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69" w:rsidRPr="000271CA" w:rsidRDefault="000271CA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/>
          <w:b/>
          <w:sz w:val="24"/>
          <w:szCs w:val="24"/>
        </w:rPr>
      </w:pPr>
      <w:r w:rsidRPr="000271CA">
        <w:rPr>
          <w:rFonts w:ascii="Century Gothic" w:hAnsi="Century Gothic"/>
          <w:b/>
          <w:sz w:val="24"/>
          <w:szCs w:val="24"/>
        </w:rPr>
        <w:t xml:space="preserve">ANEXO </w:t>
      </w:r>
      <w:r w:rsidR="00CA694B">
        <w:rPr>
          <w:rFonts w:ascii="Century Gothic" w:hAnsi="Century Gothic"/>
          <w:b/>
          <w:sz w:val="24"/>
          <w:szCs w:val="24"/>
        </w:rPr>
        <w:t>III</w:t>
      </w:r>
    </w:p>
    <w:p w:rsidR="00CA694B" w:rsidRPr="00CA694B" w:rsidRDefault="00CA694B" w:rsidP="00CA694B">
      <w:pPr>
        <w:spacing w:before="102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CA694B">
        <w:rPr>
          <w:rFonts w:ascii="Century Gothic" w:hAnsi="Century Gothic"/>
          <w:b/>
          <w:color w:val="auto"/>
          <w:sz w:val="24"/>
          <w:szCs w:val="24"/>
        </w:rPr>
        <w:t>DECLARAÇÃO DE PAGAMENTO DE ALUGUEL</w:t>
      </w:r>
    </w:p>
    <w:p w:rsidR="00CA694B" w:rsidRPr="00CA694B" w:rsidRDefault="00CA694B" w:rsidP="00CA694B">
      <w:pPr>
        <w:tabs>
          <w:tab w:val="center" w:pos="5926"/>
          <w:tab w:val="left" w:pos="7860"/>
        </w:tabs>
        <w:spacing w:before="102"/>
        <w:ind w:left="1383"/>
        <w:rPr>
          <w:rFonts w:ascii="Century Gothic" w:hAnsi="Century Gothic"/>
          <w:color w:val="auto"/>
          <w:sz w:val="24"/>
          <w:szCs w:val="24"/>
        </w:rPr>
      </w:pPr>
      <w:r w:rsidRPr="00CA694B">
        <w:rPr>
          <w:rFonts w:ascii="Century Gothic" w:hAnsi="Century Gothic"/>
          <w:color w:val="auto"/>
          <w:sz w:val="24"/>
          <w:szCs w:val="24"/>
        </w:rPr>
        <w:tab/>
      </w:r>
      <w:bookmarkStart w:id="0" w:name="_GoBack"/>
      <w:bookmarkEnd w:id="0"/>
    </w:p>
    <w:p w:rsidR="00CA694B" w:rsidRPr="00CA694B" w:rsidRDefault="00CA694B" w:rsidP="00CA694B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right="777"/>
        <w:rPr>
          <w:rFonts w:ascii="Century Gothic" w:hAnsi="Century Gothic"/>
          <w:color w:val="auto"/>
          <w:sz w:val="24"/>
          <w:szCs w:val="24"/>
          <w:lang w:val="pt-BR"/>
        </w:rPr>
      </w:pPr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>Eu:</w:t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 xml:space="preserve"> </w:t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ab/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ab/>
      </w:r>
    </w:p>
    <w:p w:rsidR="00CA694B" w:rsidRPr="00CA694B" w:rsidRDefault="00CA694B" w:rsidP="00CA694B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right="777"/>
        <w:rPr>
          <w:rFonts w:ascii="Century Gothic" w:hAnsi="Century Gothic"/>
          <w:color w:val="auto"/>
          <w:sz w:val="24"/>
          <w:szCs w:val="24"/>
          <w:lang w:val="pt-BR"/>
        </w:rPr>
      </w:pPr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>RG:</w:t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 xml:space="preserve"> </w:t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ab/>
        <w:t xml:space="preserve">        </w:t>
      </w:r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>CPF:</w:t>
      </w:r>
      <w:r w:rsidRPr="00CA694B">
        <w:rPr>
          <w:rFonts w:ascii="Century Gothic" w:hAnsi="Century Gothic"/>
          <w:color w:val="auto"/>
          <w:spacing w:val="4"/>
          <w:sz w:val="24"/>
          <w:szCs w:val="24"/>
          <w:lang w:val="pt-BR"/>
        </w:rPr>
        <w:t xml:space="preserve"> </w:t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 xml:space="preserve"> </w:t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ab/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ab/>
      </w:r>
    </w:p>
    <w:p w:rsidR="00CA694B" w:rsidRPr="00CA694B" w:rsidRDefault="00CA694B" w:rsidP="00CA694B">
      <w:pPr>
        <w:pStyle w:val="Corpodetexto"/>
        <w:spacing w:line="360" w:lineRule="auto"/>
        <w:ind w:left="142" w:right="405"/>
        <w:rPr>
          <w:rFonts w:ascii="Century Gothic" w:hAnsi="Century Gothic"/>
          <w:color w:val="auto"/>
          <w:sz w:val="24"/>
          <w:szCs w:val="24"/>
          <w:lang w:val="pt-BR"/>
        </w:rPr>
      </w:pPr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 xml:space="preserve">Declaro para os devidos fins, que a/o estudante _______________________________________________________, mora no endereço ________________________________________________________________ e divide as despesas de aluguel comigo, sendo o valor do aluguel de R$ ____________ e ficando para cada um/a </w:t>
      </w:r>
      <w:proofErr w:type="spellStart"/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>a</w:t>
      </w:r>
      <w:proofErr w:type="spellEnd"/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 xml:space="preserve"> despesa de R$ ____________. </w:t>
      </w:r>
    </w:p>
    <w:p w:rsidR="00CA694B" w:rsidRPr="00CA694B" w:rsidRDefault="00CA694B" w:rsidP="00CA694B">
      <w:pPr>
        <w:pBdr>
          <w:bottom w:val="none" w:sz="4" w:space="2" w:color="000000"/>
        </w:pBdr>
        <w:rPr>
          <w:rFonts w:ascii="Century Gothic" w:hAnsi="Century Gothic"/>
          <w:color w:val="auto"/>
          <w:sz w:val="24"/>
          <w:szCs w:val="24"/>
        </w:rPr>
      </w:pPr>
    </w:p>
    <w:p w:rsidR="00CA694B" w:rsidRPr="00CA694B" w:rsidRDefault="00CA694B" w:rsidP="00CA694B">
      <w:pPr>
        <w:pStyle w:val="Ttulo41"/>
        <w:spacing w:before="151" w:line="360" w:lineRule="auto"/>
        <w:ind w:left="140" w:right="414"/>
        <w:jc w:val="both"/>
        <w:rPr>
          <w:rFonts w:ascii="Century Gothic" w:hAnsi="Century Gothic"/>
          <w:color w:val="auto"/>
        </w:rPr>
      </w:pPr>
      <w:r w:rsidRPr="00CA694B">
        <w:rPr>
          <w:rFonts w:ascii="Century Gothic" w:hAnsi="Century Gothic"/>
          <w:color w:val="auto"/>
        </w:rPr>
        <w:t xml:space="preserve">Ratifico serem verdadeiras as informações prestadas, estando ciente de que a informação falsa incorrerá nas penas do crime do </w:t>
      </w:r>
      <w:r w:rsidRPr="00CA694B">
        <w:rPr>
          <w:rFonts w:ascii="Century Gothic" w:hAnsi="Century Gothic"/>
          <w:b/>
          <w:color w:val="auto"/>
        </w:rPr>
        <w:t xml:space="preserve">art. 299 do Código Penal </w:t>
      </w:r>
      <w:r w:rsidRPr="00CA694B">
        <w:rPr>
          <w:rFonts w:ascii="Century Gothic" w:hAnsi="Century Gothic"/>
          <w:color w:val="auto"/>
        </w:rPr>
        <w:t>(falsidade ideológica), além</w:t>
      </w:r>
      <w:r w:rsidRPr="00CA694B">
        <w:rPr>
          <w:rFonts w:ascii="Century Gothic" w:hAnsi="Century Gothic"/>
          <w:color w:val="auto"/>
          <w:spacing w:val="-13"/>
        </w:rPr>
        <w:t xml:space="preserve"> </w:t>
      </w:r>
      <w:r w:rsidRPr="00CA694B">
        <w:rPr>
          <w:rFonts w:ascii="Century Gothic" w:hAnsi="Century Gothic"/>
          <w:color w:val="auto"/>
        </w:rPr>
        <w:t>de,</w:t>
      </w:r>
      <w:r w:rsidRPr="00CA694B">
        <w:rPr>
          <w:rFonts w:ascii="Century Gothic" w:hAnsi="Century Gothic"/>
          <w:color w:val="auto"/>
          <w:spacing w:val="-12"/>
        </w:rPr>
        <w:t xml:space="preserve"> </w:t>
      </w:r>
      <w:r w:rsidRPr="00CA694B">
        <w:rPr>
          <w:rFonts w:ascii="Century Gothic" w:hAnsi="Century Gothic"/>
          <w:color w:val="auto"/>
        </w:rPr>
        <w:t>caso</w:t>
      </w:r>
      <w:r w:rsidRPr="00CA694B">
        <w:rPr>
          <w:rFonts w:ascii="Century Gothic" w:hAnsi="Century Gothic"/>
          <w:color w:val="auto"/>
          <w:spacing w:val="-12"/>
        </w:rPr>
        <w:t xml:space="preserve"> </w:t>
      </w:r>
      <w:r w:rsidRPr="00CA694B">
        <w:rPr>
          <w:rFonts w:ascii="Century Gothic" w:hAnsi="Century Gothic"/>
          <w:color w:val="auto"/>
        </w:rPr>
        <w:t>configurada</w:t>
      </w:r>
      <w:r w:rsidRPr="00CA694B">
        <w:rPr>
          <w:rFonts w:ascii="Century Gothic" w:hAnsi="Century Gothic"/>
          <w:color w:val="auto"/>
          <w:spacing w:val="-12"/>
        </w:rPr>
        <w:t xml:space="preserve"> </w:t>
      </w:r>
      <w:r w:rsidRPr="00CA694B">
        <w:rPr>
          <w:rFonts w:ascii="Century Gothic" w:hAnsi="Century Gothic"/>
          <w:color w:val="auto"/>
        </w:rPr>
        <w:t>a</w:t>
      </w:r>
      <w:r w:rsidRPr="00CA694B">
        <w:rPr>
          <w:rFonts w:ascii="Century Gothic" w:hAnsi="Century Gothic"/>
          <w:color w:val="auto"/>
          <w:spacing w:val="-13"/>
        </w:rPr>
        <w:t xml:space="preserve"> </w:t>
      </w:r>
      <w:r w:rsidRPr="00CA694B">
        <w:rPr>
          <w:rFonts w:ascii="Century Gothic" w:hAnsi="Century Gothic"/>
          <w:color w:val="auto"/>
        </w:rPr>
        <w:t>prestação</w:t>
      </w:r>
      <w:r w:rsidRPr="00CA694B">
        <w:rPr>
          <w:rFonts w:ascii="Century Gothic" w:hAnsi="Century Gothic"/>
          <w:color w:val="auto"/>
          <w:spacing w:val="-12"/>
        </w:rPr>
        <w:t xml:space="preserve"> </w:t>
      </w:r>
      <w:r w:rsidRPr="00CA694B">
        <w:rPr>
          <w:rFonts w:ascii="Century Gothic" w:hAnsi="Century Gothic"/>
          <w:color w:val="auto"/>
        </w:rPr>
        <w:t>de</w:t>
      </w:r>
      <w:r w:rsidRPr="00CA694B">
        <w:rPr>
          <w:rFonts w:ascii="Century Gothic" w:hAnsi="Century Gothic"/>
          <w:color w:val="auto"/>
          <w:spacing w:val="-12"/>
        </w:rPr>
        <w:t xml:space="preserve"> </w:t>
      </w:r>
      <w:r w:rsidRPr="00CA694B">
        <w:rPr>
          <w:rFonts w:ascii="Century Gothic" w:hAnsi="Century Gothic"/>
          <w:color w:val="auto"/>
        </w:rPr>
        <w:t>informação</w:t>
      </w:r>
      <w:r w:rsidRPr="00CA694B">
        <w:rPr>
          <w:rFonts w:ascii="Century Gothic" w:hAnsi="Century Gothic"/>
          <w:color w:val="auto"/>
          <w:spacing w:val="-12"/>
        </w:rPr>
        <w:t xml:space="preserve"> </w:t>
      </w:r>
      <w:r w:rsidRPr="00CA694B">
        <w:rPr>
          <w:rFonts w:ascii="Century Gothic" w:hAnsi="Century Gothic"/>
          <w:color w:val="auto"/>
        </w:rPr>
        <w:t>falsa,</w:t>
      </w:r>
      <w:r w:rsidRPr="00CA694B">
        <w:rPr>
          <w:rFonts w:ascii="Century Gothic" w:hAnsi="Century Gothic"/>
          <w:color w:val="auto"/>
          <w:spacing w:val="-12"/>
        </w:rPr>
        <w:t xml:space="preserve"> </w:t>
      </w:r>
      <w:r w:rsidRPr="00CA694B">
        <w:rPr>
          <w:rFonts w:ascii="Century Gothic" w:hAnsi="Century Gothic"/>
          <w:color w:val="auto"/>
        </w:rPr>
        <w:t>apurada</w:t>
      </w:r>
      <w:r w:rsidRPr="00CA694B">
        <w:rPr>
          <w:rFonts w:ascii="Century Gothic" w:hAnsi="Century Gothic"/>
          <w:color w:val="auto"/>
          <w:spacing w:val="-13"/>
        </w:rPr>
        <w:t xml:space="preserve"> </w:t>
      </w:r>
      <w:r w:rsidRPr="00CA694B">
        <w:rPr>
          <w:rFonts w:ascii="Century Gothic" w:hAnsi="Century Gothic"/>
          <w:color w:val="auto"/>
        </w:rPr>
        <w:t>a</w:t>
      </w:r>
      <w:r w:rsidRPr="00CA694B">
        <w:rPr>
          <w:rFonts w:ascii="Century Gothic" w:hAnsi="Century Gothic"/>
          <w:color w:val="auto"/>
          <w:spacing w:val="-12"/>
        </w:rPr>
        <w:t xml:space="preserve"> </w:t>
      </w:r>
      <w:r w:rsidRPr="00CA694B">
        <w:rPr>
          <w:rFonts w:ascii="Century Gothic" w:hAnsi="Century Gothic"/>
          <w:color w:val="auto"/>
        </w:rPr>
        <w:t>qualquer</w:t>
      </w:r>
      <w:r w:rsidRPr="00CA694B">
        <w:rPr>
          <w:rFonts w:ascii="Century Gothic" w:hAnsi="Century Gothic"/>
          <w:color w:val="auto"/>
          <w:spacing w:val="-12"/>
        </w:rPr>
        <w:t xml:space="preserve"> </w:t>
      </w:r>
      <w:r w:rsidRPr="00CA694B">
        <w:rPr>
          <w:rFonts w:ascii="Century Gothic" w:hAnsi="Century Gothic"/>
          <w:color w:val="auto"/>
        </w:rPr>
        <w:t>tempo,</w:t>
      </w:r>
      <w:r w:rsidRPr="00CA694B">
        <w:rPr>
          <w:rFonts w:ascii="Century Gothic" w:hAnsi="Century Gothic"/>
          <w:color w:val="auto"/>
          <w:spacing w:val="-12"/>
        </w:rPr>
        <w:t xml:space="preserve"> </w:t>
      </w:r>
      <w:r w:rsidRPr="00CA694B">
        <w:rPr>
          <w:rFonts w:ascii="Century Gothic" w:hAnsi="Century Gothic"/>
          <w:color w:val="auto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CA694B">
        <w:rPr>
          <w:rFonts w:ascii="Century Gothic" w:hAnsi="Century Gothic"/>
          <w:color w:val="auto"/>
          <w:spacing w:val="-9"/>
        </w:rPr>
        <w:t xml:space="preserve"> </w:t>
      </w:r>
      <w:r w:rsidRPr="00CA694B">
        <w:rPr>
          <w:rFonts w:ascii="Century Gothic" w:hAnsi="Century Gothic"/>
          <w:color w:val="auto"/>
        </w:rPr>
        <w:t>cabíveis.</w:t>
      </w:r>
    </w:p>
    <w:p w:rsidR="00CA694B" w:rsidRPr="00CA694B" w:rsidRDefault="00CA694B" w:rsidP="00CA694B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Century Gothic" w:hAnsi="Century Gothic"/>
          <w:color w:val="auto"/>
          <w:sz w:val="24"/>
          <w:szCs w:val="24"/>
          <w:u w:val="single"/>
          <w:lang w:val="pt-BR"/>
        </w:rPr>
      </w:pPr>
    </w:p>
    <w:p w:rsidR="00CA694B" w:rsidRPr="00CA694B" w:rsidRDefault="00CA694B" w:rsidP="00CA694B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Century Gothic" w:hAnsi="Century Gothic"/>
          <w:color w:val="auto"/>
          <w:sz w:val="24"/>
          <w:szCs w:val="24"/>
          <w:lang w:val="pt-BR"/>
        </w:rPr>
      </w:pP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 xml:space="preserve"> </w:t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ab/>
      </w:r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>,</w:t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 xml:space="preserve"> </w:t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ab/>
      </w:r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>/</w:t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 xml:space="preserve"> </w:t>
      </w:r>
      <w:r w:rsidRPr="00CA694B">
        <w:rPr>
          <w:rFonts w:ascii="Century Gothic" w:hAnsi="Century Gothic"/>
          <w:color w:val="auto"/>
          <w:sz w:val="24"/>
          <w:szCs w:val="24"/>
          <w:u w:val="single"/>
          <w:lang w:val="pt-BR"/>
        </w:rPr>
        <w:tab/>
      </w:r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>/ 202</w:t>
      </w:r>
      <w:r w:rsidR="005D2FAA">
        <w:rPr>
          <w:rFonts w:ascii="Century Gothic" w:hAnsi="Century Gothic"/>
          <w:color w:val="auto"/>
          <w:sz w:val="24"/>
          <w:szCs w:val="24"/>
          <w:lang w:val="pt-BR"/>
        </w:rPr>
        <w:t>3</w:t>
      </w:r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>.</w:t>
      </w:r>
    </w:p>
    <w:p w:rsidR="00CA694B" w:rsidRPr="00CA694B" w:rsidRDefault="00CA694B" w:rsidP="00CA694B">
      <w:pPr>
        <w:pStyle w:val="Corpodetexto"/>
        <w:spacing w:line="255" w:lineRule="exact"/>
        <w:ind w:left="3656" w:right="1635"/>
        <w:jc w:val="center"/>
        <w:rPr>
          <w:rFonts w:ascii="Century Gothic" w:hAnsi="Century Gothic"/>
          <w:color w:val="auto"/>
          <w:sz w:val="24"/>
          <w:szCs w:val="24"/>
          <w:lang w:val="pt-BR"/>
        </w:rPr>
      </w:pPr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>(local e data)</w:t>
      </w:r>
    </w:p>
    <w:p w:rsidR="00CA694B" w:rsidRPr="00CA694B" w:rsidRDefault="00CA694B" w:rsidP="00CA694B">
      <w:pPr>
        <w:rPr>
          <w:rFonts w:ascii="Century Gothic" w:hAnsi="Century Gothic"/>
          <w:color w:val="auto"/>
          <w:sz w:val="24"/>
          <w:szCs w:val="24"/>
        </w:rPr>
      </w:pPr>
    </w:p>
    <w:p w:rsidR="00CA694B" w:rsidRPr="00CA694B" w:rsidRDefault="00CA694B" w:rsidP="00CA694B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CA694B">
        <w:rPr>
          <w:rFonts w:ascii="Century Gothic" w:hAnsi="Century Gothic"/>
          <w:color w:val="auto"/>
          <w:sz w:val="24"/>
          <w:szCs w:val="24"/>
        </w:rPr>
        <w:t>_______________________________________</w:t>
      </w:r>
    </w:p>
    <w:p w:rsidR="00CA694B" w:rsidRPr="00CA694B" w:rsidRDefault="00CA694B" w:rsidP="00CA694B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auto"/>
          <w:sz w:val="24"/>
          <w:szCs w:val="24"/>
          <w:lang w:val="pt-BR"/>
        </w:rPr>
      </w:pPr>
      <w:r w:rsidRPr="00CA694B">
        <w:rPr>
          <w:rFonts w:ascii="Century Gothic" w:hAnsi="Century Gothic"/>
          <w:color w:val="auto"/>
          <w:sz w:val="24"/>
          <w:szCs w:val="24"/>
          <w:lang w:val="pt-BR"/>
        </w:rPr>
        <w:t>Assinatura do/a declarante</w:t>
      </w:r>
    </w:p>
    <w:p w:rsidR="00CA694B" w:rsidRPr="00CA694B" w:rsidRDefault="00CA694B" w:rsidP="00CA694B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auto"/>
          <w:sz w:val="24"/>
          <w:szCs w:val="24"/>
          <w:lang w:val="pt-BR"/>
        </w:rPr>
      </w:pPr>
    </w:p>
    <w:p w:rsidR="000271CA" w:rsidRPr="00CA694B" w:rsidRDefault="000271CA" w:rsidP="00CE2670">
      <w:pPr>
        <w:tabs>
          <w:tab w:val="left" w:pos="0"/>
          <w:tab w:val="left" w:pos="6495"/>
        </w:tabs>
        <w:rPr>
          <w:rFonts w:ascii="Century Gothic" w:hAnsi="Century Gothic"/>
          <w:color w:val="auto"/>
          <w:sz w:val="24"/>
          <w:szCs w:val="24"/>
        </w:rPr>
      </w:pPr>
    </w:p>
    <w:sectPr w:rsidR="000271CA" w:rsidRPr="00CA694B" w:rsidSect="00A84E94">
      <w:headerReference w:type="default" r:id="rId11"/>
      <w:footerReference w:type="default" r:id="rId12"/>
      <w:footerReference w:type="first" r:id="rId13"/>
      <w:pgSz w:w="11906" w:h="16838" w:code="9"/>
      <w:pgMar w:top="0" w:right="991" w:bottom="0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CBD" w:rsidRDefault="001A1CBD">
      <w:pPr>
        <w:spacing w:after="0" w:line="240" w:lineRule="auto"/>
      </w:pPr>
      <w:r>
        <w:separator/>
      </w:r>
    </w:p>
  </w:endnote>
  <w:endnote w:type="continuationSeparator" w:id="0">
    <w:p w:rsidR="001A1CBD" w:rsidRDefault="001A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Century Gothic" w:eastAsiaTheme="minorEastAsia" w:hAnsi="Century Gothic" w:cs="Century Gothic"/>
        <w:sz w:val="21"/>
        <w:szCs w:val="21"/>
      </w:rPr>
    </w:pPr>
  </w:p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Century Gothic" w:eastAsiaTheme="minorEastAsia" w:hAnsi="Century Gothic" w:cs="Century Gothic"/>
        <w:sz w:val="21"/>
        <w:szCs w:val="21"/>
      </w:rPr>
    </w:pPr>
    <w:r>
      <w:rPr>
        <w:rFonts w:ascii="Century Gothic" w:eastAsiaTheme="minorEastAsia" w:hAnsi="Century Gothic" w:cs="Century Gothic"/>
        <w:sz w:val="21"/>
        <w:szCs w:val="21"/>
      </w:rPr>
      <w:t>UNIVERSIDADE FEDERAL DO SUL DA BAHIA</w:t>
    </w:r>
  </w:p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Times" w:eastAsiaTheme="minorEastAsia" w:hAnsi="Times" w:cs="Times"/>
        <w:sz w:val="24"/>
        <w:szCs w:val="24"/>
      </w:rPr>
    </w:pPr>
    <w:r>
      <w:rPr>
        <w:rFonts w:ascii="Century Gothic" w:eastAsiaTheme="minorEastAsia" w:hAnsi="Century Gothic" w:cs="Century Gothic"/>
        <w:sz w:val="16"/>
        <w:szCs w:val="16"/>
      </w:rPr>
      <w:t>Reitoria, Praça José Bastos, s/n, Centro, Itabuna – BA, CEP 45.600-923, Fone: (73) 2103-8420 / 8400</w:t>
    </w:r>
  </w:p>
  <w:p w:rsidR="009420DB" w:rsidRDefault="009420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CBD" w:rsidRDefault="001A1CBD">
      <w:pPr>
        <w:spacing w:after="0" w:line="240" w:lineRule="auto"/>
      </w:pPr>
      <w:r>
        <w:separator/>
      </w:r>
    </w:p>
  </w:footnote>
  <w:footnote w:type="continuationSeparator" w:id="0">
    <w:p w:rsidR="001A1CBD" w:rsidRDefault="001A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24" w:rsidRDefault="004019D6" w:rsidP="00ED3D24">
    <w:pPr>
      <w:pStyle w:val="Cabealho"/>
      <w:jc w:val="center"/>
      <w:rPr>
        <w:rFonts w:ascii="Century Gothic" w:hAnsi="Century Gothic"/>
        <w:color w:val="0066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A7118C6" wp14:editId="6FD04F26">
          <wp:simplePos x="0" y="0"/>
          <wp:positionH relativeFrom="margin">
            <wp:posOffset>1152525</wp:posOffset>
          </wp:positionH>
          <wp:positionV relativeFrom="paragraph">
            <wp:posOffset>101600</wp:posOffset>
          </wp:positionV>
          <wp:extent cx="1371600" cy="845820"/>
          <wp:effectExtent l="0" t="0" r="0" b="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716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CBD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:rsidR="00ED3D24" w:rsidRPr="00151684" w:rsidRDefault="00ED3D24" w:rsidP="004019D6">
    <w:pPr>
      <w:pStyle w:val="Cabealho"/>
      <w:ind w:left="3969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:rsidR="00ED3D24" w:rsidRPr="00151684" w:rsidRDefault="00ED3D24" w:rsidP="004019D6">
    <w:pPr>
      <w:pStyle w:val="Cabealho"/>
      <w:ind w:left="3969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:rsidR="00ED3D24" w:rsidRDefault="00ED3D24" w:rsidP="004019D6">
    <w:pPr>
      <w:pStyle w:val="Cabealho"/>
      <w:ind w:left="3969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:rsidR="007A41D1" w:rsidRPr="007A41D1" w:rsidRDefault="007A41D1" w:rsidP="004019D6">
    <w:pPr>
      <w:pStyle w:val="Cabealho"/>
      <w:ind w:left="3969"/>
      <w:rPr>
        <w:rFonts w:ascii="Century Gothic" w:hAnsi="Century Gothic"/>
        <w:color w:val="002060"/>
        <w:sz w:val="20"/>
      </w:rPr>
    </w:pPr>
    <w:r w:rsidRPr="007A41D1">
      <w:rPr>
        <w:rFonts w:ascii="Century Gothic" w:hAnsi="Century Gothic"/>
        <w:color w:val="002060"/>
        <w:sz w:val="20"/>
      </w:rPr>
      <w:t>Diretoria de Assuntos Comunitários e Estudantis</w:t>
    </w:r>
  </w:p>
  <w:p w:rsidR="007A41D1" w:rsidRPr="00151684" w:rsidRDefault="007A41D1" w:rsidP="004019D6">
    <w:pPr>
      <w:pStyle w:val="Cabealho"/>
      <w:ind w:left="3969"/>
      <w:rPr>
        <w:rFonts w:ascii="Century Gothic" w:hAnsi="Century Gothic"/>
        <w:color w:val="002060"/>
        <w:sz w:val="20"/>
      </w:rPr>
    </w:pPr>
    <w:r w:rsidRPr="007A41D1">
      <w:rPr>
        <w:rFonts w:ascii="Century Gothic" w:hAnsi="Century Gothic"/>
        <w:color w:val="002060"/>
        <w:sz w:val="20"/>
      </w:rPr>
      <w:t>Coordenação de Apoio à Permanência Estudantil</w:t>
    </w:r>
  </w:p>
  <w:p w:rsidR="002D381A" w:rsidRPr="00760205" w:rsidRDefault="0086792C">
    <w:pPr>
      <w:pStyle w:val="Cabealho"/>
      <w:rPr>
        <w:lang w:val="pt-BR"/>
      </w:rPr>
    </w:pPr>
    <w:r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66039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E7E1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" strokecolor="#f85b4a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5620"/>
    <w:multiLevelType w:val="hybridMultilevel"/>
    <w:tmpl w:val="9CCCC3C6"/>
    <w:lvl w:ilvl="0" w:tplc="1FFC7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9AD5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F03E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B6FA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8851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3418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D29F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2CA0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5056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5"/>
  </w:num>
  <w:num w:numId="14">
    <w:abstractNumId w:val="14"/>
  </w:num>
  <w:num w:numId="15">
    <w:abstractNumId w:val="10"/>
  </w:num>
  <w:num w:numId="16">
    <w:abstractNumId w:val="20"/>
  </w:num>
  <w:num w:numId="17">
    <w:abstractNumId w:val="18"/>
  </w:num>
  <w:num w:numId="18">
    <w:abstractNumId w:val="19"/>
  </w:num>
  <w:num w:numId="19">
    <w:abstractNumId w:val="16"/>
  </w:num>
  <w:num w:numId="20">
    <w:abstractNumId w:val="1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587E"/>
    <w:rsid w:val="000271CA"/>
    <w:rsid w:val="0006566E"/>
    <w:rsid w:val="000A05F6"/>
    <w:rsid w:val="000A488A"/>
    <w:rsid w:val="000D0599"/>
    <w:rsid w:val="000E682D"/>
    <w:rsid w:val="000E6B44"/>
    <w:rsid w:val="000E7689"/>
    <w:rsid w:val="00101C9D"/>
    <w:rsid w:val="00103325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A1CBD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1DAA"/>
    <w:rsid w:val="00332F1C"/>
    <w:rsid w:val="00343FBB"/>
    <w:rsid w:val="00360FD0"/>
    <w:rsid w:val="00364F2B"/>
    <w:rsid w:val="00366F24"/>
    <w:rsid w:val="0037096C"/>
    <w:rsid w:val="003861D0"/>
    <w:rsid w:val="003D0FBD"/>
    <w:rsid w:val="003D3BA4"/>
    <w:rsid w:val="003E5D91"/>
    <w:rsid w:val="003F654F"/>
    <w:rsid w:val="003F737D"/>
    <w:rsid w:val="00401291"/>
    <w:rsid w:val="004019D6"/>
    <w:rsid w:val="00401E15"/>
    <w:rsid w:val="00457327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2FAA"/>
    <w:rsid w:val="005D544E"/>
    <w:rsid w:val="005E5E2B"/>
    <w:rsid w:val="005F41CC"/>
    <w:rsid w:val="006014F0"/>
    <w:rsid w:val="00605048"/>
    <w:rsid w:val="00645169"/>
    <w:rsid w:val="006515E8"/>
    <w:rsid w:val="00662EF8"/>
    <w:rsid w:val="006632C7"/>
    <w:rsid w:val="006833D8"/>
    <w:rsid w:val="006C6480"/>
    <w:rsid w:val="006F1118"/>
    <w:rsid w:val="00741FDE"/>
    <w:rsid w:val="00760205"/>
    <w:rsid w:val="007713A9"/>
    <w:rsid w:val="00784313"/>
    <w:rsid w:val="00795170"/>
    <w:rsid w:val="007A0103"/>
    <w:rsid w:val="007A41D1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6792C"/>
    <w:rsid w:val="008A1F8F"/>
    <w:rsid w:val="008B3877"/>
    <w:rsid w:val="008F00F8"/>
    <w:rsid w:val="00925F5D"/>
    <w:rsid w:val="009420DB"/>
    <w:rsid w:val="009432F1"/>
    <w:rsid w:val="00946252"/>
    <w:rsid w:val="0098300D"/>
    <w:rsid w:val="009A1FD8"/>
    <w:rsid w:val="009B2820"/>
    <w:rsid w:val="009C5FD6"/>
    <w:rsid w:val="009D3F13"/>
    <w:rsid w:val="009E37DE"/>
    <w:rsid w:val="009E6539"/>
    <w:rsid w:val="009F0B81"/>
    <w:rsid w:val="00A04504"/>
    <w:rsid w:val="00A11744"/>
    <w:rsid w:val="00A36F67"/>
    <w:rsid w:val="00A64CA4"/>
    <w:rsid w:val="00A64CBF"/>
    <w:rsid w:val="00A84E94"/>
    <w:rsid w:val="00A91EBE"/>
    <w:rsid w:val="00AB1341"/>
    <w:rsid w:val="00AE0880"/>
    <w:rsid w:val="00AE267E"/>
    <w:rsid w:val="00AF4B53"/>
    <w:rsid w:val="00AF77BA"/>
    <w:rsid w:val="00B128DA"/>
    <w:rsid w:val="00B15642"/>
    <w:rsid w:val="00B30F62"/>
    <w:rsid w:val="00B419AD"/>
    <w:rsid w:val="00B45230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65740"/>
    <w:rsid w:val="00C84E64"/>
    <w:rsid w:val="00C9109A"/>
    <w:rsid w:val="00C9301B"/>
    <w:rsid w:val="00CA694B"/>
    <w:rsid w:val="00CB2712"/>
    <w:rsid w:val="00CC4C13"/>
    <w:rsid w:val="00CD5E29"/>
    <w:rsid w:val="00CE069E"/>
    <w:rsid w:val="00CE2670"/>
    <w:rsid w:val="00CE4011"/>
    <w:rsid w:val="00CF5058"/>
    <w:rsid w:val="00CF6011"/>
    <w:rsid w:val="00D132ED"/>
    <w:rsid w:val="00D169A4"/>
    <w:rsid w:val="00D25C8E"/>
    <w:rsid w:val="00D26765"/>
    <w:rsid w:val="00D30986"/>
    <w:rsid w:val="00D318FA"/>
    <w:rsid w:val="00D35E92"/>
    <w:rsid w:val="00D4190C"/>
    <w:rsid w:val="00D5598B"/>
    <w:rsid w:val="00D56A5A"/>
    <w:rsid w:val="00D611FE"/>
    <w:rsid w:val="00D66811"/>
    <w:rsid w:val="00D6789A"/>
    <w:rsid w:val="00D733EC"/>
    <w:rsid w:val="00D906CA"/>
    <w:rsid w:val="00D96AE9"/>
    <w:rsid w:val="00DA2A20"/>
    <w:rsid w:val="00DC7158"/>
    <w:rsid w:val="00DF1833"/>
    <w:rsid w:val="00DF594A"/>
    <w:rsid w:val="00E06BBD"/>
    <w:rsid w:val="00E12DAB"/>
    <w:rsid w:val="00E156BA"/>
    <w:rsid w:val="00E20BB4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C7BD7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A694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 w:line="259" w:lineRule="auto"/>
      <w:outlineLvl w:val="3"/>
    </w:pPr>
    <w:rPr>
      <w:rFonts w:ascii="Calibri Light" w:eastAsia="Calibri Light" w:hAnsi="Calibri Light" w:cs="Calibri Light"/>
      <w:i/>
      <w:iCs/>
      <w:color w:val="A5A5A5" w:themeColor="accent1" w:themeShade="B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1BF1A-5006-49E3-8D50-7882D52B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2</cp:revision>
  <cp:lastPrinted>2018-01-09T18:34:00Z</cp:lastPrinted>
  <dcterms:created xsi:type="dcterms:W3CDTF">2023-05-26T19:31:00Z</dcterms:created>
  <dcterms:modified xsi:type="dcterms:W3CDTF">2023-05-26T19:31:00Z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