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6431" w14:textId="77777777" w:rsidR="00792A02" w:rsidRDefault="00792A02" w:rsidP="00792A02">
      <w:pPr>
        <w:spacing w:after="100" w:afterAutospacing="1" w:line="240" w:lineRule="auto"/>
        <w:jc w:val="center"/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</w:pPr>
      <w:r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>Edital PROAF 01/2023 – Auxílio Eventos</w:t>
      </w:r>
    </w:p>
    <w:p w14:paraId="3D856FD6" w14:textId="77777777" w:rsidR="00792A02" w:rsidRDefault="00792A02" w:rsidP="00792A02">
      <w:pPr>
        <w:spacing w:after="100" w:afterAutospacing="1" w:line="240" w:lineRule="auto"/>
        <w:jc w:val="center"/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</w:pPr>
      <w:r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>ANEXO I</w:t>
      </w:r>
      <w:r w:rsidR="006E2DA7"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 xml:space="preserve"> </w:t>
      </w:r>
      <w:r w:rsidR="00BF2A20"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>(A)</w:t>
      </w:r>
      <w:r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 xml:space="preserve"> – PROJETO DE PARTICIPAÇÃO NO EVENTO</w:t>
      </w:r>
      <w:r w:rsidR="009E6933"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 xml:space="preserve"> - ESTUDANTES</w:t>
      </w:r>
    </w:p>
    <w:p w14:paraId="43203BE2" w14:textId="77777777"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>IDENTIFICAÇÃO DO EVENTO</w:t>
      </w:r>
      <w:r w:rsidR="009B0CA1">
        <w:rPr>
          <w:rFonts w:ascii="Century Gothic" w:hAnsi="Century Gothic"/>
          <w:b/>
          <w:color w:val="0D0D0D" w:themeColor="text1" w:themeTint="F2"/>
          <w:lang w:val="pt-BR"/>
        </w:rPr>
        <w:t>:</w:t>
      </w: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 </w:t>
      </w:r>
    </w:p>
    <w:tbl>
      <w:tblPr>
        <w:tblStyle w:val="TabelaSimples21"/>
        <w:tblW w:w="5000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6"/>
      </w:tblGrid>
      <w:tr w:rsidR="00925F5D" w:rsidRPr="00CE6AB3" w14:paraId="709DCCCC" w14:textId="77777777" w:rsidTr="005A3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14:paraId="46A63075" w14:textId="77777777" w:rsidR="00925F5D" w:rsidRPr="00CE6AB3" w:rsidRDefault="00925F5D" w:rsidP="00C5755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Nome do evento: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409762010"/>
                <w:placeholder>
                  <w:docPart w:val="277E3B52EC454FDC9C8EA80DF1D5E704"/>
                </w:placeholder>
                <w:showingPlcHdr/>
              </w:sdtPr>
              <w:sdtEndPr/>
              <w:sdtContent>
                <w:r w:rsidR="00C5755F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14:paraId="0D571010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C69535" w14:textId="77777777" w:rsidR="00925F5D" w:rsidRPr="00CE6AB3" w:rsidRDefault="00925F5D" w:rsidP="00925F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Endereço completo: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755163309"/>
                <w:placeholder>
                  <w:docPart w:val="386F6F8FD84447D48ADE46CB5A1784CB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14:paraId="5D530F1B" w14:textId="77777777" w:rsidTr="005A3E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00FE863" w14:textId="77777777" w:rsidR="00925F5D" w:rsidRPr="00CE6AB3" w:rsidRDefault="00925F5D" w:rsidP="00925F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Período de realização: De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início do evento"/>
                <w:tag w:val="Data de início do evento"/>
                <w:id w:val="1619338592"/>
                <w:placeholder>
                  <w:docPart w:val="3985849375224A089D4D5E7B64047821"/>
                </w:placeholder>
                <w:showingPlcHdr/>
                <w:date w:fullDate="2018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8"/>
                    <w:lang w:val="pt-BR"/>
                  </w:rPr>
                  <w:t>Clique para inserir</w:t>
                </w:r>
              </w:sdtContent>
            </w:sdt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final do evento"/>
                <w:tag w:val="Data final do evento"/>
                <w:id w:val="-639267754"/>
                <w:placeholder>
                  <w:docPart w:val="C684EDF6278C4FC18909556CD3A75A86"/>
                </w:placeholder>
                <w:showingPlcHdr/>
                <w:date w:fullDate="2018-01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8"/>
                    <w:lang w:val="pt-BR"/>
                  </w:rPr>
                  <w:t>Clique para inserir</w:t>
                </w:r>
              </w:sdtContent>
            </w:sdt>
          </w:p>
        </w:tc>
      </w:tr>
      <w:tr w:rsidR="005A3E5E" w:rsidRPr="00CE6AB3" w14:paraId="3D28D79D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6776349" w14:textId="77777777" w:rsidR="005A3E5E" w:rsidRPr="00CE6AB3" w:rsidRDefault="005A3E5E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Hora e Data do início e do encerramento do evento: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062942315"/>
                <w:placeholder>
                  <w:docPart w:val="1358B19E06794882955B7329A7F69EED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14:paraId="70EA23A2" w14:textId="77777777" w:rsidTr="005A3E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2E471AF" w14:textId="77777777" w:rsidR="00925F5D" w:rsidRPr="00CE6AB3" w:rsidRDefault="00925F5D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Instituição organizadora: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542779661"/>
                <w:placeholder>
                  <w:docPart w:val="956A2339229744DC8AEA18F66FE9467C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14:paraId="746F5C50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165EE9E" w14:textId="77777777" w:rsidR="00925F5D" w:rsidRPr="00CE6AB3" w:rsidRDefault="00EB7100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 xml:space="preserve">Convite, folder ou propaganda do </w:t>
            </w:r>
            <w:r w:rsidR="00DB1743"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e</w:t>
            </w:r>
            <w:r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vento</w:t>
            </w:r>
            <w:r w:rsidR="00135C5E"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*</w:t>
            </w:r>
          </w:p>
          <w:p w14:paraId="1E800B7A" w14:textId="77777777" w:rsidR="00135C5E" w:rsidRPr="00CE6AB3" w:rsidRDefault="00135C5E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</w:p>
          <w:p w14:paraId="31450643" w14:textId="77777777" w:rsidR="00135C5E" w:rsidRPr="00CE6AB3" w:rsidRDefault="00454FA8" w:rsidP="00135C5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414237030"/>
                <w:lock w:val="sdtLocked"/>
                <w:showingPlcHdr/>
                <w:picture/>
              </w:sdtPr>
              <w:sdtEndPr/>
              <w:sdtContent>
                <w:r w:rsidR="00135C5E" w:rsidRPr="00CE6AB3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 wp14:anchorId="51FE8CBB" wp14:editId="2D69C07F">
                      <wp:extent cx="1733550" cy="1331807"/>
                      <wp:effectExtent l="0" t="0" r="0" b="190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9947" cy="1336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5755F" w:rsidRPr="00CE6AB3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546821660"/>
                <w:showingPlcHdr/>
                <w:picture/>
              </w:sdtPr>
              <w:sdtEndPr/>
              <w:sdtContent>
                <w:r w:rsidR="00C5755F" w:rsidRPr="00CE6AB3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 wp14:anchorId="4D0A9B75" wp14:editId="2AFAB0BF">
                      <wp:extent cx="1733550" cy="1331807"/>
                      <wp:effectExtent l="0" t="0" r="0" b="190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1799" cy="1338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00E01FF" w14:textId="77777777" w:rsidR="005137E2" w:rsidRPr="00CE6AB3" w:rsidRDefault="005137E2" w:rsidP="00135C5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14:paraId="6F35709B" w14:textId="77777777" w:rsidR="005137E2" w:rsidRPr="00CE6AB3" w:rsidRDefault="00135C5E" w:rsidP="00135C5E">
      <w:pPr>
        <w:rPr>
          <w:rFonts w:ascii="Century Gothic" w:hAnsi="Century Gothic"/>
          <w:i/>
          <w:color w:val="7F7F7F" w:themeColor="text1" w:themeTint="80"/>
          <w:sz w:val="18"/>
        </w:rPr>
      </w:pPr>
      <w:r w:rsidRPr="00CE6AB3">
        <w:rPr>
          <w:rFonts w:ascii="Century Gothic" w:hAnsi="Century Gothic"/>
          <w:i/>
          <w:color w:val="7F7F7F" w:themeColor="text1" w:themeTint="80"/>
          <w:sz w:val="18"/>
        </w:rPr>
        <w:t>* A imagem deve conter a programação, data, local, descrição e indicação de sítio eletrônico do evento.</w:t>
      </w:r>
    </w:p>
    <w:p w14:paraId="702DDAC6" w14:textId="77777777" w:rsidR="00996DB3" w:rsidRPr="00CE6AB3" w:rsidRDefault="00C9483B" w:rsidP="005137E2">
      <w:pPr>
        <w:pStyle w:val="Ttulo2"/>
        <w:spacing w:before="240"/>
        <w:rPr>
          <w:rFonts w:ascii="Century Gothic" w:hAnsi="Century Gothic"/>
          <w:b/>
          <w:color w:val="auto"/>
          <w:lang w:val="pt-BR"/>
        </w:rPr>
      </w:pPr>
      <w:r w:rsidRPr="00CE6AB3">
        <w:rPr>
          <w:rFonts w:ascii="Century Gothic" w:hAnsi="Century Gothic"/>
          <w:b/>
          <w:color w:val="auto"/>
          <w:lang w:val="pt-BR"/>
        </w:rPr>
        <w:t>CLASSIFICAÇÃO DO EVENTO</w:t>
      </w:r>
      <w:r w:rsidR="009B0CA1">
        <w:rPr>
          <w:rFonts w:ascii="Century Gothic" w:hAnsi="Century Gothic"/>
          <w:b/>
          <w:color w:val="auto"/>
          <w:lang w:val="pt-BR"/>
        </w:rPr>
        <w:t>:</w:t>
      </w:r>
    </w:p>
    <w:p w14:paraId="2A2ED07F" w14:textId="77777777" w:rsidR="00996DB3" w:rsidRPr="00CE6AB3" w:rsidRDefault="00454FA8" w:rsidP="00996DB3">
      <w:pPr>
        <w:rPr>
          <w:rFonts w:ascii="Century Gothic" w:hAnsi="Century Gothic"/>
          <w:color w:val="auto"/>
          <w:lang w:val="pt-BR"/>
        </w:rPr>
      </w:pPr>
      <w:sdt>
        <w:sdtPr>
          <w:rPr>
            <w:rFonts w:ascii="Century Gothic" w:hAnsi="Century Gothic"/>
            <w:color w:val="auto"/>
            <w:lang w:val="pt-BR"/>
          </w:rPr>
          <w:id w:val="-1641112065"/>
        </w:sdtPr>
        <w:sdtEndPr/>
        <w:sdtContent>
          <w:r w:rsidR="00C9483B" w:rsidRPr="00CE6AB3">
            <w:rPr>
              <w:rFonts w:ascii="Segoe UI Symbol" w:eastAsia="MS Gothic" w:hAnsi="Segoe UI Symbol" w:cs="Segoe UI Symbol"/>
              <w:color w:val="auto"/>
              <w:lang w:val="pt-BR"/>
            </w:rPr>
            <w:t>☐</w:t>
          </w:r>
        </w:sdtContent>
      </w:sdt>
      <w:r w:rsidR="005A3E5E" w:rsidRPr="00CE6AB3">
        <w:rPr>
          <w:rFonts w:ascii="Century Gothic" w:hAnsi="Century Gothic"/>
          <w:color w:val="auto"/>
          <w:lang w:val="pt-BR"/>
        </w:rPr>
        <w:t xml:space="preserve"> Evento Regional</w:t>
      </w:r>
      <w:r w:rsidR="00996DB3" w:rsidRPr="00CE6AB3">
        <w:rPr>
          <w:rFonts w:ascii="Century Gothic" w:hAnsi="Century Gothic"/>
          <w:color w:val="auto"/>
          <w:lang w:val="pt-BR"/>
        </w:rPr>
        <w:t xml:space="preserve"> </w:t>
      </w:r>
      <w:r w:rsidR="008C5789" w:rsidRPr="00CE6AB3">
        <w:rPr>
          <w:rFonts w:ascii="Century Gothic" w:hAnsi="Century Gothic"/>
          <w:i/>
          <w:color w:val="auto"/>
          <w:lang w:val="pt-BR"/>
        </w:rPr>
        <w:t>(</w:t>
      </w:r>
      <w:proofErr w:type="gramStart"/>
      <w:r w:rsidR="008C5789" w:rsidRPr="00CE6AB3">
        <w:rPr>
          <w:rFonts w:ascii="Century Gothic" w:hAnsi="Century Gothic"/>
          <w:i/>
          <w:color w:val="auto"/>
          <w:lang w:val="pt-BR"/>
        </w:rPr>
        <w:t>BA)</w:t>
      </w:r>
      <w:r w:rsidR="00DB1743" w:rsidRPr="00CE6AB3">
        <w:rPr>
          <w:rFonts w:ascii="Century Gothic" w:hAnsi="Century Gothic"/>
          <w:color w:val="auto"/>
          <w:lang w:val="pt-BR"/>
        </w:rPr>
        <w:t xml:space="preserve">  </w:t>
      </w:r>
      <w:sdt>
        <w:sdtPr>
          <w:rPr>
            <w:rFonts w:ascii="Century Gothic" w:hAnsi="Century Gothic"/>
            <w:color w:val="auto"/>
            <w:lang w:val="pt-BR"/>
          </w:rPr>
          <w:id w:val="262887013"/>
        </w:sdtPr>
        <w:sdtEndPr/>
        <w:sdtContent>
          <w:r w:rsidR="00DB1743" w:rsidRPr="00CE6AB3">
            <w:rPr>
              <w:rFonts w:ascii="Segoe UI Symbol" w:eastAsia="MS Gothic" w:hAnsi="Segoe UI Symbol" w:cs="Segoe UI Symbol"/>
              <w:color w:val="auto"/>
              <w:lang w:val="pt-BR"/>
            </w:rPr>
            <w:t>☐</w:t>
          </w:r>
          <w:proofErr w:type="gramEnd"/>
        </w:sdtContent>
      </w:sdt>
      <w:r w:rsidR="00996DB3" w:rsidRPr="00CE6AB3">
        <w:rPr>
          <w:rFonts w:ascii="Century Gothic" w:hAnsi="Century Gothic"/>
          <w:color w:val="auto"/>
          <w:lang w:val="pt-BR"/>
        </w:rPr>
        <w:t xml:space="preserve">  Evento Nacional</w:t>
      </w:r>
      <w:r w:rsidR="008C5789" w:rsidRPr="00CE6AB3">
        <w:rPr>
          <w:rFonts w:ascii="Century Gothic" w:hAnsi="Century Gothic"/>
          <w:color w:val="auto"/>
          <w:lang w:val="pt-BR"/>
        </w:rPr>
        <w:t xml:space="preserve"> </w:t>
      </w:r>
      <w:r w:rsidR="008C5789" w:rsidRPr="00CE6AB3">
        <w:rPr>
          <w:rFonts w:ascii="Century Gothic" w:hAnsi="Century Gothic"/>
          <w:i/>
          <w:color w:val="auto"/>
          <w:lang w:val="pt-BR"/>
        </w:rPr>
        <w:t xml:space="preserve">(outro </w:t>
      </w:r>
      <w:r w:rsidR="001A72C6" w:rsidRPr="00CE6AB3">
        <w:rPr>
          <w:rFonts w:ascii="Century Gothic" w:hAnsi="Century Gothic"/>
          <w:i/>
          <w:color w:val="auto"/>
          <w:lang w:val="pt-BR"/>
        </w:rPr>
        <w:t>estado)</w:t>
      </w:r>
      <w:r w:rsidR="001A72C6" w:rsidRPr="00CE6AB3">
        <w:rPr>
          <w:rFonts w:ascii="Century Gothic" w:hAnsi="Century Gothic"/>
          <w:color w:val="auto"/>
          <w:lang w:val="pt-BR"/>
        </w:rPr>
        <w:t xml:space="preserve">  </w:t>
      </w:r>
      <w:sdt>
        <w:sdtPr>
          <w:rPr>
            <w:rFonts w:ascii="Century Gothic" w:hAnsi="Century Gothic"/>
            <w:color w:val="auto"/>
            <w:lang w:val="pt-BR"/>
          </w:rPr>
          <w:id w:val="-1208418625"/>
        </w:sdtPr>
        <w:sdtEndPr/>
        <w:sdtContent>
          <w:r w:rsidR="00DB1743" w:rsidRPr="00CE6AB3">
            <w:rPr>
              <w:rFonts w:ascii="Segoe UI Symbol" w:eastAsia="MS Gothic" w:hAnsi="Segoe UI Symbol" w:cs="Segoe UI Symbol"/>
              <w:color w:val="auto"/>
              <w:lang w:val="pt-BR"/>
            </w:rPr>
            <w:t>☐</w:t>
          </w:r>
        </w:sdtContent>
      </w:sdt>
      <w:r w:rsidR="00996DB3" w:rsidRPr="00CE6AB3">
        <w:rPr>
          <w:rFonts w:ascii="Century Gothic" w:hAnsi="Century Gothic"/>
          <w:color w:val="auto"/>
          <w:lang w:val="pt-BR"/>
        </w:rPr>
        <w:t xml:space="preserve"> </w:t>
      </w:r>
      <w:r w:rsidR="00DB1743" w:rsidRPr="00CE6AB3">
        <w:rPr>
          <w:rFonts w:ascii="Century Gothic" w:hAnsi="Century Gothic"/>
          <w:color w:val="auto"/>
          <w:lang w:val="pt-BR"/>
        </w:rPr>
        <w:t xml:space="preserve"> </w:t>
      </w:r>
      <w:r w:rsidR="00996DB3" w:rsidRPr="00CE6AB3">
        <w:rPr>
          <w:rFonts w:ascii="Century Gothic" w:hAnsi="Century Gothic"/>
          <w:color w:val="auto"/>
          <w:lang w:val="pt-BR"/>
        </w:rPr>
        <w:t>Evento Internacional</w:t>
      </w:r>
      <w:r w:rsidR="008C5789" w:rsidRPr="00CE6AB3">
        <w:rPr>
          <w:rFonts w:ascii="Century Gothic" w:hAnsi="Century Gothic"/>
          <w:color w:val="auto"/>
          <w:lang w:val="pt-BR"/>
        </w:rPr>
        <w:t xml:space="preserve"> </w:t>
      </w:r>
      <w:r w:rsidR="008C5789" w:rsidRPr="00CE6AB3">
        <w:rPr>
          <w:rFonts w:ascii="Century Gothic" w:hAnsi="Century Gothic"/>
          <w:i/>
          <w:color w:val="auto"/>
          <w:lang w:val="pt-BR"/>
        </w:rPr>
        <w:t>(outro país)</w:t>
      </w:r>
    </w:p>
    <w:p w14:paraId="610167A2" w14:textId="77777777" w:rsidR="00925F5D" w:rsidRPr="00CE6AB3" w:rsidRDefault="00115A11" w:rsidP="005137E2">
      <w:pPr>
        <w:pStyle w:val="Ttulo2"/>
        <w:spacing w:before="240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INFORMAÇÕES DA </w:t>
      </w:r>
      <w:r w:rsidR="000A488A" w:rsidRPr="00CE6AB3">
        <w:rPr>
          <w:rFonts w:ascii="Century Gothic" w:hAnsi="Century Gothic"/>
          <w:b/>
          <w:color w:val="0D0D0D" w:themeColor="text1" w:themeTint="F2"/>
          <w:lang w:val="pt-BR"/>
        </w:rPr>
        <w:t>SOLICITAÇÃO</w:t>
      </w:r>
      <w:r w:rsidR="009B0CA1">
        <w:rPr>
          <w:rFonts w:ascii="Century Gothic" w:hAnsi="Century Gothic"/>
          <w:b/>
          <w:color w:val="0D0D0D" w:themeColor="text1" w:themeTint="F2"/>
          <w:lang w:val="pt-BR"/>
        </w:rPr>
        <w:t>:</w:t>
      </w: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2978"/>
        <w:gridCol w:w="3118"/>
        <w:gridCol w:w="850"/>
        <w:gridCol w:w="2714"/>
      </w:tblGrid>
      <w:tr w:rsidR="00A04504" w:rsidRPr="00CE6AB3" w14:paraId="3E2A8980" w14:textId="77777777" w:rsidTr="00153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gridSpan w:val="3"/>
            <w:tcBorders>
              <w:top w:val="nil"/>
              <w:bottom w:val="nil"/>
            </w:tcBorders>
            <w:vAlign w:val="center"/>
          </w:tcPr>
          <w:p w14:paraId="0DF1A758" w14:textId="77777777" w:rsidR="00F9383A" w:rsidRPr="00CE6AB3" w:rsidRDefault="00925F5D" w:rsidP="0010018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Estudante responsável</w:t>
            </w:r>
            <w:r w:rsidR="00F9383A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pelo projeto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287625476"/>
                <w:showingPlcHdr/>
              </w:sdtPr>
              <w:sdtEndPr/>
              <w:sdtContent>
                <w:r w:rsidR="00100187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1405" w:type="pct"/>
            <w:tcBorders>
              <w:top w:val="nil"/>
            </w:tcBorders>
            <w:vAlign w:val="center"/>
          </w:tcPr>
          <w:p w14:paraId="0AAD8741" w14:textId="77777777" w:rsidR="00F9383A" w:rsidRPr="00CE6AB3" w:rsidRDefault="00F9383A" w:rsidP="00925F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Total de participantes:</w:t>
            </w:r>
            <w:r w:rsidR="00925F5D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349685148"/>
                <w:showingPlcHdr/>
              </w:sdtPr>
              <w:sdtEndPr/>
              <w:sdtContent>
                <w:r w:rsidR="00925F5D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sdtContent>
            </w:sdt>
          </w:p>
        </w:tc>
      </w:tr>
      <w:tr w:rsidR="00E06BBD" w:rsidRPr="00CE6AB3" w14:paraId="51C78107" w14:textId="77777777" w:rsidTr="00E0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00E9D8E2" w14:textId="77777777" w:rsidR="00E06BBD" w:rsidRPr="00CE6AB3" w:rsidRDefault="00E06BBD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Data da saída: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Saída"/>
                <w:tag w:val="Data de Saída"/>
                <w:id w:val="-477310557"/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b w:val="0"/>
                    <w:color w:val="B9B9B9" w:themeColor="background2" w:themeShade="BF"/>
                    <w:sz w:val="14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614" w:type="pct"/>
            <w:vAlign w:val="center"/>
          </w:tcPr>
          <w:p w14:paraId="2632005D" w14:textId="77777777" w:rsidR="00E06BBD" w:rsidRPr="00CE6AB3" w:rsidRDefault="00E06BBD" w:rsidP="00E06B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Data do retorno: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Chegada"/>
                <w:tag w:val="Data de Saída"/>
                <w:id w:val="1162733812"/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4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845" w:type="pct"/>
            <w:gridSpan w:val="2"/>
            <w:vAlign w:val="center"/>
          </w:tcPr>
          <w:p w14:paraId="6744B458" w14:textId="77777777" w:rsidR="00E06BBD" w:rsidRPr="00CE6AB3" w:rsidRDefault="00E06BBD" w:rsidP="00614C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>Transporte utilizado:</w:t>
            </w:r>
            <w:r w:rsidR="00925F5D"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color w:val="0D0D0D" w:themeColor="text1" w:themeTint="F2"/>
                  <w:lang w:val="pt-BR"/>
                </w:rPr>
                <w:id w:val="-315116780"/>
                <w:showingPlcHdr/>
              </w:sdtPr>
              <w:sdtEndPr/>
              <w:sdtContent>
                <w:r w:rsidR="00925F5D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</w:t>
                </w:r>
              </w:sdtContent>
            </w:sdt>
          </w:p>
        </w:tc>
      </w:tr>
      <w:tr w:rsidR="00A04504" w:rsidRPr="00CE6AB3" w14:paraId="6373A7D4" w14:textId="77777777" w:rsidTr="00E06BB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DADBEA9" w14:textId="77777777" w:rsidR="00F9383A" w:rsidRPr="00CE6AB3" w:rsidRDefault="00F9383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Tema central do Evento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20288104"/>
              <w:showingPlcHdr/>
            </w:sdtPr>
            <w:sdtEndPr/>
            <w:sdtContent>
              <w:p w14:paraId="3D78406C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</w:t>
                </w:r>
              </w:p>
              <w:p w14:paraId="494C3FC8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0D37BF9D" w14:textId="77777777" w:rsidR="00E06BBD" w:rsidRPr="00CE6AB3" w:rsidRDefault="00454FA8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color w:val="0D0D0D" w:themeColor="text1" w:themeTint="F2"/>
                    <w:lang w:val="pt-BR"/>
                  </w:rPr>
                </w:pPr>
              </w:p>
            </w:sdtContent>
          </w:sdt>
          <w:p w14:paraId="2EBEA95A" w14:textId="77777777" w:rsidR="00E06BBD" w:rsidRPr="00CE6AB3" w:rsidRDefault="00E06BBD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  <w:tr w:rsidR="00A04504" w:rsidRPr="00CE6AB3" w14:paraId="51B32FDE" w14:textId="77777777" w:rsidTr="0079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6FA4A74" w14:textId="77777777" w:rsidR="00F9383A" w:rsidRPr="00CE6AB3" w:rsidRDefault="00F9383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lastRenderedPageBreak/>
              <w:t>Justificativa da participação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-2097168121"/>
              <w:showingPlcHdr/>
            </w:sdtPr>
            <w:sdtEndPr/>
            <w:sdtContent>
              <w:p w14:paraId="2B072733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14:paraId="4C7787F3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20A74680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4C487271" w14:textId="77777777" w:rsidR="00E06BB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14:paraId="125B4001" w14:textId="77777777" w:rsidR="00E06BBD" w:rsidRPr="00CE6AB3" w:rsidRDefault="00E06BBD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</w:tbl>
    <w:p w14:paraId="624038C1" w14:textId="77777777" w:rsidR="00135C5E" w:rsidRPr="00CE6AB3" w:rsidRDefault="000A488A" w:rsidP="00135C5E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RECOMENDAÇÃO </w:t>
      </w:r>
      <w:r w:rsidR="005137E2" w:rsidRPr="00CE6AB3">
        <w:rPr>
          <w:rFonts w:ascii="Century Gothic" w:hAnsi="Century Gothic"/>
          <w:b/>
          <w:color w:val="0D0D0D" w:themeColor="text1" w:themeTint="F2"/>
          <w:lang w:val="pt-BR"/>
        </w:rPr>
        <w:t>DO</w:t>
      </w:r>
      <w:r w:rsidR="001D21E8" w:rsidRPr="00CE6AB3">
        <w:rPr>
          <w:rFonts w:ascii="Century Gothic" w:hAnsi="Century Gothic"/>
          <w:b/>
          <w:color w:val="0D0D0D" w:themeColor="text1" w:themeTint="F2"/>
          <w:lang w:val="pt-BR"/>
        </w:rPr>
        <w:t>/A</w:t>
      </w:r>
      <w:r w:rsidR="005137E2"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 SERVIDOR</w:t>
      </w:r>
      <w:r w:rsidR="001D21E8" w:rsidRPr="00CE6AB3">
        <w:rPr>
          <w:rFonts w:ascii="Century Gothic" w:hAnsi="Century Gothic"/>
          <w:b/>
          <w:color w:val="0D0D0D" w:themeColor="text1" w:themeTint="F2"/>
          <w:lang w:val="pt-BR"/>
        </w:rPr>
        <w:t>/A</w:t>
      </w:r>
      <w:r w:rsidR="009B0CA1">
        <w:rPr>
          <w:rFonts w:ascii="Century Gothic" w:hAnsi="Century Gothic"/>
          <w:b/>
          <w:color w:val="0D0D0D" w:themeColor="text1" w:themeTint="F2"/>
          <w:lang w:val="pt-BR"/>
        </w:rPr>
        <w:t>:</w:t>
      </w: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5102"/>
        <w:gridCol w:w="4558"/>
      </w:tblGrid>
      <w:tr w:rsidR="00100187" w:rsidRPr="00CE6AB3" w14:paraId="04B5D06B" w14:textId="77777777" w:rsidTr="00153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center"/>
          </w:tcPr>
          <w:p w14:paraId="54CE2D89" w14:textId="77777777" w:rsidR="00100187" w:rsidRPr="00CE6AB3" w:rsidRDefault="00100187" w:rsidP="0010018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Servidor</w:t>
            </w:r>
            <w:r w:rsidR="001D21E8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/a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responsável: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636606907"/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100187" w:rsidRPr="00CE6AB3" w14:paraId="45D6EBA7" w14:textId="77777777" w:rsidTr="0010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vAlign w:val="center"/>
          </w:tcPr>
          <w:p w14:paraId="4E093EB6" w14:textId="77777777" w:rsidR="00100187" w:rsidRPr="00CE6AB3" w:rsidRDefault="00100187" w:rsidP="00614CF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Telefone do</w:t>
            </w:r>
            <w:r w:rsidR="001D21E8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/a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servidor</w:t>
            </w:r>
            <w:r w:rsidR="005A3E5E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/a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71205860"/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vAlign w:val="center"/>
          </w:tcPr>
          <w:p w14:paraId="53B79B8A" w14:textId="77777777" w:rsidR="00100187" w:rsidRPr="00CE6AB3" w:rsidRDefault="00100187" w:rsidP="005137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>E-mail do servidor</w:t>
            </w:r>
            <w:r w:rsidR="001D21E8"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>/a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637082680"/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</w:t>
                </w:r>
              </w:sdtContent>
            </w:sdt>
          </w:p>
        </w:tc>
      </w:tr>
      <w:tr w:rsidR="00135C5E" w:rsidRPr="00CE6AB3" w14:paraId="48FDD12F" w14:textId="77777777" w:rsidTr="00C22CDC">
        <w:trPr>
          <w:trHeight w:val="3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611B3C6F" w14:textId="77777777" w:rsidR="00135C5E" w:rsidRDefault="00135C5E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Carta de recomendação</w:t>
            </w:r>
            <w:r w:rsidR="009E693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:</w:t>
            </w:r>
          </w:p>
          <w:p w14:paraId="6CEA5533" w14:textId="77777777" w:rsidR="009E6933" w:rsidRDefault="009E6933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9434"/>
            </w:tblGrid>
            <w:tr w:rsidR="009E6933" w14:paraId="35388E15" w14:textId="77777777" w:rsidTr="00E10BB0">
              <w:tc>
                <w:tcPr>
                  <w:tcW w:w="9547" w:type="dxa"/>
                </w:tcPr>
                <w:p w14:paraId="74D36E6D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6E4030D3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2F9DF7C7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5A376123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19965F5F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38D58951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7301BF0A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250AE1F0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2D8A7F0B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</w:tc>
            </w:tr>
          </w:tbl>
          <w:p w14:paraId="55AF813C" w14:textId="77777777" w:rsidR="000A488A" w:rsidRPr="00792A02" w:rsidRDefault="000A488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</w:p>
        </w:tc>
      </w:tr>
    </w:tbl>
    <w:p w14:paraId="4C4ED19D" w14:textId="77777777"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>ESTIMATIVA DE GASTO POR PESSOA*:</w:t>
      </w:r>
    </w:p>
    <w:tbl>
      <w:tblPr>
        <w:tblStyle w:val="TabeladeGrade2-nfase21"/>
        <w:tblW w:w="5000" w:type="pct"/>
        <w:tblLook w:val="04A0" w:firstRow="1" w:lastRow="0" w:firstColumn="1" w:lastColumn="0" w:noHBand="0" w:noVBand="1"/>
      </w:tblPr>
      <w:tblGrid>
        <w:gridCol w:w="7084"/>
        <w:gridCol w:w="2652"/>
      </w:tblGrid>
      <w:tr w:rsidR="00A04504" w:rsidRPr="00CE6AB3" w14:paraId="5662E45C" w14:textId="77777777" w:rsidTr="00AC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14:paraId="06CC5033" w14:textId="77777777" w:rsidR="00F9383A" w:rsidRPr="00E22581" w:rsidRDefault="00F9383A" w:rsidP="00115A11">
            <w:pPr>
              <w:tabs>
                <w:tab w:val="center" w:pos="2377"/>
                <w:tab w:val="left" w:pos="311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E22581">
              <w:rPr>
                <w:rFonts w:ascii="Century Gothic" w:hAnsi="Century Gothic" w:cs="Arial"/>
                <w:color w:val="0D0D0D" w:themeColor="text1" w:themeTint="F2"/>
                <w:lang w:val="pt-BR"/>
              </w:rPr>
              <w:t>TIPO</w:t>
            </w:r>
          </w:p>
        </w:tc>
        <w:tc>
          <w:tcPr>
            <w:tcW w:w="1362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14:paraId="672D7809" w14:textId="77777777" w:rsidR="00F9383A" w:rsidRPr="00E22581" w:rsidRDefault="00F9383A" w:rsidP="00115A1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E22581">
              <w:rPr>
                <w:rFonts w:ascii="Century Gothic" w:hAnsi="Century Gothic" w:cs="Arial"/>
                <w:color w:val="0D0D0D" w:themeColor="text1" w:themeTint="F2"/>
                <w:lang w:val="pt-BR"/>
              </w:rPr>
              <w:t>VALOR</w:t>
            </w:r>
          </w:p>
        </w:tc>
      </w:tr>
      <w:tr w:rsidR="00A04504" w:rsidRPr="00CE6AB3" w14:paraId="4452A77B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left w:val="single" w:sz="4" w:space="0" w:color="DDDDDD" w:themeColor="accent1"/>
            </w:tcBorders>
            <w:vAlign w:val="center"/>
            <w:hideMark/>
          </w:tcPr>
          <w:p w14:paraId="2ADF7743" w14:textId="77777777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Passagem</w:t>
            </w:r>
          </w:p>
        </w:tc>
        <w:tc>
          <w:tcPr>
            <w:tcW w:w="1362" w:type="pct"/>
            <w:tcBorders>
              <w:top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59EF1703" w14:textId="77777777" w:rsidR="00F9383A" w:rsidRPr="00CE6AB3" w:rsidRDefault="00F9383A" w:rsidP="00115A11">
            <w:pPr>
              <w:tabs>
                <w:tab w:val="left" w:pos="41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3C5C9208" w14:textId="77777777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  <w:hideMark/>
          </w:tcPr>
          <w:p w14:paraId="31EFE7E9" w14:textId="77777777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Hospedagem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5BA0A165" w14:textId="77777777" w:rsidR="00F9383A" w:rsidRPr="00CE6AB3" w:rsidRDefault="00F9383A" w:rsidP="00115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04804D91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  <w:hideMark/>
          </w:tcPr>
          <w:p w14:paraId="465B1DCA" w14:textId="77777777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Inscrição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3092A2E7" w14:textId="77777777" w:rsidR="00F9383A" w:rsidRPr="00CE6AB3" w:rsidRDefault="00F9383A" w:rsidP="00115A11">
            <w:pPr>
              <w:tabs>
                <w:tab w:val="left" w:pos="453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6EC2D908" w14:textId="77777777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</w:tcPr>
          <w:p w14:paraId="492C5864" w14:textId="77777777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Alimentação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4547CE51" w14:textId="77777777" w:rsidR="00F9383A" w:rsidRPr="00CE6AB3" w:rsidRDefault="00F9383A" w:rsidP="00115A11">
            <w:pPr>
              <w:tabs>
                <w:tab w:val="left" w:pos="388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040B7B6A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bottom w:val="nil"/>
              <w:right w:val="single" w:sz="4" w:space="0" w:color="DDDDDD" w:themeColor="accent1"/>
            </w:tcBorders>
            <w:shd w:val="clear" w:color="auto" w:fill="auto"/>
            <w:vAlign w:val="center"/>
          </w:tcPr>
          <w:p w14:paraId="440CFF6B" w14:textId="77777777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  <w:tc>
          <w:tcPr>
            <w:tcW w:w="1362" w:type="pct"/>
            <w:tcBorders>
              <w:left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14:paraId="41AF7AEC" w14:textId="77777777" w:rsidR="00F9383A" w:rsidRPr="00CE6AB3" w:rsidRDefault="00F9383A" w:rsidP="00115A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TOTAL: R$ </w:t>
            </w:r>
          </w:p>
        </w:tc>
      </w:tr>
    </w:tbl>
    <w:p w14:paraId="478A5684" w14:textId="77777777" w:rsidR="00F9383A" w:rsidRPr="00CE6AB3" w:rsidRDefault="00F9383A" w:rsidP="00F9383A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18"/>
        </w:rPr>
      </w:pPr>
      <w:r w:rsidRPr="00CE6AB3">
        <w:rPr>
          <w:rFonts w:ascii="Century Gothic" w:hAnsi="Century Gothic"/>
          <w:i/>
          <w:sz w:val="18"/>
        </w:rPr>
        <w:t>*Considere, para a indicação do gasto com passagem o menor valor da cotação apresentada.  A aprovação do auxílio não garante a cobertura total dos gastos com o evento.</w:t>
      </w:r>
    </w:p>
    <w:p w14:paraId="2125EAF5" w14:textId="77777777"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>ESTIMATIVA DE GASTO DO EVENTO:</w:t>
      </w:r>
    </w:p>
    <w:tbl>
      <w:tblPr>
        <w:tblStyle w:val="TabeladeGrade2-nfase21"/>
        <w:tblW w:w="5000" w:type="pct"/>
        <w:tblLook w:val="04A0" w:firstRow="1" w:lastRow="0" w:firstColumn="1" w:lastColumn="0" w:noHBand="0" w:noVBand="1"/>
      </w:tblPr>
      <w:tblGrid>
        <w:gridCol w:w="4873"/>
        <w:gridCol w:w="4873"/>
      </w:tblGrid>
      <w:tr w:rsidR="00A04504" w:rsidRPr="00CE6AB3" w14:paraId="767CE0C6" w14:textId="77777777" w:rsidTr="001B1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46B38D26" w14:textId="77777777"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VALOR TOTAL POR PESSOA</w:t>
            </w:r>
          </w:p>
        </w:tc>
        <w:tc>
          <w:tcPr>
            <w:tcW w:w="2500" w:type="pct"/>
          </w:tcPr>
          <w:p w14:paraId="713AC3F7" w14:textId="77777777"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Nº DE PARTICIPANTES</w:t>
            </w:r>
          </w:p>
        </w:tc>
      </w:tr>
      <w:tr w:rsidR="00A04504" w:rsidRPr="00CE6AB3" w14:paraId="482EF3D8" w14:textId="77777777" w:rsidTr="001B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FC80A7C" w14:textId="77777777" w:rsidR="00F9383A" w:rsidRPr="00CE6AB3" w:rsidRDefault="00181EEF" w:rsidP="00181EEF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R$</w:t>
            </w:r>
          </w:p>
        </w:tc>
        <w:tc>
          <w:tcPr>
            <w:tcW w:w="2500" w:type="pct"/>
            <w:vAlign w:val="center"/>
          </w:tcPr>
          <w:p w14:paraId="284708F2" w14:textId="77777777" w:rsidR="00F9383A" w:rsidRPr="00CE6AB3" w:rsidRDefault="00F9383A" w:rsidP="001B16CA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316B3FE9" w14:textId="77777777" w:rsidTr="0051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C4D8DB2" w14:textId="77777777"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2500" w:type="pct"/>
            <w:vAlign w:val="center"/>
          </w:tcPr>
          <w:p w14:paraId="5641B28A" w14:textId="77777777" w:rsidR="00F9383A" w:rsidRPr="00CE6AB3" w:rsidRDefault="00F9383A" w:rsidP="005137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  <w:t>GASTO TOTAL: R$</w:t>
            </w:r>
            <w:r w:rsidR="001B16CA" w:rsidRPr="00CE6AB3"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  <w:t xml:space="preserve"> </w:t>
            </w:r>
          </w:p>
        </w:tc>
      </w:tr>
    </w:tbl>
    <w:p w14:paraId="7A7F9712" w14:textId="77777777" w:rsidR="005137E2" w:rsidRPr="00CE6AB3" w:rsidRDefault="005137E2" w:rsidP="00F126F8">
      <w:pPr>
        <w:rPr>
          <w:rFonts w:ascii="Century Gothic" w:hAnsi="Century Gothic" w:cs="Arial"/>
          <w:i/>
          <w:color w:val="0D0D0D" w:themeColor="text1" w:themeTint="F2"/>
          <w:lang w:val="pt-BR"/>
        </w:rPr>
        <w:sectPr w:rsidR="005137E2" w:rsidRPr="00CE6AB3" w:rsidSect="00FF2EB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29" w:right="1080" w:bottom="1440" w:left="1080" w:header="862" w:footer="720" w:gutter="0"/>
          <w:cols w:space="720"/>
          <w:titlePg/>
          <w:docGrid w:linePitch="360"/>
        </w:sectPr>
      </w:pPr>
    </w:p>
    <w:p w14:paraId="0BD38E0B" w14:textId="4B845106" w:rsidR="005137E2" w:rsidRPr="00CE6AB3" w:rsidRDefault="00376196" w:rsidP="002D67F4">
      <w:pPr>
        <w:pStyle w:val="Ttulo2"/>
        <w:jc w:val="center"/>
        <w:rPr>
          <w:rFonts w:ascii="Century Gothic" w:hAnsi="Century Gothic"/>
          <w:b/>
          <w:color w:val="0D0D0D" w:themeColor="text1" w:themeTint="F2"/>
          <w:lang w:val="pt-BR"/>
        </w:rPr>
      </w:pPr>
      <w:r>
        <w:rPr>
          <w:rFonts w:ascii="Century Gothic" w:hAnsi="Century Gothic"/>
          <w:b/>
          <w:color w:val="0D0D0D" w:themeColor="text1" w:themeTint="F2"/>
          <w:lang w:val="pt-BR"/>
        </w:rPr>
        <w:lastRenderedPageBreak/>
        <w:t xml:space="preserve">DADOS PESSOAIS E BANCÁRIOS DO (S) </w:t>
      </w:r>
      <w:r w:rsidR="005137E2" w:rsidRPr="00CE6AB3">
        <w:rPr>
          <w:rFonts w:ascii="Century Gothic" w:hAnsi="Century Gothic"/>
          <w:b/>
          <w:color w:val="0D0D0D" w:themeColor="text1" w:themeTint="F2"/>
          <w:lang w:val="pt-BR"/>
        </w:rPr>
        <w:t>PARTICIPANTE (S):</w:t>
      </w:r>
      <w:bookmarkStart w:id="0" w:name="_GoBack"/>
      <w:bookmarkEnd w:id="0"/>
    </w:p>
    <w:tbl>
      <w:tblPr>
        <w:tblStyle w:val="TabeladeGrade2-nfase21"/>
        <w:tblW w:w="5691" w:type="pct"/>
        <w:tblInd w:w="-998" w:type="dxa"/>
        <w:tblLook w:val="04A0" w:firstRow="1" w:lastRow="0" w:firstColumn="1" w:lastColumn="0" w:noHBand="0" w:noVBand="1"/>
      </w:tblPr>
      <w:tblGrid>
        <w:gridCol w:w="460"/>
        <w:gridCol w:w="3934"/>
        <w:gridCol w:w="1134"/>
        <w:gridCol w:w="1562"/>
        <w:gridCol w:w="3118"/>
        <w:gridCol w:w="1699"/>
        <w:gridCol w:w="1559"/>
        <w:gridCol w:w="1134"/>
        <w:gridCol w:w="1276"/>
      </w:tblGrid>
      <w:tr w:rsidR="00B64214" w:rsidRPr="00CE6AB3" w14:paraId="346FB50E" w14:textId="77777777" w:rsidTr="00B64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4DFD0341" w14:textId="77777777" w:rsidR="00B64214" w:rsidRPr="0050669F" w:rsidRDefault="00B64214" w:rsidP="00614CF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50669F">
              <w:rPr>
                <w:rFonts w:ascii="Century Gothic" w:hAnsi="Century Gothic" w:cs="Arial"/>
                <w:color w:val="0D0D0D" w:themeColor="text1" w:themeTint="F2"/>
                <w:lang w:val="pt-BR"/>
              </w:rPr>
              <w:t>#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7E72A47C" w14:textId="77777777" w:rsidR="00B64214" w:rsidRPr="0050669F" w:rsidRDefault="00B64214" w:rsidP="00A07E4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50669F">
              <w:rPr>
                <w:rFonts w:ascii="Century Gothic" w:hAnsi="Century Gothic" w:cs="Arial"/>
                <w:color w:val="0D0D0D" w:themeColor="text1" w:themeTint="F2"/>
                <w:lang w:val="pt-BR"/>
              </w:rPr>
              <w:t>NOME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1B04" w14:textId="77777777" w:rsidR="00B64214" w:rsidRPr="0050669F" w:rsidRDefault="00B64214" w:rsidP="00A07E4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50669F">
              <w:rPr>
                <w:rFonts w:ascii="Century Gothic" w:hAnsi="Century Gothic" w:cs="Arial"/>
                <w:color w:val="0D0D0D" w:themeColor="text1" w:themeTint="F2"/>
                <w:lang w:val="pt-BR"/>
              </w:rPr>
              <w:t>CAMPUS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2691" w14:textId="77777777" w:rsidR="00B64214" w:rsidRPr="0050669F" w:rsidRDefault="00B64214" w:rsidP="00A07E4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50669F">
              <w:rPr>
                <w:rFonts w:ascii="Century Gothic" w:hAnsi="Century Gothic" w:cs="Arial"/>
                <w:color w:val="0D0D0D" w:themeColor="text1" w:themeTint="F2"/>
                <w:lang w:val="pt-BR"/>
              </w:rPr>
              <w:t>MATRÍCULA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1DF" w14:textId="7EA675BA" w:rsidR="00B64214" w:rsidRPr="0050669F" w:rsidRDefault="00B64214" w:rsidP="00A07E4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color w:val="0D0D0D" w:themeColor="text1" w:themeTint="F2"/>
                <w:lang w:val="pt-BR"/>
              </w:rPr>
              <w:t>E-MAIL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78C4" w14:textId="3787ADD8" w:rsidR="00B64214" w:rsidRPr="0050669F" w:rsidRDefault="00B64214" w:rsidP="00A07E4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50669F">
              <w:rPr>
                <w:rFonts w:ascii="Century Gothic" w:hAnsi="Century Gothic" w:cs="Arial"/>
                <w:color w:val="0D0D0D" w:themeColor="text1" w:themeTint="F2"/>
                <w:lang w:val="pt-BR"/>
              </w:rPr>
              <w:t>CPF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ED37" w14:textId="77777777" w:rsidR="00B64214" w:rsidRPr="0050669F" w:rsidRDefault="00B64214" w:rsidP="00A07E4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color w:val="0D0D0D" w:themeColor="text1" w:themeTint="F2"/>
                <w:lang w:val="pt-BR"/>
              </w:rPr>
              <w:t>BANCO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40B" w14:textId="77777777" w:rsidR="00B64214" w:rsidRPr="0050669F" w:rsidRDefault="00B64214" w:rsidP="00A07E4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color w:val="0D0D0D" w:themeColor="text1" w:themeTint="F2"/>
                <w:lang w:val="pt-BR"/>
              </w:rPr>
              <w:t>CONTA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5466" w14:textId="77777777" w:rsidR="00B64214" w:rsidRPr="0050669F" w:rsidRDefault="00B64214" w:rsidP="00A07E4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color w:val="0D0D0D" w:themeColor="text1" w:themeTint="F2"/>
                <w:lang w:val="pt-BR"/>
              </w:rPr>
              <w:t>AGENCIA</w:t>
            </w:r>
          </w:p>
        </w:tc>
      </w:tr>
      <w:tr w:rsidR="00B64214" w:rsidRPr="00CE6AB3" w14:paraId="3E249420" w14:textId="77777777" w:rsidTr="00B6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1B86C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502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C65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366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416E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853" w14:textId="05C5B004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1CE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3CF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9F9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B64214" w:rsidRPr="00CE6AB3" w14:paraId="7F79A8F2" w14:textId="77777777" w:rsidTr="00B642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7455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926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075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053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B2E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65B" w14:textId="3420C060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19B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B44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F05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B64214" w:rsidRPr="00CE6AB3" w14:paraId="286CF5F6" w14:textId="77777777" w:rsidTr="00B6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34CB6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B9D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57F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391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925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A3C" w14:textId="57CB286A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3AE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28E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234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B64214" w:rsidRPr="00CE6AB3" w14:paraId="380D79AB" w14:textId="77777777" w:rsidTr="00B642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49583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6CE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C30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EA0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4C2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B04" w14:textId="7C34D3B9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897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546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844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B64214" w:rsidRPr="00CE6AB3" w14:paraId="3D04DCBC" w14:textId="77777777" w:rsidTr="00B6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14:paraId="78015B1A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5</w:t>
            </w:r>
          </w:p>
        </w:tc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</w:tcPr>
          <w:p w14:paraId="6710E74F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D13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08A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1D8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8A4" w14:textId="77452663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64BD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CB5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3F2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B64214" w:rsidRPr="00CE6AB3" w14:paraId="38AAA85B" w14:textId="77777777" w:rsidTr="00B642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4FF9F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6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31C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5D4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286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F07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47A" w14:textId="21F3BB4E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EF9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834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340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B64214" w:rsidRPr="00CE6AB3" w14:paraId="6C5ADB4F" w14:textId="77777777" w:rsidTr="00B6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97731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7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4E5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0177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EFC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E5E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405" w14:textId="31FB5228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F1ED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055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19F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B64214" w:rsidRPr="00CE6AB3" w14:paraId="24320890" w14:textId="77777777" w:rsidTr="00B642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C4AED" w14:textId="77777777" w:rsidR="00B64214" w:rsidRPr="009E6933" w:rsidRDefault="00B64214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9E693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8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F39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18D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1E0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BA8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E8B" w14:textId="31E16AB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011D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E79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919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B64214" w:rsidRPr="00CE6AB3" w14:paraId="535ADC6B" w14:textId="77777777" w:rsidTr="00B64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F460B" w14:textId="77777777" w:rsidR="00B64214" w:rsidRPr="009E6933" w:rsidRDefault="00B64214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9E693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9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3A5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E01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06C4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7BD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534" w14:textId="1C76F952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A3A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0D9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D23" w14:textId="77777777" w:rsidR="00B64214" w:rsidRPr="00CE6AB3" w:rsidRDefault="00B64214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B64214" w:rsidRPr="00CE6AB3" w14:paraId="66FBC7F2" w14:textId="77777777" w:rsidTr="00B642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6D381" w14:textId="77777777" w:rsidR="00B64214" w:rsidRPr="009E6933" w:rsidRDefault="00B64214" w:rsidP="009E693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9E693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10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583" w14:textId="77777777" w:rsidR="00B64214" w:rsidRPr="00CE6AB3" w:rsidRDefault="00B64214" w:rsidP="009E69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0C7" w14:textId="77777777" w:rsidR="00B64214" w:rsidRPr="00CE6AB3" w:rsidRDefault="00B64214" w:rsidP="009E69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222" w14:textId="77777777" w:rsidR="00B64214" w:rsidRPr="00CE6AB3" w:rsidRDefault="00B64214" w:rsidP="009E69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A49" w14:textId="77777777" w:rsidR="00B64214" w:rsidRPr="00CE6AB3" w:rsidRDefault="00B64214" w:rsidP="009E69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2E6" w14:textId="1FC942F0" w:rsidR="00B64214" w:rsidRPr="00CE6AB3" w:rsidRDefault="00B64214" w:rsidP="009E69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582" w14:textId="77777777" w:rsidR="00B64214" w:rsidRPr="00CE6AB3" w:rsidRDefault="00B64214" w:rsidP="009E69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1E8" w14:textId="77777777" w:rsidR="00B64214" w:rsidRPr="00CE6AB3" w:rsidRDefault="00B64214" w:rsidP="009E69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76A" w14:textId="77777777" w:rsidR="00B64214" w:rsidRPr="00CE6AB3" w:rsidRDefault="00B64214" w:rsidP="009E69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</w:tbl>
    <w:p w14:paraId="643271F8" w14:textId="77777777" w:rsidR="00E10BB0" w:rsidRDefault="00E10BB0" w:rsidP="009E6933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D0D0D" w:themeColor="text1" w:themeTint="F2"/>
          <w:lang w:val="pt-BR"/>
        </w:rPr>
        <w:sectPr w:rsidR="00E10BB0" w:rsidSect="005A3E5E">
          <w:footerReference w:type="first" r:id="rId16"/>
          <w:pgSz w:w="16838" w:h="11906" w:orient="landscape" w:code="9"/>
          <w:pgMar w:top="1080" w:right="1440" w:bottom="851" w:left="1440" w:header="862" w:footer="720" w:gutter="0"/>
          <w:cols w:space="720"/>
          <w:titlePg/>
          <w:docGrid w:linePitch="360"/>
        </w:sectPr>
      </w:pPr>
    </w:p>
    <w:p w14:paraId="7E4B15E0" w14:textId="77777777" w:rsidR="009E6933" w:rsidRDefault="009E6933" w:rsidP="00667BB3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</w:p>
    <w:p w14:paraId="219329F6" w14:textId="77777777" w:rsidR="009E6933" w:rsidRDefault="009E6933" w:rsidP="00667BB3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</w:p>
    <w:p w14:paraId="25BD9850" w14:textId="77777777" w:rsidR="00667BB3" w:rsidRDefault="00667BB3" w:rsidP="00C014F0">
      <w:pPr>
        <w:pStyle w:val="Ttulo2"/>
        <w:jc w:val="center"/>
        <w:rPr>
          <w:rFonts w:ascii="Century Gothic" w:hAnsi="Century Gothic"/>
          <w:b/>
          <w:color w:val="0D0D0D" w:themeColor="text1" w:themeTint="F2"/>
          <w:lang w:val="pt-BR"/>
        </w:rPr>
      </w:pPr>
      <w:r>
        <w:rPr>
          <w:rFonts w:ascii="Century Gothic" w:hAnsi="Century Gothic"/>
          <w:b/>
          <w:color w:val="0D0D0D" w:themeColor="text1" w:themeTint="F2"/>
          <w:lang w:val="pt-BR"/>
        </w:rPr>
        <w:t>TERMO DE OUTORGA E ACEITAÇÃO</w:t>
      </w:r>
    </w:p>
    <w:p w14:paraId="7588F5A6" w14:textId="77777777" w:rsidR="00E10BB0" w:rsidRPr="00E10BB0" w:rsidRDefault="00E10BB0" w:rsidP="00E10BB0">
      <w:pPr>
        <w:spacing w:line="360" w:lineRule="auto"/>
        <w:jc w:val="both"/>
        <w:rPr>
          <w:lang w:val="pt-BR"/>
        </w:rPr>
      </w:pPr>
    </w:p>
    <w:p w14:paraId="2244D12D" w14:textId="77777777" w:rsidR="00667BB3" w:rsidRDefault="00667BB3" w:rsidP="00E10BB0">
      <w:pPr>
        <w:spacing w:line="360" w:lineRule="auto"/>
        <w:jc w:val="both"/>
        <w:rPr>
          <w:rFonts w:ascii="Century Gothic" w:hAnsi="Century Gothic" w:cs="Arial"/>
          <w:bCs/>
          <w:color w:val="0D0D0D" w:themeColor="text1" w:themeTint="F2"/>
          <w:lang w:val="pt-BR"/>
        </w:rPr>
      </w:pPr>
      <w:r w:rsidRPr="00667BB3">
        <w:rPr>
          <w:rFonts w:ascii="Century Gothic" w:hAnsi="Century Gothic" w:cs="Arial"/>
          <w:bCs/>
          <w:color w:val="0D0D0D" w:themeColor="text1" w:themeTint="F2"/>
          <w:lang w:val="pt-BR"/>
        </w:rPr>
        <w:t>N</w:t>
      </w:r>
      <w:r>
        <w:rPr>
          <w:rFonts w:ascii="Century Gothic" w:hAnsi="Century Gothic" w:cs="Arial"/>
          <w:bCs/>
          <w:color w:val="0D0D0D" w:themeColor="text1" w:themeTint="F2"/>
          <w:lang w:val="pt-BR"/>
        </w:rPr>
        <w:t>ó</w:t>
      </w:r>
      <w:r w:rsidRPr="00667BB3">
        <w:rPr>
          <w:rFonts w:ascii="Century Gothic" w:hAnsi="Century Gothic" w:cs="Arial"/>
          <w:bCs/>
          <w:color w:val="0D0D0D" w:themeColor="text1" w:themeTint="F2"/>
          <w:lang w:val="pt-BR"/>
        </w:rPr>
        <w:t xml:space="preserve">s, estudantes acima listados, declaramos ter acordo com os termos previstos no </w:t>
      </w:r>
      <w:r w:rsidRPr="00C014F0">
        <w:rPr>
          <w:rFonts w:ascii="Century Gothic" w:hAnsi="Century Gothic" w:cs="Arial"/>
          <w:b/>
          <w:bCs/>
          <w:color w:val="0D0D0D" w:themeColor="text1" w:themeTint="F2"/>
          <w:lang w:val="pt-BR"/>
        </w:rPr>
        <w:t>Edital PROAF 01/2023 – Auxílio Eventos</w:t>
      </w:r>
      <w:r w:rsidRPr="00667BB3">
        <w:rPr>
          <w:rFonts w:ascii="Century Gothic" w:hAnsi="Century Gothic" w:cs="Arial"/>
          <w:bCs/>
          <w:color w:val="0D0D0D" w:themeColor="text1" w:themeTint="F2"/>
          <w:lang w:val="pt-BR"/>
        </w:rPr>
        <w:t xml:space="preserve">, e nos comprometemos a cumprir as exigências estabelecidas no Edital, bem como nos responsabilizamos pelas informações prestadas e documentações apresentadas durante e posterior ao processo seletivo. </w:t>
      </w:r>
    </w:p>
    <w:p w14:paraId="4519662B" w14:textId="77777777" w:rsidR="009E6933" w:rsidRDefault="009E6933" w:rsidP="00667BB3">
      <w:pPr>
        <w:jc w:val="both"/>
        <w:rPr>
          <w:rFonts w:ascii="Century Gothic" w:hAnsi="Century Gothic" w:cs="Arial"/>
          <w:bCs/>
          <w:color w:val="0D0D0D" w:themeColor="text1" w:themeTint="F2"/>
          <w:lang w:val="pt-BR"/>
        </w:rPr>
      </w:pPr>
    </w:p>
    <w:p w14:paraId="7A7149A6" w14:textId="77777777" w:rsidR="009E6933" w:rsidRPr="00667BB3" w:rsidRDefault="009E6933" w:rsidP="00667BB3">
      <w:pPr>
        <w:jc w:val="both"/>
        <w:rPr>
          <w:rFonts w:ascii="Century Gothic" w:hAnsi="Century Gothic" w:cs="Arial"/>
          <w:bCs/>
          <w:color w:val="0D0D0D" w:themeColor="text1" w:themeTint="F2"/>
          <w:lang w:val="pt-BR"/>
        </w:rPr>
      </w:pPr>
    </w:p>
    <w:p w14:paraId="672350D3" w14:textId="77777777" w:rsidR="00F9383A" w:rsidRPr="00CE6AB3" w:rsidRDefault="00F9383A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_____________________________________</w:t>
      </w:r>
    </w:p>
    <w:p w14:paraId="50E0A1AB" w14:textId="77777777" w:rsidR="00F9383A" w:rsidRDefault="00BF7639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Assinatura do/a discente r</w:t>
      </w:r>
      <w:r w:rsidR="00F9383A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esponsável pelo projeto</w:t>
      </w:r>
    </w:p>
    <w:p w14:paraId="54A6EFFE" w14:textId="77777777" w:rsidR="00E10BB0" w:rsidRDefault="00E10BB0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2351B912" w14:textId="77777777" w:rsidR="00E10BB0" w:rsidRDefault="00E10BB0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11359A32" w14:textId="77777777" w:rsidR="00E10BB0" w:rsidRPr="00CE6AB3" w:rsidRDefault="00E10BB0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50691B8C" w14:textId="77777777" w:rsidR="005137E2" w:rsidRPr="00CE6AB3" w:rsidRDefault="005137E2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6B52AA37" w14:textId="77777777" w:rsidR="00F9383A" w:rsidRPr="00CE6AB3" w:rsidRDefault="00F9383A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___________________________________________</w:t>
      </w:r>
    </w:p>
    <w:p w14:paraId="5D58F072" w14:textId="77777777" w:rsidR="00F9383A" w:rsidRDefault="00F9383A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Assinatura do</w:t>
      </w:r>
      <w:r w:rsidR="00BF7639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/a</w:t>
      </w: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 </w:t>
      </w:r>
      <w:r w:rsidR="00100187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servidor</w:t>
      </w:r>
      <w:r w:rsidR="00BF7639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/a</w:t>
      </w: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 que recomenda a participação no evento</w:t>
      </w:r>
    </w:p>
    <w:p w14:paraId="380D37FB" w14:textId="77777777" w:rsidR="00E10BB0" w:rsidRDefault="00E10BB0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6E29679B" w14:textId="77777777" w:rsidR="00E10BB0" w:rsidRDefault="00E10BB0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457893D4" w14:textId="77777777" w:rsidR="00E10BB0" w:rsidRDefault="00E10BB0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3DCC02DC" w14:textId="77777777" w:rsidR="00E10BB0" w:rsidRDefault="00E10BB0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56967967" w14:textId="77777777" w:rsidR="00E10BB0" w:rsidRPr="00CE6AB3" w:rsidRDefault="00E10BB0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65BC4932" w14:textId="77777777" w:rsidR="00F126F8" w:rsidRPr="00CE6AB3" w:rsidRDefault="00F126F8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sz w:val="14"/>
          <w:lang w:val="pt-BR"/>
        </w:rPr>
      </w:pPr>
    </w:p>
    <w:p w14:paraId="0350E8C5" w14:textId="77777777" w:rsidR="00A04504" w:rsidRPr="00CE6AB3" w:rsidRDefault="00F9383A" w:rsidP="00792A02">
      <w:pPr>
        <w:spacing w:after="0" w:line="360" w:lineRule="auto"/>
        <w:jc w:val="right"/>
        <w:rPr>
          <w:rFonts w:ascii="Century Gothic" w:hAnsi="Century Gothic" w:cs="Arial"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color w:val="0D0D0D" w:themeColor="text1" w:themeTint="F2"/>
          <w:lang w:val="pt-BR"/>
        </w:rPr>
        <w:t>______________________, ____</w:t>
      </w:r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 xml:space="preserve">__ de __________________ </w:t>
      </w:r>
      <w:proofErr w:type="spellStart"/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>de</w:t>
      </w:r>
      <w:proofErr w:type="spellEnd"/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 xml:space="preserve"> 20</w:t>
      </w:r>
      <w:r w:rsidR="00F126F8" w:rsidRPr="00CE6AB3">
        <w:rPr>
          <w:rFonts w:ascii="Century Gothic" w:hAnsi="Century Gothic" w:cs="Arial"/>
          <w:color w:val="0D0D0D" w:themeColor="text1" w:themeTint="F2"/>
          <w:lang w:val="pt-BR"/>
        </w:rPr>
        <w:t>2</w:t>
      </w:r>
      <w:r w:rsidR="001779C2">
        <w:rPr>
          <w:rFonts w:ascii="Century Gothic" w:hAnsi="Century Gothic" w:cs="Arial"/>
          <w:color w:val="0D0D0D" w:themeColor="text1" w:themeTint="F2"/>
          <w:lang w:val="pt-BR"/>
        </w:rPr>
        <w:t>3</w:t>
      </w:r>
      <w:r w:rsidRPr="00CE6AB3">
        <w:rPr>
          <w:rFonts w:ascii="Century Gothic" w:hAnsi="Century Gothic" w:cs="Arial"/>
          <w:color w:val="0D0D0D" w:themeColor="text1" w:themeTint="F2"/>
          <w:lang w:val="pt-BR"/>
        </w:rPr>
        <w:t>.</w:t>
      </w:r>
    </w:p>
    <w:sectPr w:rsidR="00A04504" w:rsidRPr="00CE6AB3" w:rsidSect="00E10BB0">
      <w:pgSz w:w="11906" w:h="16838" w:code="9"/>
      <w:pgMar w:top="1440" w:right="851" w:bottom="1440" w:left="108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3349E" w14:textId="77777777" w:rsidR="00454FA8" w:rsidRDefault="00454FA8">
      <w:pPr>
        <w:spacing w:after="0" w:line="240" w:lineRule="auto"/>
      </w:pPr>
      <w:r>
        <w:separator/>
      </w:r>
    </w:p>
  </w:endnote>
  <w:endnote w:type="continuationSeparator" w:id="0">
    <w:p w14:paraId="29E496A5" w14:textId="77777777" w:rsidR="00454FA8" w:rsidRDefault="0045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0"/>
      <w:gridCol w:w="8216"/>
      <w:gridCol w:w="219"/>
      <w:gridCol w:w="219"/>
      <w:gridCol w:w="1092"/>
    </w:tblGrid>
    <w:tr w:rsidR="00CB2712" w14:paraId="35E3A03E" w14:textId="77777777" w:rsidTr="00E12DAB">
      <w:trPr>
        <w:trHeight w:hRule="exact" w:val="288"/>
      </w:trPr>
      <w:tc>
        <w:tcPr>
          <w:tcW w:w="361" w:type="dxa"/>
          <w:shd w:val="clear" w:color="auto" w:fill="F8F8F8" w:themeFill="background2"/>
          <w:vAlign w:val="center"/>
        </w:tcPr>
        <w:p w14:paraId="1351C674" w14:textId="77777777" w:rsidR="00CB2712" w:rsidRDefault="00CB2712" w:rsidP="00CB2712"/>
      </w:tc>
      <w:tc>
        <w:tcPr>
          <w:tcW w:w="7595" w:type="dxa"/>
          <w:shd w:val="clear" w:color="auto" w:fill="F8F8F8" w:themeFill="background2"/>
          <w:vAlign w:val="center"/>
        </w:tcPr>
        <w:p w14:paraId="433707F6" w14:textId="77777777" w:rsidR="00CB2712" w:rsidRDefault="00CB2712" w:rsidP="00CB2712"/>
      </w:tc>
      <w:tc>
        <w:tcPr>
          <w:tcW w:w="202" w:type="dxa"/>
          <w:shd w:val="clear" w:color="auto" w:fill="DDDDDD" w:themeFill="accent1"/>
          <w:vAlign w:val="center"/>
        </w:tcPr>
        <w:p w14:paraId="31394E92" w14:textId="77777777" w:rsidR="00CB2712" w:rsidRDefault="00CB2712" w:rsidP="00CB2712"/>
      </w:tc>
      <w:tc>
        <w:tcPr>
          <w:tcW w:w="202" w:type="dxa"/>
          <w:shd w:val="clear" w:color="auto" w:fill="B2B2B2" w:themeFill="accent2"/>
          <w:vAlign w:val="center"/>
        </w:tcPr>
        <w:p w14:paraId="7E880795" w14:textId="77777777" w:rsidR="00CB2712" w:rsidRDefault="00CB2712" w:rsidP="00CB2712"/>
      </w:tc>
      <w:tc>
        <w:tcPr>
          <w:tcW w:w="1009" w:type="dxa"/>
          <w:shd w:val="clear" w:color="auto" w:fill="969696" w:themeFill="accent3"/>
          <w:vAlign w:val="center"/>
        </w:tcPr>
        <w:p w14:paraId="4397E972" w14:textId="77777777" w:rsidR="00CB2712" w:rsidRDefault="00CB2712" w:rsidP="00CB2712"/>
      </w:tc>
    </w:tr>
  </w:tbl>
  <w:p w14:paraId="78873E97" w14:textId="77777777" w:rsidR="00CB2712" w:rsidRDefault="00CB2712" w:rsidP="00CB27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2"/>
      <w:gridCol w:w="7941"/>
      <w:gridCol w:w="195"/>
      <w:gridCol w:w="138"/>
      <w:gridCol w:w="1080"/>
    </w:tblGrid>
    <w:tr w:rsidR="006515E8" w14:paraId="06D1CF54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36BB15F7" w14:textId="77777777" w:rsidR="006515E8" w:rsidRDefault="006515E8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4246792D" w14:textId="77777777" w:rsidR="006515E8" w:rsidRDefault="006515E8" w:rsidP="006515E8"/>
      </w:tc>
      <w:tc>
        <w:tcPr>
          <w:tcW w:w="100" w:type="pct"/>
          <w:shd w:val="clear" w:color="auto" w:fill="DDDDDD" w:themeFill="accent1"/>
          <w:vAlign w:val="center"/>
        </w:tcPr>
        <w:p w14:paraId="24A38206" w14:textId="77777777" w:rsidR="006515E8" w:rsidRDefault="006515E8" w:rsidP="006515E8"/>
      </w:tc>
      <w:tc>
        <w:tcPr>
          <w:tcW w:w="71" w:type="pct"/>
          <w:shd w:val="clear" w:color="auto" w:fill="B2B2B2" w:themeFill="accent2"/>
          <w:vAlign w:val="center"/>
        </w:tcPr>
        <w:p w14:paraId="2FBFEF61" w14:textId="77777777" w:rsidR="006515E8" w:rsidRDefault="006515E8" w:rsidP="006515E8"/>
      </w:tc>
      <w:tc>
        <w:tcPr>
          <w:tcW w:w="554" w:type="pct"/>
          <w:shd w:val="clear" w:color="auto" w:fill="969696" w:themeFill="accent3"/>
          <w:vAlign w:val="center"/>
        </w:tcPr>
        <w:p w14:paraId="714F35DA" w14:textId="77777777" w:rsidR="006515E8" w:rsidRDefault="006515E8" w:rsidP="006515E8"/>
      </w:tc>
    </w:tr>
  </w:tbl>
  <w:p w14:paraId="3A0B88FB" w14:textId="77777777" w:rsidR="00D25C8E" w:rsidRDefault="00D25C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1"/>
      <w:gridCol w:w="11373"/>
      <w:gridCol w:w="279"/>
      <w:gridCol w:w="198"/>
      <w:gridCol w:w="1547"/>
    </w:tblGrid>
    <w:tr w:rsidR="00F45420" w14:paraId="2D864DD5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07A564D0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6F193D00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3646271B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3C570542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717195A2" w14:textId="77777777" w:rsidR="00F45420" w:rsidRDefault="00F45420" w:rsidP="006515E8"/>
      </w:tc>
    </w:tr>
  </w:tbl>
  <w:p w14:paraId="1464A01A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076F1" w14:textId="77777777" w:rsidR="00454FA8" w:rsidRDefault="00454FA8">
      <w:pPr>
        <w:spacing w:after="0" w:line="240" w:lineRule="auto"/>
      </w:pPr>
      <w:r>
        <w:separator/>
      </w:r>
    </w:p>
  </w:footnote>
  <w:footnote w:type="continuationSeparator" w:id="0">
    <w:p w14:paraId="632DCD76" w14:textId="77777777" w:rsidR="00454FA8" w:rsidRDefault="0045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1FF5" w14:textId="77777777" w:rsidR="00F126F8" w:rsidRDefault="00F126F8" w:rsidP="00F126F8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2B12C142" wp14:editId="098CCFF4">
          <wp:extent cx="450761" cy="432435"/>
          <wp:effectExtent l="0" t="0" r="6985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69BBA5" w14:textId="77777777" w:rsidR="00F126F8" w:rsidRPr="00395FB6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45060EA" w14:textId="77777777" w:rsidR="00F126F8" w:rsidRPr="00BC2F19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5AA2BEC8" w14:textId="77777777" w:rsidR="00FF2EBA" w:rsidRDefault="00FF2EBA" w:rsidP="00FF2EB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Pró-Reitoria de Ações Afirmaticas</w:t>
    </w:r>
  </w:p>
  <w:p w14:paraId="307DED54" w14:textId="77777777" w:rsidR="00FF2EBA" w:rsidRDefault="00FF2EBA" w:rsidP="00FF2EB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14:paraId="73EFB44D" w14:textId="4DE4DB25" w:rsidR="00325EE8" w:rsidRDefault="00325EE8" w:rsidP="00FF2EB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FB7E6F1" wp14:editId="3D8B538D">
              <wp:simplePos x="0" y="0"/>
              <wp:positionH relativeFrom="column">
                <wp:posOffset>306070</wp:posOffset>
              </wp:positionH>
              <wp:positionV relativeFrom="paragraph">
                <wp:posOffset>52705</wp:posOffset>
              </wp:positionV>
              <wp:extent cx="5579745" cy="0"/>
              <wp:effectExtent l="0" t="0" r="33655" b="25400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AE71A66" id="Conector reto 3" o:spid="_x0000_s1026" style="position:absolute;flip:x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.1pt,4.15pt" to="463.4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" strokecolor="#f85b4a" strokeweight="1.5pt">
              <o:lock v:ext="edit" shapetype="f"/>
            </v:line>
          </w:pict>
        </mc:Fallback>
      </mc:AlternateContent>
    </w:r>
  </w:p>
  <w:p w14:paraId="6A066DDB" w14:textId="77777777" w:rsidR="005F41CC" w:rsidRDefault="005F41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70962" w14:textId="77777777" w:rsidR="00F126F8" w:rsidRDefault="00454FA8" w:rsidP="00F126F8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7A128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F126F8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3405ADD4" wp14:editId="58EA5C48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EFF9C1" w14:textId="77777777" w:rsidR="00F126F8" w:rsidRPr="00395FB6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554D0C0C" w14:textId="77777777" w:rsidR="00F126F8" w:rsidRPr="00BC2F19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07D40546" w14:textId="68335C9E" w:rsidR="00F126F8" w:rsidRDefault="00B64214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Pró-Reitoria de Ações Afirmativ</w:t>
    </w:r>
    <w:r w:rsidR="00FF2EBA">
      <w:rPr>
        <w:rFonts w:ascii="Century Gothic" w:hAnsi="Century Gothic"/>
        <w:color w:val="002060"/>
      </w:rPr>
      <w:t>as</w:t>
    </w:r>
  </w:p>
  <w:p w14:paraId="6BDB0AE5" w14:textId="48611ABF" w:rsidR="001779C2" w:rsidRDefault="00B64214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Dire</w:t>
    </w:r>
    <w:r w:rsidR="001779C2">
      <w:rPr>
        <w:rFonts w:ascii="Century Gothic" w:hAnsi="Century Gothic"/>
        <w:color w:val="002060"/>
      </w:rPr>
      <w:t>toria de Assuntos Comunitários e Estudantis</w:t>
    </w:r>
  </w:p>
  <w:p w14:paraId="4D3DE36F" w14:textId="77777777" w:rsidR="00FF2EBA" w:rsidRDefault="00FF2EBA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14:paraId="5A4AF70F" w14:textId="77777777" w:rsidR="00FF2EBA" w:rsidRPr="00BC2F19" w:rsidRDefault="0050669F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E30DD3" wp14:editId="6E961F0E">
              <wp:simplePos x="0" y="0"/>
              <wp:positionH relativeFrom="column">
                <wp:posOffset>400050</wp:posOffset>
              </wp:positionH>
              <wp:positionV relativeFrom="paragraph">
                <wp:posOffset>139064</wp:posOffset>
              </wp:positionV>
              <wp:extent cx="5579745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14D4627D" id="Conector reto 3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5pt,10.95pt" to="470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" strokecolor="#f85b4a" strokeweight="1.5pt">
              <o:lock v:ext="edit" shapetype="f"/>
            </v:line>
          </w:pict>
        </mc:Fallback>
      </mc:AlternateContent>
    </w:r>
  </w:p>
  <w:p w14:paraId="08F4DD35" w14:textId="77777777" w:rsidR="00A04504" w:rsidRDefault="00A04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05215"/>
    <w:rsid w:val="0004604F"/>
    <w:rsid w:val="00081AC3"/>
    <w:rsid w:val="000A488A"/>
    <w:rsid w:val="000D0599"/>
    <w:rsid w:val="000D1A42"/>
    <w:rsid w:val="000E2D74"/>
    <w:rsid w:val="000F2445"/>
    <w:rsid w:val="00100187"/>
    <w:rsid w:val="00115A11"/>
    <w:rsid w:val="00126D0E"/>
    <w:rsid w:val="00135C5E"/>
    <w:rsid w:val="00153735"/>
    <w:rsid w:val="00156EF1"/>
    <w:rsid w:val="001779C2"/>
    <w:rsid w:val="00181EEF"/>
    <w:rsid w:val="001821EA"/>
    <w:rsid w:val="001A72C6"/>
    <w:rsid w:val="001B16CA"/>
    <w:rsid w:val="001C320C"/>
    <w:rsid w:val="001D21E8"/>
    <w:rsid w:val="001D602D"/>
    <w:rsid w:val="002229ED"/>
    <w:rsid w:val="00292C04"/>
    <w:rsid w:val="002C2563"/>
    <w:rsid w:val="002D67F4"/>
    <w:rsid w:val="002E682F"/>
    <w:rsid w:val="00325EE8"/>
    <w:rsid w:val="00343FBB"/>
    <w:rsid w:val="00360FD0"/>
    <w:rsid w:val="00362B9E"/>
    <w:rsid w:val="0037096C"/>
    <w:rsid w:val="00376196"/>
    <w:rsid w:val="003D0FBD"/>
    <w:rsid w:val="003E3118"/>
    <w:rsid w:val="003F654F"/>
    <w:rsid w:val="003F737D"/>
    <w:rsid w:val="00401E15"/>
    <w:rsid w:val="00454FA8"/>
    <w:rsid w:val="00480808"/>
    <w:rsid w:val="00490087"/>
    <w:rsid w:val="004A1D3F"/>
    <w:rsid w:val="004A44A4"/>
    <w:rsid w:val="004B493C"/>
    <w:rsid w:val="004B5284"/>
    <w:rsid w:val="004C60DB"/>
    <w:rsid w:val="004C7B11"/>
    <w:rsid w:val="004D7E0C"/>
    <w:rsid w:val="004E6833"/>
    <w:rsid w:val="00504361"/>
    <w:rsid w:val="0050669F"/>
    <w:rsid w:val="005137E2"/>
    <w:rsid w:val="00565E2F"/>
    <w:rsid w:val="00586353"/>
    <w:rsid w:val="005A3E5E"/>
    <w:rsid w:val="005E5E2B"/>
    <w:rsid w:val="005F41CC"/>
    <w:rsid w:val="006123BE"/>
    <w:rsid w:val="00637AC3"/>
    <w:rsid w:val="00646AFC"/>
    <w:rsid w:val="006515E8"/>
    <w:rsid w:val="00667BB3"/>
    <w:rsid w:val="006800B3"/>
    <w:rsid w:val="006E2DA7"/>
    <w:rsid w:val="006F1118"/>
    <w:rsid w:val="00741FDE"/>
    <w:rsid w:val="00761BAA"/>
    <w:rsid w:val="00792A02"/>
    <w:rsid w:val="007B10DA"/>
    <w:rsid w:val="007C5C41"/>
    <w:rsid w:val="007E3F63"/>
    <w:rsid w:val="008202E3"/>
    <w:rsid w:val="00822D4B"/>
    <w:rsid w:val="00826CD7"/>
    <w:rsid w:val="008347EF"/>
    <w:rsid w:val="008A1AA7"/>
    <w:rsid w:val="008A1F8F"/>
    <w:rsid w:val="008C5789"/>
    <w:rsid w:val="008D068D"/>
    <w:rsid w:val="008E2FA7"/>
    <w:rsid w:val="00925F5D"/>
    <w:rsid w:val="00946252"/>
    <w:rsid w:val="0098300D"/>
    <w:rsid w:val="00996DB3"/>
    <w:rsid w:val="009B0CA1"/>
    <w:rsid w:val="009E37DE"/>
    <w:rsid w:val="009E6933"/>
    <w:rsid w:val="009F0B81"/>
    <w:rsid w:val="00A04504"/>
    <w:rsid w:val="00A06DC1"/>
    <w:rsid w:val="00A07E48"/>
    <w:rsid w:val="00A36F67"/>
    <w:rsid w:val="00A4375F"/>
    <w:rsid w:val="00A74B9E"/>
    <w:rsid w:val="00A75422"/>
    <w:rsid w:val="00AB1341"/>
    <w:rsid w:val="00AC1944"/>
    <w:rsid w:val="00AE267E"/>
    <w:rsid w:val="00B05DDA"/>
    <w:rsid w:val="00B30F62"/>
    <w:rsid w:val="00B44298"/>
    <w:rsid w:val="00B64214"/>
    <w:rsid w:val="00B8163C"/>
    <w:rsid w:val="00B95370"/>
    <w:rsid w:val="00B9569D"/>
    <w:rsid w:val="00BF2A20"/>
    <w:rsid w:val="00BF38D7"/>
    <w:rsid w:val="00BF473C"/>
    <w:rsid w:val="00BF7639"/>
    <w:rsid w:val="00C014F0"/>
    <w:rsid w:val="00C22CDC"/>
    <w:rsid w:val="00C47897"/>
    <w:rsid w:val="00C5755F"/>
    <w:rsid w:val="00C62B67"/>
    <w:rsid w:val="00C64BDB"/>
    <w:rsid w:val="00C9109A"/>
    <w:rsid w:val="00C9483B"/>
    <w:rsid w:val="00CB2712"/>
    <w:rsid w:val="00CD5E29"/>
    <w:rsid w:val="00CE6AB3"/>
    <w:rsid w:val="00CF6011"/>
    <w:rsid w:val="00D12B4B"/>
    <w:rsid w:val="00D25C8E"/>
    <w:rsid w:val="00D30986"/>
    <w:rsid w:val="00D35E92"/>
    <w:rsid w:val="00D4190C"/>
    <w:rsid w:val="00D611FE"/>
    <w:rsid w:val="00D66811"/>
    <w:rsid w:val="00D82F4C"/>
    <w:rsid w:val="00D906CA"/>
    <w:rsid w:val="00D96AE9"/>
    <w:rsid w:val="00DB1743"/>
    <w:rsid w:val="00E06BBD"/>
    <w:rsid w:val="00E10BB0"/>
    <w:rsid w:val="00E12DAB"/>
    <w:rsid w:val="00E156BA"/>
    <w:rsid w:val="00E22581"/>
    <w:rsid w:val="00E25C15"/>
    <w:rsid w:val="00E54D41"/>
    <w:rsid w:val="00EB1088"/>
    <w:rsid w:val="00EB66EF"/>
    <w:rsid w:val="00EB7100"/>
    <w:rsid w:val="00EB7EAB"/>
    <w:rsid w:val="00ED5FFA"/>
    <w:rsid w:val="00EE4599"/>
    <w:rsid w:val="00F07379"/>
    <w:rsid w:val="00F126F8"/>
    <w:rsid w:val="00F30102"/>
    <w:rsid w:val="00F32C31"/>
    <w:rsid w:val="00F353FD"/>
    <w:rsid w:val="00F4343E"/>
    <w:rsid w:val="00F45420"/>
    <w:rsid w:val="00F9383A"/>
    <w:rsid w:val="00FB4142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A3ADB3"/>
  <w15:docId w15:val="{5BCC485D-D2C1-428F-9A8A-AFFA588F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D82F4C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D82F4C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D82F4C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eladeGradeClara">
    <w:name w:val="Grid Table Light"/>
    <w:basedOn w:val="Tabelanormal"/>
    <w:uiPriority w:val="40"/>
    <w:rsid w:val="009E69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85849375224A089D4D5E7B64047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88C6C-0001-4A7E-9BCE-9B273A05202F}"/>
      </w:docPartPr>
      <w:docPartBody>
        <w:p w:rsidR="00D63448" w:rsidRDefault="00A92AB8" w:rsidP="00A92AB8">
          <w:pPr>
            <w:pStyle w:val="3985849375224A089D4D5E7B640478211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C684EDF6278C4FC18909556CD3A7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4642A-C1B0-4E06-BB32-0E49A260F7E9}"/>
      </w:docPartPr>
      <w:docPartBody>
        <w:p w:rsidR="00D63448" w:rsidRDefault="00A92AB8" w:rsidP="00A92AB8">
          <w:pPr>
            <w:pStyle w:val="C684EDF6278C4FC18909556CD3A75A861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386F6F8FD84447D48ADE46CB5A178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5D622-D4A4-4410-B923-B058FC030ECD}"/>
      </w:docPartPr>
      <w:docPartBody>
        <w:p w:rsidR="00D63448" w:rsidRDefault="00A92AB8" w:rsidP="00A92AB8">
          <w:pPr>
            <w:pStyle w:val="386F6F8FD84447D48ADE46CB5A1784CB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956A2339229744DC8AEA18F66FE94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48660-E843-4259-8C4F-BFF485390628}"/>
      </w:docPartPr>
      <w:docPartBody>
        <w:p w:rsidR="00D63448" w:rsidRDefault="00A92AB8" w:rsidP="00A92AB8">
          <w:pPr>
            <w:pStyle w:val="956A2339229744DC8AEA18F66FE9467C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277E3B52EC454FDC9C8EA80DF1D5E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6C068-27A1-4A2A-9F60-AB25B7ABB89B}"/>
      </w:docPartPr>
      <w:docPartBody>
        <w:p w:rsidR="00D63448" w:rsidRDefault="00A92AB8" w:rsidP="00A92AB8">
          <w:pPr>
            <w:pStyle w:val="277E3B52EC454FDC9C8EA80DF1D5E704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1358B19E06794882955B7329A7F69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84958-549B-4E7A-88C0-E612997C499D}"/>
      </w:docPartPr>
      <w:docPartBody>
        <w:p w:rsidR="001F66E2" w:rsidRDefault="007C7E1C" w:rsidP="007C7E1C">
          <w:pPr>
            <w:pStyle w:val="1358B19E06794882955B7329A7F69EED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1F59"/>
    <w:rsid w:val="000D0DA6"/>
    <w:rsid w:val="001F66E2"/>
    <w:rsid w:val="00204D5F"/>
    <w:rsid w:val="00267050"/>
    <w:rsid w:val="003570BE"/>
    <w:rsid w:val="004B08C0"/>
    <w:rsid w:val="004F2663"/>
    <w:rsid w:val="00605596"/>
    <w:rsid w:val="00623014"/>
    <w:rsid w:val="006547FC"/>
    <w:rsid w:val="00672673"/>
    <w:rsid w:val="00685AC6"/>
    <w:rsid w:val="007177E8"/>
    <w:rsid w:val="007319EF"/>
    <w:rsid w:val="00741F59"/>
    <w:rsid w:val="007660D0"/>
    <w:rsid w:val="007C09DA"/>
    <w:rsid w:val="007C7E1C"/>
    <w:rsid w:val="007E6F35"/>
    <w:rsid w:val="008347FA"/>
    <w:rsid w:val="008B5DCB"/>
    <w:rsid w:val="00935372"/>
    <w:rsid w:val="009931EC"/>
    <w:rsid w:val="00A039D4"/>
    <w:rsid w:val="00A92AB8"/>
    <w:rsid w:val="00B65A7C"/>
    <w:rsid w:val="00B67061"/>
    <w:rsid w:val="00C605BA"/>
    <w:rsid w:val="00CD074C"/>
    <w:rsid w:val="00D336D6"/>
    <w:rsid w:val="00D63448"/>
    <w:rsid w:val="00D72B4C"/>
    <w:rsid w:val="00D937E3"/>
    <w:rsid w:val="00DB58BF"/>
    <w:rsid w:val="00D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EC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  <w:rsid w:val="009931EC"/>
  </w:style>
  <w:style w:type="paragraph" w:customStyle="1" w:styleId="E59C4023BF77422B9DC6FAB515115679">
    <w:name w:val="E59C4023BF77422B9DC6FAB515115679"/>
    <w:rsid w:val="009931EC"/>
  </w:style>
  <w:style w:type="paragraph" w:customStyle="1" w:styleId="E1EDD30E7DE9479EB9FDEE55AE0ADF4C">
    <w:name w:val="E1EDD30E7DE9479EB9FDEE55AE0ADF4C"/>
    <w:rsid w:val="009931EC"/>
  </w:style>
  <w:style w:type="paragraph" w:customStyle="1" w:styleId="7D8DF9EB452E4C6E87BDC5E2A8F1468E">
    <w:name w:val="7D8DF9EB452E4C6E87BDC5E2A8F1468E"/>
    <w:rsid w:val="009931EC"/>
  </w:style>
  <w:style w:type="paragraph" w:customStyle="1" w:styleId="E53351188E0D476FB8839D17EF74AB1A">
    <w:name w:val="E53351188E0D476FB8839D17EF74AB1A"/>
    <w:rsid w:val="009931EC"/>
  </w:style>
  <w:style w:type="paragraph" w:customStyle="1" w:styleId="39160F3B39FC4B3B8BA70E58C3EDA7BD">
    <w:name w:val="39160F3B39FC4B3B8BA70E58C3EDA7BD"/>
    <w:rsid w:val="009931EC"/>
  </w:style>
  <w:style w:type="paragraph" w:customStyle="1" w:styleId="A7AE76885A484AA49C2FB0D961981010">
    <w:name w:val="A7AE76885A484AA49C2FB0D961981010"/>
    <w:rsid w:val="009931EC"/>
  </w:style>
  <w:style w:type="paragraph" w:customStyle="1" w:styleId="C36FAAF3239D4177A89750C8130EF914">
    <w:name w:val="C36FAAF3239D4177A89750C8130EF914"/>
    <w:rsid w:val="009931EC"/>
  </w:style>
  <w:style w:type="paragraph" w:customStyle="1" w:styleId="96F72A8EA54E44BA8D2BAEEA5F513BD0">
    <w:name w:val="96F72A8EA54E44BA8D2BAEEA5F513BD0"/>
    <w:rsid w:val="009931EC"/>
  </w:style>
  <w:style w:type="paragraph" w:customStyle="1" w:styleId="EF4F202079714A848F702234361B86C0">
    <w:name w:val="EF4F202079714A848F702234361B86C0"/>
    <w:rsid w:val="009931EC"/>
  </w:style>
  <w:style w:type="paragraph" w:customStyle="1" w:styleId="ED8F410D8C8D461CA947782C0809B81D">
    <w:name w:val="ED8F410D8C8D461CA947782C0809B81D"/>
    <w:rsid w:val="009931EC"/>
  </w:style>
  <w:style w:type="paragraph" w:customStyle="1" w:styleId="F12FE5FFC6A14FEBAA403208DCF31DBF">
    <w:name w:val="F12FE5FFC6A14FEBAA403208DCF31DBF"/>
    <w:rsid w:val="009931EC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8347F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31">
    <w:name w:val="Tabela de Lista 31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5Escura-nfase11">
    <w:name w:val="Tabela de Lista 5 Escura - Ênfase 1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7Colorida-nfase21">
    <w:name w:val="Tabela de Lista 7 Colorida - Ênfase 21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7Colorida-nfase51">
    <w:name w:val="Tabela de Lista 7 Colorida - Ênfase 51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431B6DCFE494C1B81D3335734A44770">
    <w:name w:val="F431B6DCFE494C1B81D3335734A44770"/>
    <w:rsid w:val="00DB58BF"/>
  </w:style>
  <w:style w:type="paragraph" w:customStyle="1" w:styleId="E1438EFDBA1F452F8E1B62894F256449">
    <w:name w:val="E1438EFDBA1F452F8E1B62894F256449"/>
    <w:rsid w:val="00DB58BF"/>
  </w:style>
  <w:style w:type="paragraph" w:customStyle="1" w:styleId="5DB9691A98774EA3AF4584935A6C324E">
    <w:name w:val="5DB9691A98774EA3AF4584935A6C324E"/>
    <w:rsid w:val="00DB58BF"/>
  </w:style>
  <w:style w:type="paragraph" w:customStyle="1" w:styleId="531BA01B598040AABEFAEDFBF5452EF3">
    <w:name w:val="531BA01B598040AABEFAEDFBF5452EF3"/>
    <w:rsid w:val="00DB58BF"/>
  </w:style>
  <w:style w:type="paragraph" w:customStyle="1" w:styleId="DD530D5B248A44E1A9DEAC1D75924F56">
    <w:name w:val="DD530D5B248A44E1A9DEAC1D75924F56"/>
    <w:rsid w:val="00DB58BF"/>
  </w:style>
  <w:style w:type="paragraph" w:customStyle="1" w:styleId="406DD43406E84D9B978F902E481B5338">
    <w:name w:val="406DD43406E84D9B978F902E481B5338"/>
    <w:rsid w:val="00DB58BF"/>
  </w:style>
  <w:style w:type="paragraph" w:customStyle="1" w:styleId="6CF48D31E90F4CECBF05234D90DA6096">
    <w:name w:val="6CF48D31E90F4CECBF05234D90DA6096"/>
    <w:rsid w:val="00DB58BF"/>
  </w:style>
  <w:style w:type="paragraph" w:customStyle="1" w:styleId="1358B19E06794882955B7329A7F69EED">
    <w:name w:val="1358B19E06794882955B7329A7F69EED"/>
    <w:rsid w:val="007C7E1C"/>
  </w:style>
  <w:style w:type="paragraph" w:customStyle="1" w:styleId="3C8D0AE194904A1CAEF4523BD1ABE5E7">
    <w:name w:val="3C8D0AE194904A1CAEF4523BD1ABE5E7"/>
    <w:rsid w:val="008347FA"/>
  </w:style>
  <w:style w:type="paragraph" w:customStyle="1" w:styleId="731B2BE3716449AA96AEE810B7B7C430">
    <w:name w:val="731B2BE3716449AA96AEE810B7B7C430"/>
    <w:rsid w:val="008347FA"/>
  </w:style>
  <w:style w:type="paragraph" w:customStyle="1" w:styleId="97D200B70BD54B11AF66ACA95389C658">
    <w:name w:val="97D200B70BD54B11AF66ACA95389C658"/>
    <w:rsid w:val="008347FA"/>
  </w:style>
  <w:style w:type="paragraph" w:customStyle="1" w:styleId="AB4BBC52B62E4564890E8D6B343293E8">
    <w:name w:val="AB4BBC52B62E4564890E8D6B343293E8"/>
    <w:rsid w:val="00834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1835C-F880-40C3-A76E-3A9B9EA8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4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AMANDA SUELEN FERREIRA BASTOS</cp:lastModifiedBy>
  <cp:revision>3</cp:revision>
  <cp:lastPrinted>2018-01-09T18:34:00Z</cp:lastPrinted>
  <dcterms:created xsi:type="dcterms:W3CDTF">2023-01-16T19:42:00Z</dcterms:created>
  <dcterms:modified xsi:type="dcterms:W3CDTF">2023-01-16T19:43:00Z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