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30" w:rsidRPr="000262C8" w:rsidRDefault="00CC0730" w:rsidP="00CC0730">
      <w:pPr>
        <w:spacing w:before="102" w:after="0"/>
        <w:jc w:val="center"/>
        <w:rPr>
          <w:rFonts w:ascii="Century Gothic" w:hAnsi="Century Gothic"/>
          <w:b/>
          <w:color w:val="auto"/>
        </w:rPr>
      </w:pPr>
      <w:r w:rsidRPr="000262C8">
        <w:rPr>
          <w:rFonts w:ascii="Century Gothic" w:hAnsi="Century Gothic"/>
          <w:b/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2D0C" wp14:editId="6604037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5C2D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  <w:r w:rsidR="00B10382">
        <w:rPr>
          <w:rFonts w:ascii="Century Gothic" w:hAnsi="Century Gothic"/>
          <w:b/>
          <w:color w:val="auto"/>
        </w:rPr>
        <w:t xml:space="preserve">ANEXO </w:t>
      </w:r>
      <w:r w:rsidR="00F129C0">
        <w:rPr>
          <w:rFonts w:ascii="Century Gothic" w:hAnsi="Century Gothic"/>
          <w:b/>
          <w:color w:val="auto"/>
        </w:rPr>
        <w:t>I</w:t>
      </w:r>
      <w:r w:rsidR="00B10382">
        <w:rPr>
          <w:rFonts w:ascii="Century Gothic" w:hAnsi="Century Gothic"/>
          <w:b/>
          <w:color w:val="auto"/>
        </w:rPr>
        <w:t xml:space="preserve">V </w:t>
      </w:r>
      <w:r w:rsidRPr="000262C8">
        <w:rPr>
          <w:rFonts w:ascii="Century Gothic" w:hAnsi="Century Gothic"/>
          <w:b/>
          <w:color w:val="auto"/>
        </w:rPr>
        <w:t>– RELATÓRIO DE PRESTAÇÃO DE CONTAS</w:t>
      </w:r>
    </w:p>
    <w:p w:rsidR="00CC0730" w:rsidRPr="000262C8" w:rsidRDefault="00F129C0" w:rsidP="00CC0730">
      <w:pPr>
        <w:spacing w:before="102" w:after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Edital nº 22</w:t>
      </w:r>
      <w:r w:rsidR="00CC0730" w:rsidRPr="000262C8">
        <w:rPr>
          <w:rFonts w:ascii="Century Gothic" w:hAnsi="Century Gothic"/>
          <w:b/>
          <w:color w:val="auto"/>
        </w:rPr>
        <w:t>/20</w:t>
      </w:r>
      <w:r w:rsidR="000262C8" w:rsidRPr="000262C8">
        <w:rPr>
          <w:rFonts w:ascii="Century Gothic" w:hAnsi="Century Gothic"/>
          <w:b/>
          <w:color w:val="auto"/>
        </w:rPr>
        <w:t>2</w:t>
      </w:r>
      <w:r>
        <w:rPr>
          <w:rFonts w:ascii="Century Gothic" w:hAnsi="Century Gothic"/>
          <w:b/>
          <w:color w:val="auto"/>
        </w:rPr>
        <w:t>1</w:t>
      </w:r>
      <w:bookmarkStart w:id="0" w:name="_GoBack"/>
      <w:bookmarkEnd w:id="0"/>
      <w:r w:rsidR="000262C8">
        <w:rPr>
          <w:rFonts w:ascii="Century Gothic" w:hAnsi="Century Gothic"/>
          <w:b/>
          <w:color w:val="auto"/>
        </w:rPr>
        <w:t xml:space="preserve"> -</w:t>
      </w:r>
      <w:r w:rsidR="00CC0730" w:rsidRPr="000262C8">
        <w:rPr>
          <w:rFonts w:ascii="Century Gothic" w:hAnsi="Century Gothic"/>
          <w:b/>
          <w:color w:val="auto"/>
        </w:rPr>
        <w:t xml:space="preserve"> Auxílio Acessibilidade e Inclusão</w:t>
      </w:r>
    </w:p>
    <w:p w:rsidR="000434B6" w:rsidRPr="000262C8" w:rsidRDefault="000434B6" w:rsidP="00070404">
      <w:pPr>
        <w:pStyle w:val="Ttulo2"/>
        <w:rPr>
          <w:rFonts w:ascii="Century Gothic" w:eastAsia="Cambria" w:hAnsi="Century Gothic" w:cs="Times New Roman"/>
          <w:color w:val="FF0000"/>
          <w:sz w:val="22"/>
          <w:szCs w:val="22"/>
          <w:lang w:val="pt-BR" w:eastAsia="ja-JP"/>
        </w:rPr>
      </w:pPr>
    </w:p>
    <w:p w:rsidR="00070404" w:rsidRPr="000262C8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  <w:r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0262C8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0262C8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Nome</w:t>
            </w:r>
          </w:p>
        </w:tc>
        <w:tc>
          <w:tcPr>
            <w:tcW w:w="3943" w:type="pct"/>
          </w:tcPr>
          <w:p w:rsidR="00070404" w:rsidRPr="000262C8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0262C8" w:rsidTr="00275DF5">
        <w:trPr>
          <w:trHeight w:val="288"/>
        </w:trPr>
        <w:tc>
          <w:tcPr>
            <w:tcW w:w="1057" w:type="pct"/>
          </w:tcPr>
          <w:p w:rsidR="00070404" w:rsidRPr="000262C8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:rsidR="00070404" w:rsidRPr="000262C8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0262C8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0262C8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3943" w:type="pct"/>
          </w:tcPr>
          <w:p w:rsidR="00070404" w:rsidRPr="000262C8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0262C8" w:rsidTr="00275DF5">
        <w:trPr>
          <w:trHeight w:val="288"/>
        </w:trPr>
        <w:tc>
          <w:tcPr>
            <w:tcW w:w="1057" w:type="pct"/>
          </w:tcPr>
          <w:p w:rsidR="00070404" w:rsidRPr="000262C8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943" w:type="pct"/>
          </w:tcPr>
          <w:p w:rsidR="00070404" w:rsidRPr="000262C8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</w:tbl>
    <w:p w:rsidR="00070404" w:rsidRPr="000262C8" w:rsidRDefault="00070404" w:rsidP="00070404">
      <w:pPr>
        <w:spacing w:after="160" w:line="259" w:lineRule="auto"/>
        <w:rPr>
          <w:rFonts w:ascii="Century Gothic" w:hAnsi="Century Gothic" w:cs="Arial"/>
          <w:b/>
          <w:color w:val="191919" w:themeColor="background2" w:themeShade="1A"/>
          <w:lang w:val="pt-BR"/>
        </w:rPr>
      </w:pPr>
    </w:p>
    <w:p w:rsidR="00070404" w:rsidRPr="000262C8" w:rsidRDefault="00486950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  <w:r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QUADRO </w:t>
      </w:r>
      <w:r w:rsidR="00070404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DE P</w:t>
      </w:r>
      <w:r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RODUTOS </w:t>
      </w:r>
      <w:r w:rsidR="00674027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ADQUIRIDOS</w:t>
      </w:r>
    </w:p>
    <w:tbl>
      <w:tblPr>
        <w:tblStyle w:val="TabeladeGradeClara"/>
        <w:tblW w:w="10044" w:type="dxa"/>
        <w:tblInd w:w="-147" w:type="dxa"/>
        <w:tblLook w:val="04A0" w:firstRow="1" w:lastRow="0" w:firstColumn="1" w:lastColumn="0" w:noHBand="0" w:noVBand="1"/>
      </w:tblPr>
      <w:tblGrid>
        <w:gridCol w:w="720"/>
        <w:gridCol w:w="5376"/>
        <w:gridCol w:w="1973"/>
        <w:gridCol w:w="1975"/>
      </w:tblGrid>
      <w:tr w:rsidR="00F1157C" w:rsidRPr="000262C8" w:rsidTr="00F1157C">
        <w:trPr>
          <w:trHeight w:val="371"/>
        </w:trPr>
        <w:tc>
          <w:tcPr>
            <w:tcW w:w="720" w:type="dxa"/>
            <w:shd w:val="clear" w:color="auto" w:fill="F8F8F8" w:themeFill="background2"/>
          </w:tcPr>
          <w:p w:rsidR="00F1157C" w:rsidRPr="000262C8" w:rsidRDefault="00F1157C" w:rsidP="00433A18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</w:rPr>
              <w:t>Nº</w:t>
            </w:r>
          </w:p>
        </w:tc>
        <w:tc>
          <w:tcPr>
            <w:tcW w:w="5376" w:type="dxa"/>
            <w:shd w:val="clear" w:color="auto" w:fill="F8F8F8" w:themeFill="background2"/>
          </w:tcPr>
          <w:p w:rsidR="00F1157C" w:rsidRPr="000262C8" w:rsidRDefault="00F1157C" w:rsidP="00433A18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</w:rPr>
              <w:t>Produtos *</w:t>
            </w:r>
          </w:p>
        </w:tc>
        <w:tc>
          <w:tcPr>
            <w:tcW w:w="1973" w:type="dxa"/>
            <w:shd w:val="clear" w:color="auto" w:fill="F8F8F8" w:themeFill="background2"/>
          </w:tcPr>
          <w:p w:rsidR="00F1157C" w:rsidRPr="000262C8" w:rsidRDefault="00F1157C" w:rsidP="00433A18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</w:rPr>
              <w:t>Quant.</w:t>
            </w:r>
          </w:p>
        </w:tc>
        <w:tc>
          <w:tcPr>
            <w:tcW w:w="1975" w:type="dxa"/>
            <w:shd w:val="clear" w:color="auto" w:fill="F8F8F8" w:themeFill="background2"/>
          </w:tcPr>
          <w:p w:rsidR="00F1157C" w:rsidRPr="000262C8" w:rsidRDefault="00F1157C" w:rsidP="00F1157C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</w:rPr>
              <w:t>Valor</w:t>
            </w:r>
          </w:p>
        </w:tc>
      </w:tr>
      <w:tr w:rsidR="00F1157C" w:rsidRPr="000262C8" w:rsidTr="00F1157C">
        <w:trPr>
          <w:trHeight w:val="371"/>
        </w:trPr>
        <w:tc>
          <w:tcPr>
            <w:tcW w:w="720" w:type="dxa"/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376" w:type="dxa"/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973" w:type="dxa"/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F1157C" w:rsidRPr="000262C8" w:rsidTr="00F1157C">
        <w:trPr>
          <w:trHeight w:val="371"/>
        </w:trPr>
        <w:tc>
          <w:tcPr>
            <w:tcW w:w="720" w:type="dxa"/>
            <w:tcBorders>
              <w:bottom w:val="single" w:sz="12" w:space="0" w:color="auto"/>
            </w:tcBorders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376" w:type="dxa"/>
            <w:tcBorders>
              <w:bottom w:val="single" w:sz="12" w:space="0" w:color="auto"/>
            </w:tcBorders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F1157C" w:rsidRPr="000262C8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5F699C" w:rsidRPr="000262C8" w:rsidTr="00F1157C">
        <w:trPr>
          <w:trHeight w:val="371"/>
        </w:trPr>
        <w:tc>
          <w:tcPr>
            <w:tcW w:w="80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699C" w:rsidRPr="000262C8" w:rsidRDefault="005F699C" w:rsidP="00433A18">
            <w:pPr>
              <w:spacing w:line="360" w:lineRule="auto"/>
              <w:jc w:val="right"/>
              <w:rPr>
                <w:rFonts w:ascii="Century Gothic" w:hAnsi="Century Gothic"/>
                <w:color w:val="191919" w:themeColor="background2" w:themeShade="1A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</w:rPr>
              <w:t>Custo final: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9C" w:rsidRPr="000262C8" w:rsidRDefault="005F699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</w:tbl>
    <w:p w:rsidR="00486950" w:rsidRPr="000262C8" w:rsidRDefault="00674027" w:rsidP="00674027">
      <w:pPr>
        <w:rPr>
          <w:rFonts w:ascii="Century Gothic" w:hAnsi="Century Gothic"/>
          <w:color w:val="191919" w:themeColor="background2" w:themeShade="1A"/>
        </w:rPr>
      </w:pPr>
      <w:r w:rsidRPr="000262C8">
        <w:rPr>
          <w:rFonts w:ascii="Century Gothic" w:hAnsi="Century Gothic"/>
          <w:color w:val="191919" w:themeColor="background2" w:themeShade="1A"/>
        </w:rPr>
        <w:t>* Todos os produtos listados devem ser comprovados nos quadros abaixo</w:t>
      </w:r>
      <w:r w:rsidR="00505280" w:rsidRPr="000262C8">
        <w:rPr>
          <w:rFonts w:ascii="Century Gothic" w:hAnsi="Century Gothic"/>
          <w:color w:val="191919" w:themeColor="background2" w:themeShade="1A"/>
        </w:rPr>
        <w:t>.</w:t>
      </w:r>
    </w:p>
    <w:p w:rsidR="00070404" w:rsidRPr="000262C8" w:rsidRDefault="00F1157C" w:rsidP="00070404">
      <w:pPr>
        <w:pStyle w:val="Ttulo2"/>
        <w:rPr>
          <w:rFonts w:ascii="Century Gothic" w:eastAsia="MS Mincho" w:hAnsi="Century Gothic"/>
          <w:b/>
          <w:color w:val="FF0000"/>
          <w:sz w:val="22"/>
          <w:szCs w:val="22"/>
          <w:lang w:val="pt-BR"/>
        </w:rPr>
      </w:pPr>
      <w:r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COMPROVANTES</w:t>
      </w:r>
      <w:r w:rsidR="00B22C18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  <w:r w:rsidR="00674027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– NOTAS FISCAIS</w:t>
      </w:r>
      <w:r w:rsidR="00121FE7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* </w:t>
      </w:r>
      <w:r w:rsidR="00121FE7" w:rsidRPr="000262C8">
        <w:rPr>
          <w:rFonts w:ascii="Century Gothic" w:eastAsia="MS Mincho" w:hAnsi="Century Gothic"/>
          <w:color w:val="191919" w:themeColor="background2" w:themeShade="1A"/>
          <w:sz w:val="22"/>
          <w:szCs w:val="22"/>
          <w:lang w:val="pt-BR"/>
        </w:rPr>
        <w:t>(Máximo de duas notas por folha)</w:t>
      </w:r>
    </w:p>
    <w:tbl>
      <w:tblPr>
        <w:tblStyle w:val="TabeladeGrade1Clara-nfase6"/>
        <w:tblW w:w="5168" w:type="pct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063"/>
      </w:tblGrid>
      <w:tr w:rsidR="00070404" w:rsidRPr="000262C8" w:rsidTr="0027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262C8" w:rsidRDefault="00674027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0262C8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r w:rsidR="003B7198" w:rsidRPr="000262C8">
              <w:rPr>
                <w:rFonts w:ascii="Century Gothic" w:hAnsi="Century Gothic"/>
                <w:color w:val="191919" w:themeColor="background2" w:themeShade="1A"/>
              </w:rPr>
              <w:t xml:space="preserve">  </w:t>
            </w: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</w:tbl>
    <w:p w:rsidR="000A0682" w:rsidRPr="000262C8" w:rsidRDefault="000A0682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</w:p>
    <w:p w:rsidR="00070404" w:rsidRPr="000262C8" w:rsidRDefault="00B22C18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FOTOS</w:t>
      </w:r>
      <w:r w:rsidR="00674027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D</w:t>
      </w:r>
      <w:r w:rsidR="00F1157C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OS PRODUTOS ADQUIRIDOS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262C8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A0682" w:rsidRPr="000262C8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0262C8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</w:p>
        </w:tc>
      </w:tr>
    </w:tbl>
    <w:p w:rsidR="00236F87" w:rsidRPr="000262C8" w:rsidRDefault="00236F87" w:rsidP="003904B0">
      <w:pPr>
        <w:pStyle w:val="Ttulo2"/>
        <w:jc w:val="both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</w:p>
    <w:p w:rsidR="00070404" w:rsidRPr="000262C8" w:rsidRDefault="00F1157C" w:rsidP="003904B0">
      <w:pPr>
        <w:pStyle w:val="Ttulo2"/>
        <w:jc w:val="both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BREVE DESCRIÇÃO DA RELEVÂNCIA DO PRODUTO NA FORMAÇÃO ACADÊMICA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262C8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A0682" w:rsidRPr="000262C8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B22C18" w:rsidRPr="000262C8" w:rsidRDefault="00B22C18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70404" w:rsidRPr="000262C8" w:rsidRDefault="001D70F0" w:rsidP="005F699C">
                <w:pPr>
                  <w:jc w:val="both"/>
                  <w:rPr>
                    <w:rFonts w:ascii="Century Gothic" w:hAnsi="Century Gothic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Pr="000262C8" w:rsidRDefault="00236F87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</w:p>
    <w:p w:rsidR="00070404" w:rsidRPr="000262C8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OBSERVAÇÕES</w:t>
      </w:r>
      <w:r w:rsidR="003904B0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  <w:r w:rsidR="008321DD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GERAIS </w:t>
      </w:r>
      <w:r w:rsidR="003904B0" w:rsidRPr="000262C8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(OPCIONAL)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262C8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A0682" w:rsidRPr="000262C8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0262C8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70404" w:rsidRPr="000262C8" w:rsidRDefault="001D70F0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Pr="000262C8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color w:val="0D0D0D" w:themeColor="text1" w:themeTint="F2"/>
        </w:rPr>
      </w:pPr>
    </w:p>
    <w:p w:rsidR="005F699C" w:rsidRPr="000262C8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</w:rPr>
      </w:pPr>
      <w:r w:rsidRPr="000262C8">
        <w:rPr>
          <w:rFonts w:ascii="Century Gothic" w:hAnsi="Century Gothic" w:cs="Arial"/>
          <w:color w:val="0D0D0D" w:themeColor="text1" w:themeTint="F2"/>
        </w:rPr>
        <w:t>________________</w:t>
      </w:r>
      <w:r w:rsidR="000262C8">
        <w:rPr>
          <w:rFonts w:ascii="Century Gothic" w:hAnsi="Century Gothic" w:cs="Arial"/>
          <w:color w:val="0D0D0D" w:themeColor="text1" w:themeTint="F2"/>
        </w:rPr>
        <w:t>__, ______de _____________de 202_</w:t>
      </w:r>
      <w:r w:rsidRPr="000262C8">
        <w:rPr>
          <w:rFonts w:ascii="Century Gothic" w:hAnsi="Century Gothic" w:cs="Arial"/>
          <w:i/>
          <w:color w:val="0D0D0D" w:themeColor="text1" w:themeTint="F2"/>
        </w:rPr>
        <w:t>.</w:t>
      </w:r>
    </w:p>
    <w:p w:rsidR="00B22C18" w:rsidRPr="000262C8" w:rsidRDefault="00B22C18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</w:p>
    <w:p w:rsidR="00B22C18" w:rsidRPr="000262C8" w:rsidRDefault="00B22C18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</w:p>
    <w:p w:rsidR="005F699C" w:rsidRPr="000262C8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  <w:r w:rsidRPr="000262C8">
        <w:rPr>
          <w:rFonts w:ascii="Century Gothic" w:hAnsi="Century Gothic" w:cs="Arial"/>
          <w:color w:val="0D0D0D" w:themeColor="text1" w:themeTint="F2"/>
        </w:rPr>
        <w:t>_________________________________________________</w:t>
      </w:r>
    </w:p>
    <w:p w:rsidR="002D381A" w:rsidRPr="000262C8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  <w:r w:rsidRPr="000262C8">
        <w:rPr>
          <w:rFonts w:ascii="Century Gothic" w:hAnsi="Century Gothic" w:cs="Arial"/>
          <w:color w:val="0D0D0D" w:themeColor="text1" w:themeTint="F2"/>
        </w:rPr>
        <w:t xml:space="preserve">Assinatura </w:t>
      </w:r>
      <w:r w:rsidR="00F1157C" w:rsidRPr="000262C8">
        <w:rPr>
          <w:rFonts w:ascii="Century Gothic" w:hAnsi="Century Gothic" w:cs="Arial"/>
          <w:color w:val="0D0D0D" w:themeColor="text1" w:themeTint="F2"/>
        </w:rPr>
        <w:t>da/o</w:t>
      </w:r>
      <w:r w:rsidR="000A0682" w:rsidRPr="000262C8">
        <w:rPr>
          <w:rFonts w:ascii="Century Gothic" w:hAnsi="Century Gothic" w:cs="Arial"/>
          <w:color w:val="0D0D0D" w:themeColor="text1" w:themeTint="F2"/>
        </w:rPr>
        <w:t xml:space="preserve"> es</w:t>
      </w:r>
      <w:r w:rsidR="00F1157C" w:rsidRPr="000262C8">
        <w:rPr>
          <w:rFonts w:ascii="Century Gothic" w:hAnsi="Century Gothic" w:cs="Arial"/>
          <w:color w:val="0D0D0D" w:themeColor="text1" w:themeTint="F2"/>
        </w:rPr>
        <w:t>tudante</w:t>
      </w:r>
    </w:p>
    <w:sectPr w:rsidR="002D381A" w:rsidRPr="000262C8" w:rsidSect="002D381A">
      <w:headerReference w:type="default" r:id="rId11"/>
      <w:footerReference w:type="first" r:id="rId12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F0" w:rsidRDefault="001D70F0">
      <w:pPr>
        <w:spacing w:after="0" w:line="240" w:lineRule="auto"/>
      </w:pPr>
      <w:r>
        <w:separator/>
      </w:r>
    </w:p>
  </w:endnote>
  <w:endnote w:type="continuationSeparator" w:id="0">
    <w:p w:rsidR="001D70F0" w:rsidRDefault="001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F0" w:rsidRDefault="001D70F0">
      <w:pPr>
        <w:spacing w:after="0" w:line="240" w:lineRule="auto"/>
      </w:pPr>
      <w:r>
        <w:separator/>
      </w:r>
    </w:p>
  </w:footnote>
  <w:footnote w:type="continuationSeparator" w:id="0">
    <w:p w:rsidR="001D70F0" w:rsidRDefault="001D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C8" w:rsidRPr="00BC631C" w:rsidRDefault="001D70F0" w:rsidP="000262C8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eastAsia="pt-PT"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262C8" w:rsidRPr="00BC631C">
      <w:rPr>
        <w:rFonts w:ascii="Century Gothic" w:hAnsi="Century Gothic"/>
        <w:noProof/>
        <w:color w:val="0066FF"/>
        <w:sz w:val="20"/>
        <w:lang w:val="pt-BR" w:eastAsia="pt-BR"/>
      </w:rPr>
      <w:drawing>
        <wp:inline distT="0" distB="0" distL="0" distR="0" wp14:anchorId="6B05F077" wp14:editId="5DE6FE50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62C8" w:rsidRPr="00BC631C" w:rsidRDefault="000262C8" w:rsidP="000262C8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:rsidR="000262C8" w:rsidRPr="00BC631C" w:rsidRDefault="000262C8" w:rsidP="000262C8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:rsidR="000262C8" w:rsidRPr="00BC631C" w:rsidRDefault="000262C8" w:rsidP="000262C8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:rsidR="000262C8" w:rsidRPr="00BC631C" w:rsidRDefault="000262C8" w:rsidP="000262C8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62C8"/>
    <w:rsid w:val="000434B6"/>
    <w:rsid w:val="00070404"/>
    <w:rsid w:val="000757A2"/>
    <w:rsid w:val="0007633E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A4B18"/>
    <w:rsid w:val="001B16CA"/>
    <w:rsid w:val="001C0F43"/>
    <w:rsid w:val="001D70F0"/>
    <w:rsid w:val="001E0E98"/>
    <w:rsid w:val="001E2AD0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04B0"/>
    <w:rsid w:val="00397D42"/>
    <w:rsid w:val="003A6B70"/>
    <w:rsid w:val="003B7198"/>
    <w:rsid w:val="003D0FBD"/>
    <w:rsid w:val="003F654F"/>
    <w:rsid w:val="003F737D"/>
    <w:rsid w:val="00401E15"/>
    <w:rsid w:val="00433A18"/>
    <w:rsid w:val="0047783B"/>
    <w:rsid w:val="0048078F"/>
    <w:rsid w:val="00480808"/>
    <w:rsid w:val="00486950"/>
    <w:rsid w:val="00490087"/>
    <w:rsid w:val="00495009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E7E1C"/>
    <w:rsid w:val="005F41CC"/>
    <w:rsid w:val="005F699C"/>
    <w:rsid w:val="00643682"/>
    <w:rsid w:val="006515E8"/>
    <w:rsid w:val="006632C7"/>
    <w:rsid w:val="00674027"/>
    <w:rsid w:val="00694590"/>
    <w:rsid w:val="006F1118"/>
    <w:rsid w:val="00741FDE"/>
    <w:rsid w:val="007A0103"/>
    <w:rsid w:val="007B1616"/>
    <w:rsid w:val="007C5C41"/>
    <w:rsid w:val="008077C1"/>
    <w:rsid w:val="008252A8"/>
    <w:rsid w:val="00826CD7"/>
    <w:rsid w:val="008321DD"/>
    <w:rsid w:val="008347EF"/>
    <w:rsid w:val="008478B6"/>
    <w:rsid w:val="008A1F8F"/>
    <w:rsid w:val="00906BFA"/>
    <w:rsid w:val="00916ABB"/>
    <w:rsid w:val="00925F5D"/>
    <w:rsid w:val="009356DD"/>
    <w:rsid w:val="00946252"/>
    <w:rsid w:val="0098300D"/>
    <w:rsid w:val="00996465"/>
    <w:rsid w:val="00996F9E"/>
    <w:rsid w:val="009E37DE"/>
    <w:rsid w:val="009F0B81"/>
    <w:rsid w:val="00A04504"/>
    <w:rsid w:val="00A36F67"/>
    <w:rsid w:val="00AB1341"/>
    <w:rsid w:val="00AE267E"/>
    <w:rsid w:val="00AE46CA"/>
    <w:rsid w:val="00AE6219"/>
    <w:rsid w:val="00AF473A"/>
    <w:rsid w:val="00B05032"/>
    <w:rsid w:val="00B10382"/>
    <w:rsid w:val="00B128DA"/>
    <w:rsid w:val="00B14FCB"/>
    <w:rsid w:val="00B22C18"/>
    <w:rsid w:val="00B30F62"/>
    <w:rsid w:val="00B419AD"/>
    <w:rsid w:val="00B717F1"/>
    <w:rsid w:val="00B8163C"/>
    <w:rsid w:val="00B9008B"/>
    <w:rsid w:val="00B9569D"/>
    <w:rsid w:val="00BA04CC"/>
    <w:rsid w:val="00BF473C"/>
    <w:rsid w:val="00C04D3C"/>
    <w:rsid w:val="00C364C7"/>
    <w:rsid w:val="00C43D00"/>
    <w:rsid w:val="00C5755F"/>
    <w:rsid w:val="00C62B67"/>
    <w:rsid w:val="00C9109A"/>
    <w:rsid w:val="00CB2712"/>
    <w:rsid w:val="00CC0730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54D41"/>
    <w:rsid w:val="00E63256"/>
    <w:rsid w:val="00E83BA4"/>
    <w:rsid w:val="00E95E06"/>
    <w:rsid w:val="00EB1088"/>
    <w:rsid w:val="00EB7100"/>
    <w:rsid w:val="00EB7EAB"/>
    <w:rsid w:val="00EE4599"/>
    <w:rsid w:val="00F07379"/>
    <w:rsid w:val="00F1157C"/>
    <w:rsid w:val="00F129C0"/>
    <w:rsid w:val="00F30102"/>
    <w:rsid w:val="00F3058E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F5225"/>
    <w:rsid w:val="00154449"/>
    <w:rsid w:val="0025591B"/>
    <w:rsid w:val="00255E16"/>
    <w:rsid w:val="003763DF"/>
    <w:rsid w:val="003A3283"/>
    <w:rsid w:val="003D69AF"/>
    <w:rsid w:val="0047662B"/>
    <w:rsid w:val="004A4591"/>
    <w:rsid w:val="004E0D14"/>
    <w:rsid w:val="004E4B61"/>
    <w:rsid w:val="004E72E4"/>
    <w:rsid w:val="00546773"/>
    <w:rsid w:val="005971E2"/>
    <w:rsid w:val="00623014"/>
    <w:rsid w:val="0066310E"/>
    <w:rsid w:val="00665F6D"/>
    <w:rsid w:val="006A236A"/>
    <w:rsid w:val="006E7C50"/>
    <w:rsid w:val="00741F59"/>
    <w:rsid w:val="00783B2C"/>
    <w:rsid w:val="00884CAF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5017C"/>
    <w:rsid w:val="00EE41C5"/>
    <w:rsid w:val="00F121BD"/>
    <w:rsid w:val="00F12A9F"/>
    <w:rsid w:val="00F532F9"/>
    <w:rsid w:val="00F67662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09685-DDD8-442A-BDB2-33D65FD7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2</cp:revision>
  <cp:lastPrinted>2018-01-09T18:34:00Z</cp:lastPrinted>
  <dcterms:created xsi:type="dcterms:W3CDTF">2021-10-20T20:26:00Z</dcterms:created>
  <dcterms:modified xsi:type="dcterms:W3CDTF">2021-10-20T20:26:00Z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