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22" w:rsidRPr="00CF439A" w:rsidRDefault="00FB5022" w:rsidP="00FB5022">
      <w:pPr>
        <w:spacing w:before="102" w:after="0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CF439A">
        <w:rPr>
          <w:rFonts w:ascii="Century Gothic" w:hAnsi="Century Gothic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2D0C" wp14:editId="66040378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9E1C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" fillcolor="#0070c0" stroked="f" strokeweight="1pt">
                <v:fill color2="#f4f4f4 [980]" rotate="t" colors="0 #0070c0;47841f #f0f0f0;54395f #f0f0f0;1 #f5f5f5" focus="100%" type="gradient"/>
                <w10:wrap anchorx="margin"/>
              </v:rect>
            </w:pict>
          </mc:Fallback>
        </mc:AlternateContent>
      </w:r>
      <w:r w:rsidRPr="00CF439A">
        <w:rPr>
          <w:rFonts w:ascii="Century Gothic" w:hAnsi="Century Gothic"/>
          <w:b/>
          <w:color w:val="auto"/>
          <w:sz w:val="24"/>
          <w:szCs w:val="24"/>
        </w:rPr>
        <w:t>ANEXO I</w:t>
      </w:r>
      <w:r w:rsidR="00CF439A">
        <w:rPr>
          <w:rFonts w:ascii="Century Gothic" w:hAnsi="Century Gothic"/>
          <w:b/>
          <w:color w:val="auto"/>
          <w:sz w:val="24"/>
          <w:szCs w:val="24"/>
        </w:rPr>
        <w:t xml:space="preserve">I </w:t>
      </w:r>
      <w:r w:rsidRPr="00CF439A">
        <w:rPr>
          <w:rFonts w:ascii="Century Gothic" w:hAnsi="Century Gothic"/>
          <w:b/>
          <w:color w:val="auto"/>
          <w:sz w:val="24"/>
          <w:szCs w:val="24"/>
        </w:rPr>
        <w:t xml:space="preserve">– TERMO DE OUTORGA E ACEITAÇÃO </w:t>
      </w:r>
      <w:bookmarkStart w:id="0" w:name="_GoBack"/>
      <w:bookmarkEnd w:id="0"/>
    </w:p>
    <w:p w:rsidR="00FB5022" w:rsidRPr="00CF439A" w:rsidRDefault="00FB5022" w:rsidP="00FB5022">
      <w:pPr>
        <w:spacing w:before="102" w:after="0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CF439A">
        <w:rPr>
          <w:rFonts w:ascii="Century Gothic" w:hAnsi="Century Gothic"/>
          <w:b/>
          <w:color w:val="auto"/>
          <w:sz w:val="24"/>
          <w:szCs w:val="24"/>
        </w:rPr>
        <w:t xml:space="preserve">Edital nº </w:t>
      </w:r>
      <w:r w:rsidR="00A377ED">
        <w:rPr>
          <w:rFonts w:ascii="Century Gothic" w:hAnsi="Century Gothic"/>
          <w:b/>
          <w:color w:val="auto"/>
          <w:sz w:val="24"/>
          <w:szCs w:val="24"/>
        </w:rPr>
        <w:t>22/2021</w:t>
      </w:r>
      <w:r w:rsidR="008006B1">
        <w:rPr>
          <w:rFonts w:ascii="Century Gothic" w:hAnsi="Century Gothic"/>
          <w:b/>
          <w:color w:val="auto"/>
          <w:sz w:val="24"/>
          <w:szCs w:val="24"/>
        </w:rPr>
        <w:t xml:space="preserve"> -</w:t>
      </w:r>
      <w:r w:rsidRPr="00CF439A">
        <w:rPr>
          <w:rFonts w:ascii="Century Gothic" w:hAnsi="Century Gothic"/>
          <w:b/>
          <w:color w:val="auto"/>
          <w:sz w:val="24"/>
          <w:szCs w:val="24"/>
        </w:rPr>
        <w:t xml:space="preserve"> Auxílio Acessibilidade e Inclusão</w:t>
      </w:r>
    </w:p>
    <w:p w:rsidR="00CF439A" w:rsidRDefault="00CF439A" w:rsidP="00CF439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color w:val="auto"/>
          <w:sz w:val="24"/>
        </w:rPr>
      </w:pPr>
    </w:p>
    <w:p w:rsidR="001C0F43" w:rsidRDefault="00FB5022" w:rsidP="00CF439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color w:val="auto"/>
          <w:sz w:val="24"/>
          <w:lang w:val="pt-BR"/>
        </w:rPr>
      </w:pPr>
      <w:r w:rsidRPr="00CF439A">
        <w:rPr>
          <w:rFonts w:ascii="Century Gothic" w:hAnsi="Century Gothic" w:cs="Arial"/>
          <w:color w:val="auto"/>
          <w:sz w:val="24"/>
        </w:rPr>
        <w:t>E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>u, _______________________________________</w:t>
      </w:r>
      <w:r w:rsidR="003D3BA4" w:rsidRPr="00CF439A">
        <w:rPr>
          <w:rFonts w:ascii="Century Gothic" w:hAnsi="Century Gothic" w:cs="Arial"/>
          <w:color w:val="auto"/>
          <w:sz w:val="24"/>
          <w:lang w:val="pt-BR"/>
        </w:rPr>
        <w:t>_____________________________, n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 xml:space="preserve">º de Matrícula _________________________, </w:t>
      </w:r>
      <w:r w:rsidR="00A11744" w:rsidRPr="00CF439A">
        <w:rPr>
          <w:rFonts w:ascii="Century Gothic" w:hAnsi="Century Gothic" w:cs="Arial"/>
          <w:color w:val="auto"/>
          <w:sz w:val="24"/>
          <w:lang w:val="pt-BR"/>
        </w:rPr>
        <w:t xml:space="preserve">na condição de </w:t>
      </w:r>
      <w:r w:rsidR="00926845" w:rsidRPr="00CF439A">
        <w:rPr>
          <w:rFonts w:ascii="Century Gothic" w:hAnsi="Century Gothic" w:cs="Arial"/>
          <w:b/>
          <w:color w:val="auto"/>
          <w:sz w:val="24"/>
          <w:lang w:val="pt-BR"/>
        </w:rPr>
        <w:t>estudante solicitante</w:t>
      </w:r>
      <w:r w:rsidR="00A11744" w:rsidRPr="00CF439A">
        <w:rPr>
          <w:rFonts w:ascii="Century Gothic" w:hAnsi="Century Gothic" w:cs="Arial"/>
          <w:b/>
          <w:color w:val="auto"/>
          <w:sz w:val="24"/>
          <w:lang w:val="pt-BR"/>
        </w:rPr>
        <w:t xml:space="preserve"> </w:t>
      </w:r>
      <w:r w:rsidR="00550CD2" w:rsidRPr="00CF439A">
        <w:rPr>
          <w:rFonts w:ascii="Century Gothic" w:hAnsi="Century Gothic" w:cs="Arial"/>
          <w:color w:val="auto"/>
          <w:sz w:val="24"/>
          <w:lang w:val="pt-BR"/>
        </w:rPr>
        <w:t>do A</w:t>
      </w:r>
      <w:r w:rsidR="00926845" w:rsidRPr="00CF439A">
        <w:rPr>
          <w:rFonts w:ascii="Century Gothic" w:hAnsi="Century Gothic" w:cs="Arial"/>
          <w:color w:val="auto"/>
          <w:sz w:val="24"/>
          <w:lang w:val="pt-BR"/>
        </w:rPr>
        <w:t xml:space="preserve">uxílio </w:t>
      </w:r>
      <w:r w:rsidR="00550CD2" w:rsidRPr="00CF439A">
        <w:rPr>
          <w:rFonts w:ascii="Century Gothic" w:hAnsi="Century Gothic" w:cs="Arial"/>
          <w:color w:val="auto"/>
          <w:sz w:val="24"/>
          <w:lang w:val="pt-BR"/>
        </w:rPr>
        <w:t>Acessibilidade e Inclusão,</w:t>
      </w:r>
      <w:r w:rsidR="00926845" w:rsidRPr="00CF439A">
        <w:rPr>
          <w:rFonts w:ascii="Century Gothic" w:hAnsi="Century Gothic" w:cs="Arial"/>
          <w:color w:val="auto"/>
          <w:sz w:val="24"/>
          <w:lang w:val="pt-BR"/>
        </w:rPr>
        <w:t xml:space="preserve"> submetido</w:t>
      </w:r>
      <w:r w:rsidR="00760205" w:rsidRPr="00CF439A">
        <w:rPr>
          <w:rFonts w:ascii="Century Gothic" w:hAnsi="Century Gothic" w:cs="Arial"/>
          <w:color w:val="auto"/>
          <w:sz w:val="24"/>
          <w:lang w:val="pt-BR"/>
        </w:rPr>
        <w:t xml:space="preserve"> ao </w:t>
      </w:r>
      <w:r w:rsidR="00760205" w:rsidRPr="00CF439A">
        <w:rPr>
          <w:rFonts w:ascii="Century Gothic" w:hAnsi="Century Gothic" w:cs="Arial"/>
          <w:b/>
          <w:color w:val="auto"/>
          <w:sz w:val="24"/>
          <w:lang w:val="pt-BR"/>
        </w:rPr>
        <w:t xml:space="preserve">Edital </w:t>
      </w:r>
      <w:r w:rsidR="00CF439A">
        <w:rPr>
          <w:rFonts w:ascii="Century Gothic" w:hAnsi="Century Gothic" w:cs="Arial"/>
          <w:b/>
          <w:color w:val="auto"/>
          <w:sz w:val="24"/>
          <w:lang w:val="pt-BR"/>
        </w:rPr>
        <w:t xml:space="preserve">Proaf nº </w:t>
      </w:r>
      <w:r w:rsidR="00A377ED">
        <w:rPr>
          <w:rFonts w:ascii="Century Gothic" w:hAnsi="Century Gothic" w:cs="Arial"/>
          <w:b/>
          <w:color w:val="auto"/>
          <w:sz w:val="24"/>
          <w:lang w:val="pt-BR"/>
        </w:rPr>
        <w:t>22/2021</w:t>
      </w:r>
      <w:r w:rsidR="00A11744" w:rsidRPr="00CF439A">
        <w:rPr>
          <w:rFonts w:ascii="Century Gothic" w:hAnsi="Century Gothic" w:cs="Arial"/>
          <w:color w:val="auto"/>
          <w:sz w:val="24"/>
          <w:lang w:val="pt-BR"/>
        </w:rPr>
        <w:t xml:space="preserve">, 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>declaro ter acordo com os termos</w:t>
      </w:r>
      <w:r w:rsidR="00760205" w:rsidRPr="00CF439A">
        <w:rPr>
          <w:rFonts w:ascii="Century Gothic" w:hAnsi="Century Gothic" w:cs="Arial"/>
          <w:color w:val="auto"/>
          <w:sz w:val="24"/>
          <w:lang w:val="pt-BR"/>
        </w:rPr>
        <w:t xml:space="preserve"> previstos no referido Edital. 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>Declaro, também, a veracidade dos documentos entregues, bem como me comprometo com a p</w:t>
      </w:r>
      <w:r w:rsidR="00760205" w:rsidRPr="00CF439A">
        <w:rPr>
          <w:rFonts w:ascii="Century Gothic" w:hAnsi="Century Gothic" w:cs="Arial"/>
          <w:color w:val="auto"/>
          <w:sz w:val="24"/>
          <w:lang w:val="pt-BR"/>
        </w:rPr>
        <w:t>restação de contas que comprove a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 xml:space="preserve"> </w:t>
      </w:r>
      <w:r w:rsidR="00E07509" w:rsidRPr="00CF439A">
        <w:rPr>
          <w:rFonts w:ascii="Century Gothic" w:hAnsi="Century Gothic" w:cs="Arial"/>
          <w:color w:val="auto"/>
          <w:sz w:val="24"/>
          <w:lang w:val="pt-BR"/>
        </w:rPr>
        <w:t>aquisição do</w:t>
      </w:r>
      <w:r w:rsidR="00FA5D99" w:rsidRPr="00CF439A">
        <w:rPr>
          <w:rFonts w:ascii="Century Gothic" w:hAnsi="Century Gothic" w:cs="Arial"/>
          <w:color w:val="auto"/>
          <w:sz w:val="24"/>
          <w:lang w:val="pt-BR"/>
        </w:rPr>
        <w:t>(s) item(</w:t>
      </w:r>
      <w:proofErr w:type="spellStart"/>
      <w:r w:rsidR="00FA5D99" w:rsidRPr="00CF439A">
        <w:rPr>
          <w:rFonts w:ascii="Century Gothic" w:hAnsi="Century Gothic" w:cs="Arial"/>
          <w:color w:val="auto"/>
          <w:sz w:val="24"/>
          <w:lang w:val="pt-BR"/>
        </w:rPr>
        <w:t>ns</w:t>
      </w:r>
      <w:proofErr w:type="spellEnd"/>
      <w:r w:rsidR="00E07509" w:rsidRPr="00CF439A">
        <w:rPr>
          <w:rFonts w:ascii="Century Gothic" w:hAnsi="Century Gothic" w:cs="Arial"/>
          <w:color w:val="auto"/>
          <w:sz w:val="24"/>
          <w:lang w:val="pt-BR"/>
        </w:rPr>
        <w:t>)</w:t>
      </w:r>
      <w:r w:rsidR="00FA5D99" w:rsidRPr="00CF439A">
        <w:rPr>
          <w:rFonts w:ascii="Century Gothic" w:hAnsi="Century Gothic" w:cs="Arial"/>
          <w:color w:val="auto"/>
          <w:sz w:val="24"/>
          <w:lang w:val="pt-BR"/>
        </w:rPr>
        <w:t xml:space="preserve"> descritos</w:t>
      </w:r>
      <w:r w:rsidR="00926845" w:rsidRPr="00CF439A">
        <w:rPr>
          <w:rFonts w:ascii="Century Gothic" w:hAnsi="Century Gothic" w:cs="Arial"/>
          <w:color w:val="auto"/>
          <w:sz w:val="24"/>
          <w:lang w:val="pt-BR"/>
        </w:rPr>
        <w:t xml:space="preserve"> no Formulário de </w:t>
      </w:r>
      <w:r w:rsidR="00CF439A">
        <w:rPr>
          <w:rFonts w:ascii="Century Gothic" w:hAnsi="Century Gothic" w:cs="Arial"/>
          <w:color w:val="auto"/>
          <w:sz w:val="24"/>
          <w:lang w:val="pt-BR"/>
        </w:rPr>
        <w:t>Inscrição para recebimento d</w:t>
      </w:r>
      <w:r w:rsidR="00550CD2" w:rsidRPr="00CF439A">
        <w:rPr>
          <w:rFonts w:ascii="Century Gothic" w:hAnsi="Century Gothic" w:cs="Arial"/>
          <w:color w:val="auto"/>
          <w:sz w:val="24"/>
          <w:lang w:val="pt-BR"/>
        </w:rPr>
        <w:t xml:space="preserve">o Auxílio, 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 xml:space="preserve">caso obtenha </w:t>
      </w:r>
      <w:r w:rsidR="00A11744" w:rsidRPr="00CF439A">
        <w:rPr>
          <w:rFonts w:ascii="Century Gothic" w:hAnsi="Century Gothic" w:cs="Arial"/>
          <w:color w:val="auto"/>
          <w:sz w:val="24"/>
          <w:lang w:val="pt-BR"/>
        </w:rPr>
        <w:t>o incentivo financeiro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 xml:space="preserve"> da Universidade Federal do Sul da Bahia.</w:t>
      </w:r>
    </w:p>
    <w:p w:rsidR="00CF439A" w:rsidRPr="00CF439A" w:rsidRDefault="00CF439A" w:rsidP="00CF439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color w:val="auto"/>
          <w:sz w:val="24"/>
          <w:lang w:val="pt-BR"/>
        </w:rPr>
      </w:pPr>
    </w:p>
    <w:p w:rsidR="001C0F43" w:rsidRPr="00CF439A" w:rsidRDefault="001C0F43" w:rsidP="00CF439A">
      <w:pPr>
        <w:tabs>
          <w:tab w:val="left" w:pos="3240"/>
        </w:tabs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E</w:t>
      </w:r>
      <w:r w:rsidR="00A11744"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-</w:t>
      </w:r>
      <w:r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mail:  ____________________________</w:t>
      </w:r>
      <w:r w:rsidR="00F26E38"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_</w:t>
      </w:r>
      <w:r w:rsidR="00A11744" w:rsidRPr="00CF439A">
        <w:rPr>
          <w:rFonts w:ascii="Century Gothic" w:hAnsi="Century Gothic" w:cs="Arial"/>
          <w:color w:val="0D0D0D" w:themeColor="text1" w:themeTint="F2"/>
          <w:sz w:val="24"/>
          <w:lang w:val="pt-BR"/>
        </w:rPr>
        <w:t xml:space="preserve">   </w:t>
      </w:r>
      <w:r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Tel</w:t>
      </w:r>
      <w:r w:rsidR="00760205"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.</w:t>
      </w:r>
      <w:r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:</w:t>
      </w:r>
      <w:r w:rsidRPr="00CF439A">
        <w:rPr>
          <w:rFonts w:ascii="Century Gothic" w:hAnsi="Century Gothic" w:cs="Arial"/>
          <w:color w:val="0D0D0D" w:themeColor="text1" w:themeTint="F2"/>
          <w:sz w:val="24"/>
          <w:lang w:val="pt-BR"/>
        </w:rPr>
        <w:t xml:space="preserve"> ______________________________</w:t>
      </w:r>
      <w:r w:rsidRPr="00CF439A">
        <w:rPr>
          <w:rFonts w:ascii="Century Gothic" w:hAnsi="Century Gothic" w:cs="Arial"/>
          <w:color w:val="0D0D0D" w:themeColor="text1" w:themeTint="F2"/>
          <w:lang w:val="pt-BR"/>
        </w:rPr>
        <w:t>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CF439A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F439A" w:rsidRDefault="00B5468E" w:rsidP="00CF439A">
            <w:pP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F439A" w:rsidTr="0076020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CF439A" w:rsidRDefault="00B5468E" w:rsidP="00CF439A">
            <w:pPr>
              <w:spacing w:before="24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F439A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F439A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CF439A" w:rsidRDefault="00B5468E" w:rsidP="00CF439A">
            <w:pPr>
              <w:spacing w:before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CF439A" w:rsidRDefault="00B5468E" w:rsidP="00CF439A">
            <w:pPr>
              <w:spacing w:before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F439A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F439A" w:rsidTr="00CF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F439A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:rsidR="00B5468E" w:rsidRPr="00CF439A" w:rsidRDefault="005A3CAB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F439A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F439A" w:rsidRDefault="00CF439A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:rsidR="00B5468E" w:rsidRPr="00CF439A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F439A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__________________, </w:t>
      </w:r>
      <w:r w:rsidR="00A377ED">
        <w:rPr>
          <w:rFonts w:ascii="Century Gothic" w:hAnsi="Century Gothic" w:cs="Arial"/>
          <w:color w:val="0D0D0D" w:themeColor="text1" w:themeTint="F2"/>
          <w:lang w:val="pt-BR"/>
        </w:rPr>
        <w:t>______de _____________de 2021</w:t>
      </w:r>
      <w:r w:rsidR="00CF439A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p w:rsidR="00B5468E" w:rsidRPr="00CF439A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F439A">
        <w:rPr>
          <w:rFonts w:ascii="Century Gothic" w:hAnsi="Century Gothic" w:cs="Arial"/>
          <w:color w:val="0D0D0D" w:themeColor="text1" w:themeTint="F2"/>
          <w:lang w:val="pt-BR"/>
        </w:rPr>
        <w:t>_________________________________________________</w:t>
      </w:r>
    </w:p>
    <w:p w:rsidR="00B5468E" w:rsidRPr="00CF439A" w:rsidRDefault="00926845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F439A">
        <w:rPr>
          <w:rFonts w:ascii="Century Gothic" w:hAnsi="Century Gothic" w:cs="Arial"/>
          <w:color w:val="0D0D0D" w:themeColor="text1" w:themeTint="F2"/>
          <w:lang w:val="pt-BR"/>
        </w:rPr>
        <w:t>Assinatura da/o</w:t>
      </w:r>
      <w:r w:rsidR="00B5468E" w:rsidRPr="00CF439A">
        <w:rPr>
          <w:rFonts w:ascii="Century Gothic" w:hAnsi="Century Gothic" w:cs="Arial"/>
          <w:color w:val="0D0D0D" w:themeColor="text1" w:themeTint="F2"/>
          <w:lang w:val="pt-BR"/>
        </w:rPr>
        <w:t xml:space="preserve"> estudante</w:t>
      </w:r>
      <w:r w:rsidR="009A1FD8" w:rsidRPr="00CF439A">
        <w:rPr>
          <w:rFonts w:ascii="Century Gothic" w:hAnsi="Century Gothic" w:cs="Arial"/>
          <w:color w:val="0D0D0D" w:themeColor="text1" w:themeTint="F2"/>
          <w:lang w:val="pt-BR"/>
        </w:rPr>
        <w:t xml:space="preserve"> </w:t>
      </w:r>
    </w:p>
    <w:p w:rsidR="007F7E52" w:rsidRPr="00CF439A" w:rsidRDefault="007F7E52" w:rsidP="00B5631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color w:val="0D0D0D" w:themeColor="text1" w:themeTint="F2"/>
          <w:sz w:val="18"/>
          <w:lang w:val="pt-BR"/>
        </w:rPr>
      </w:pPr>
    </w:p>
    <w:sectPr w:rsidR="007F7E52" w:rsidRPr="00CF439A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AB" w:rsidRDefault="005A3CAB">
      <w:pPr>
        <w:spacing w:after="0" w:line="240" w:lineRule="auto"/>
      </w:pPr>
      <w:r>
        <w:separator/>
      </w:r>
    </w:p>
  </w:endnote>
  <w:endnote w:type="continuationSeparator" w:id="0">
    <w:p w:rsidR="005A3CAB" w:rsidRDefault="005A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AB" w:rsidRDefault="005A3CAB">
      <w:pPr>
        <w:spacing w:after="0" w:line="240" w:lineRule="auto"/>
      </w:pPr>
      <w:r>
        <w:separator/>
      </w:r>
    </w:p>
  </w:footnote>
  <w:footnote w:type="continuationSeparator" w:id="0">
    <w:p w:rsidR="005A3CAB" w:rsidRDefault="005A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9A" w:rsidRPr="00BC631C" w:rsidRDefault="005A3CAB" w:rsidP="00CF439A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eastAsia="pt-PT" w:bidi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CF439A" w:rsidRPr="00BC631C">
      <w:rPr>
        <w:rFonts w:ascii="Century Gothic" w:hAnsi="Century Gothic"/>
        <w:noProof/>
        <w:color w:val="0066FF"/>
        <w:sz w:val="20"/>
        <w:lang w:val="pt-BR" w:eastAsia="pt-BR"/>
      </w:rPr>
      <w:drawing>
        <wp:inline distT="0" distB="0" distL="0" distR="0" wp14:anchorId="35F96557" wp14:editId="3BB18383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439A" w:rsidRPr="00BC631C" w:rsidRDefault="00CF439A" w:rsidP="00CF439A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:rsidR="00CF439A" w:rsidRPr="00BC631C" w:rsidRDefault="00CF439A" w:rsidP="00CF439A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:rsidR="00CF439A" w:rsidRPr="00BC631C" w:rsidRDefault="00CF439A" w:rsidP="00CF439A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:rsidR="00CF439A" w:rsidRDefault="00CF439A" w:rsidP="00CF439A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:rsidR="00CF439A" w:rsidRPr="00BC631C" w:rsidRDefault="00CF439A" w:rsidP="00CF439A">
    <w:pPr>
      <w:pStyle w:val="Cabealho"/>
      <w:jc w:val="center"/>
      <w:rPr>
        <w:rFonts w:ascii="Century Gothic" w:hAnsi="Century Gothic"/>
        <w:color w:val="00206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6566E"/>
    <w:rsid w:val="000A05F6"/>
    <w:rsid w:val="000A488A"/>
    <w:rsid w:val="000D0599"/>
    <w:rsid w:val="000E3BE8"/>
    <w:rsid w:val="000E682D"/>
    <w:rsid w:val="000E7689"/>
    <w:rsid w:val="00101C9D"/>
    <w:rsid w:val="00115A11"/>
    <w:rsid w:val="00135C5E"/>
    <w:rsid w:val="00142EE1"/>
    <w:rsid w:val="0015525C"/>
    <w:rsid w:val="00156EF1"/>
    <w:rsid w:val="00164E98"/>
    <w:rsid w:val="00182107"/>
    <w:rsid w:val="001B16CA"/>
    <w:rsid w:val="001C0F43"/>
    <w:rsid w:val="001F11E2"/>
    <w:rsid w:val="002229ED"/>
    <w:rsid w:val="00236F8F"/>
    <w:rsid w:val="00237AF8"/>
    <w:rsid w:val="00255172"/>
    <w:rsid w:val="002C2563"/>
    <w:rsid w:val="002D381A"/>
    <w:rsid w:val="002E682F"/>
    <w:rsid w:val="00332F1C"/>
    <w:rsid w:val="00343FBB"/>
    <w:rsid w:val="0034415F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50CD2"/>
    <w:rsid w:val="0056114D"/>
    <w:rsid w:val="00564B54"/>
    <w:rsid w:val="00565E2F"/>
    <w:rsid w:val="005A3CAB"/>
    <w:rsid w:val="005D544E"/>
    <w:rsid w:val="005E5E2B"/>
    <w:rsid w:val="005F41CC"/>
    <w:rsid w:val="00605048"/>
    <w:rsid w:val="006515E8"/>
    <w:rsid w:val="00662EF8"/>
    <w:rsid w:val="006632C7"/>
    <w:rsid w:val="006F1118"/>
    <w:rsid w:val="00741FDE"/>
    <w:rsid w:val="00760205"/>
    <w:rsid w:val="00795170"/>
    <w:rsid w:val="007A0103"/>
    <w:rsid w:val="007C5C41"/>
    <w:rsid w:val="007F7E52"/>
    <w:rsid w:val="008006B1"/>
    <w:rsid w:val="00820857"/>
    <w:rsid w:val="00826CD7"/>
    <w:rsid w:val="008347EF"/>
    <w:rsid w:val="00841843"/>
    <w:rsid w:val="00854348"/>
    <w:rsid w:val="008A1F8F"/>
    <w:rsid w:val="008B3877"/>
    <w:rsid w:val="008F00F8"/>
    <w:rsid w:val="009206B4"/>
    <w:rsid w:val="00925F5D"/>
    <w:rsid w:val="00926845"/>
    <w:rsid w:val="0093142B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377ED"/>
    <w:rsid w:val="00AA6731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F473C"/>
    <w:rsid w:val="00C5755F"/>
    <w:rsid w:val="00C62B67"/>
    <w:rsid w:val="00C84E64"/>
    <w:rsid w:val="00C9109A"/>
    <w:rsid w:val="00CB2712"/>
    <w:rsid w:val="00CD5E29"/>
    <w:rsid w:val="00CF439A"/>
    <w:rsid w:val="00CF6011"/>
    <w:rsid w:val="00CF6E47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DA20A2"/>
    <w:rsid w:val="00E06BBD"/>
    <w:rsid w:val="00E07509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A5D99"/>
    <w:rsid w:val="00FB4142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FB48250-6A06-4CD5-9656-14F763C6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Conta da Microsoft</cp:lastModifiedBy>
  <cp:revision>2</cp:revision>
  <cp:lastPrinted>2018-01-09T18:34:00Z</cp:lastPrinted>
  <dcterms:created xsi:type="dcterms:W3CDTF">2021-10-20T20:24:00Z</dcterms:created>
  <dcterms:modified xsi:type="dcterms:W3CDTF">2021-10-20T20:24:00Z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