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8B2B0" w14:textId="77777777" w:rsidR="00EA2C81" w:rsidRDefault="00EA2C81" w:rsidP="009A1171">
      <w:pPr>
        <w:spacing w:after="0" w:line="360" w:lineRule="auto"/>
        <w:jc w:val="center"/>
        <w:rPr>
          <w:rFonts w:ascii="Book Antiqua" w:hAnsi="Book Antiqua"/>
          <w:b/>
        </w:rPr>
      </w:pPr>
    </w:p>
    <w:p w14:paraId="75DBDFBA" w14:textId="77777777" w:rsidR="00EA2C81" w:rsidRDefault="00EA2C81" w:rsidP="009A1171">
      <w:pPr>
        <w:spacing w:after="0" w:line="360" w:lineRule="auto"/>
        <w:jc w:val="center"/>
        <w:rPr>
          <w:rFonts w:ascii="Book Antiqua" w:hAnsi="Book Antiqua"/>
          <w:b/>
        </w:rPr>
      </w:pPr>
    </w:p>
    <w:p w14:paraId="77AC5993" w14:textId="7B2DDA5D" w:rsidR="001428CE" w:rsidRPr="001428CE" w:rsidRDefault="00584C87" w:rsidP="009A1171">
      <w:pPr>
        <w:spacing w:after="0" w:line="360" w:lineRule="auto"/>
        <w:jc w:val="center"/>
      </w:pPr>
      <w:r w:rsidRPr="00913AA1">
        <w:rPr>
          <w:rFonts w:ascii="Book Antiqua" w:hAnsi="Book Antiqua"/>
          <w:b/>
        </w:rPr>
        <w:t>ACORDO DE COOPERAÇÃO</w:t>
      </w:r>
    </w:p>
    <w:p w14:paraId="3911F652" w14:textId="77777777" w:rsidR="004D663D" w:rsidRDefault="004D663D" w:rsidP="009A1171">
      <w:pPr>
        <w:spacing w:after="0" w:line="360" w:lineRule="auto"/>
        <w:rPr>
          <w:rFonts w:ascii="Book Antiqua" w:hAnsi="Book Antiqua"/>
        </w:rPr>
      </w:pPr>
    </w:p>
    <w:p w14:paraId="0F22E1F4" w14:textId="77777777" w:rsidR="00EA2C81" w:rsidRDefault="00EA2C81" w:rsidP="009A1171">
      <w:pPr>
        <w:spacing w:after="0" w:line="360" w:lineRule="auto"/>
        <w:rPr>
          <w:rFonts w:ascii="Book Antiqua" w:hAnsi="Book Antiqua"/>
        </w:rPr>
      </w:pPr>
    </w:p>
    <w:p w14:paraId="4842F906" w14:textId="77777777" w:rsidR="00EA2C81" w:rsidRPr="00BE2FA7" w:rsidRDefault="00EA2C81" w:rsidP="009A1171">
      <w:pPr>
        <w:spacing w:after="0" w:line="360" w:lineRule="auto"/>
        <w:rPr>
          <w:rFonts w:ascii="Book Antiqua" w:hAnsi="Book Antiqua"/>
        </w:rPr>
      </w:pPr>
    </w:p>
    <w:p w14:paraId="01237126" w14:textId="24DDA835" w:rsidR="004D663D" w:rsidRDefault="00584C87" w:rsidP="009A1171">
      <w:pPr>
        <w:spacing w:after="0" w:line="360" w:lineRule="auto"/>
        <w:ind w:left="4536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ACORDO DE COOPERAÇÃO</w:t>
      </w:r>
      <w:r w:rsidR="004D663D" w:rsidRPr="00BE2FA7">
        <w:rPr>
          <w:rFonts w:ascii="Book Antiqua" w:hAnsi="Book Antiqua"/>
          <w:b/>
        </w:rPr>
        <w:t xml:space="preserve"> QUE ENTRE SI CELEBRAM</w:t>
      </w:r>
      <w:r>
        <w:rPr>
          <w:rFonts w:ascii="Book Antiqua" w:hAnsi="Book Antiqua"/>
          <w:b/>
        </w:rPr>
        <w:t xml:space="preserve"> O/A</w:t>
      </w:r>
      <w:r w:rsidR="004D663D" w:rsidRPr="00BE2FA7">
        <w:rPr>
          <w:rFonts w:ascii="Book Antiqua" w:hAnsi="Book Antiqua"/>
          <w:b/>
        </w:rPr>
        <w:t xml:space="preserve"> </w:t>
      </w:r>
      <w:sdt>
        <w:sdtPr>
          <w:rPr>
            <w:rFonts w:ascii="Book Antiqua" w:hAnsi="Book Antiqua"/>
            <w:b/>
          </w:rPr>
          <w:id w:val="2064513484"/>
          <w:placeholder>
            <w:docPart w:val="AF83D4DAE2264757902F7A016D6B024D"/>
          </w:placeholder>
        </w:sdtPr>
        <w:sdtEndPr/>
        <w:sdtContent>
          <w:sdt>
            <w:sdtPr>
              <w:rPr>
                <w:rFonts w:ascii="Book Antiqua" w:hAnsi="Book Antiqua"/>
                <w:b/>
              </w:rPr>
              <w:id w:val="-1684432992"/>
              <w:placeholder>
                <w:docPart w:val="692F58D7120440BC8953E11EC48B86E8"/>
              </w:placeholder>
            </w:sdtPr>
            <w:sdtEndPr/>
            <w:sdtContent>
              <w:r>
                <w:rPr>
                  <w:rFonts w:ascii="Book Antiqua" w:hAnsi="Book Antiqua"/>
                  <w:b/>
                  <w:color w:val="1F497D" w:themeColor="text2"/>
                </w:rPr>
                <w:t>[N</w:t>
              </w:r>
              <w:r w:rsidRPr="00913AA1">
                <w:rPr>
                  <w:rFonts w:ascii="Book Antiqua" w:hAnsi="Book Antiqua"/>
                  <w:b/>
                  <w:color w:val="1F497D" w:themeColor="text2"/>
                </w:rPr>
                <w:t>OME DA UNIDADE CONCEDENTE</w:t>
              </w:r>
              <w:r>
                <w:rPr>
                  <w:rFonts w:ascii="Book Antiqua" w:hAnsi="Book Antiqua"/>
                  <w:b/>
                  <w:color w:val="1F497D" w:themeColor="text2"/>
                </w:rPr>
                <w:t>]</w:t>
              </w:r>
            </w:sdtContent>
          </w:sdt>
        </w:sdtContent>
      </w:sdt>
      <w:r w:rsidR="004D663D" w:rsidRPr="00BE2FA7">
        <w:rPr>
          <w:rFonts w:ascii="Book Antiqua" w:hAnsi="Book Antiqua"/>
          <w:b/>
        </w:rPr>
        <w:t xml:space="preserve"> E A UNIVERSIDADE FEDERAL DO SUL DA BAHIA – U</w:t>
      </w:r>
      <w:r w:rsidR="002751D0" w:rsidRPr="00BE2FA7">
        <w:rPr>
          <w:rFonts w:ascii="Book Antiqua" w:hAnsi="Book Antiqua"/>
          <w:b/>
        </w:rPr>
        <w:t xml:space="preserve">FSB, PARA </w:t>
      </w:r>
      <w:r w:rsidR="006308DA">
        <w:rPr>
          <w:rFonts w:ascii="Book Antiqua" w:hAnsi="Book Antiqua"/>
          <w:b/>
        </w:rPr>
        <w:t xml:space="preserve">OFERTA DE CAMPO </w:t>
      </w:r>
      <w:r w:rsidR="002751D0" w:rsidRPr="00BE2FA7">
        <w:rPr>
          <w:rFonts w:ascii="Book Antiqua" w:hAnsi="Book Antiqua"/>
          <w:b/>
        </w:rPr>
        <w:t xml:space="preserve">DE ESTÁGIO NÃO </w:t>
      </w:r>
      <w:r w:rsidR="004D663D" w:rsidRPr="00BE2FA7">
        <w:rPr>
          <w:rFonts w:ascii="Book Antiqua" w:hAnsi="Book Antiqua"/>
          <w:b/>
        </w:rPr>
        <w:t>OBRIGATÓRIO A ESTUDANTES D</w:t>
      </w:r>
      <w:r w:rsidR="006308DA">
        <w:rPr>
          <w:rFonts w:ascii="Book Antiqua" w:hAnsi="Book Antiqua"/>
          <w:b/>
        </w:rPr>
        <w:t>OS CURSOS DE GRADUAÇÃO</w:t>
      </w:r>
    </w:p>
    <w:p w14:paraId="668AC022" w14:textId="77777777" w:rsidR="006308DA" w:rsidRPr="00BE2FA7" w:rsidRDefault="006308DA" w:rsidP="009A1171">
      <w:pPr>
        <w:spacing w:after="0" w:line="360" w:lineRule="auto"/>
        <w:rPr>
          <w:rFonts w:ascii="Book Antiqua" w:hAnsi="Book Antiqua"/>
          <w:b/>
        </w:rPr>
      </w:pPr>
    </w:p>
    <w:p w14:paraId="756C437A" w14:textId="3868D4C5" w:rsidR="0092549E" w:rsidRDefault="006308DA" w:rsidP="009A117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>
        <w:rPr>
          <w:rFonts w:ascii="Book Antiqua" w:hAnsi="Book Antiqua"/>
        </w:rPr>
        <w:t>O/A</w:t>
      </w:r>
      <w:r w:rsidRPr="00953135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  <w:color w:val="1F497D" w:themeColor="text2"/>
          </w:rPr>
          <w:id w:val="81112106"/>
          <w:placeholder>
            <w:docPart w:val="20ECE3EFE1E04844B412F414DDA70510"/>
          </w:placeholder>
        </w:sdtPr>
        <w:sdtEndPr>
          <w:rPr>
            <w:color w:val="262626" w:themeColor="text1" w:themeTint="D9"/>
          </w:rPr>
        </w:sdtEndPr>
        <w:sdtContent>
          <w:sdt>
            <w:sdtPr>
              <w:rPr>
                <w:rFonts w:ascii="Book Antiqua" w:hAnsi="Book Antiqua"/>
                <w:color w:val="1F497D" w:themeColor="text2"/>
              </w:rPr>
              <w:id w:val="998776598"/>
              <w:placeholder>
                <w:docPart w:val="19DC448D12F34C35989E3ADE26A80CF4"/>
              </w:placeholder>
            </w:sdtPr>
            <w:sdtEndPr>
              <w:rPr>
                <w:color w:val="262626" w:themeColor="text1" w:themeTint="D9"/>
              </w:rPr>
            </w:sdtEndPr>
            <w:sdtContent>
              <w:r w:rsidRPr="00913AA1">
                <w:rPr>
                  <w:rFonts w:ascii="Book Antiqua" w:hAnsi="Book Antiqua"/>
                  <w:color w:val="1F497D" w:themeColor="text2"/>
                </w:rPr>
                <w:t>[Nome da Unidade Concedente</w:t>
              </w:r>
              <w:r>
                <w:rPr>
                  <w:rFonts w:ascii="Book Antiqua" w:hAnsi="Book Antiqua"/>
                  <w:color w:val="1F497D" w:themeColor="text2"/>
                </w:rPr>
                <w:t>]</w:t>
              </w:r>
            </w:sdtContent>
          </w:sdt>
        </w:sdtContent>
      </w:sdt>
      <w:r w:rsidRPr="00953135">
        <w:rPr>
          <w:rFonts w:ascii="Book Antiqua" w:hAnsi="Book Antiqua"/>
        </w:rPr>
        <w:t>, inscrit</w:t>
      </w:r>
      <w:r>
        <w:rPr>
          <w:rFonts w:ascii="Book Antiqua" w:hAnsi="Book Antiqua"/>
        </w:rPr>
        <w:t xml:space="preserve">o/a </w:t>
      </w:r>
      <w:r w:rsidRPr="00953135">
        <w:rPr>
          <w:rFonts w:ascii="Book Antiqua" w:hAnsi="Book Antiqua"/>
        </w:rPr>
        <w:t xml:space="preserve">no CNPJ </w:t>
      </w:r>
      <w:r>
        <w:rPr>
          <w:rFonts w:ascii="Book Antiqua" w:hAnsi="Book Antiqua"/>
        </w:rPr>
        <w:t xml:space="preserve">sob o </w:t>
      </w:r>
      <w:r w:rsidRPr="00953135">
        <w:rPr>
          <w:rFonts w:ascii="Book Antiqua" w:hAnsi="Book Antiqua"/>
        </w:rPr>
        <w:t xml:space="preserve">nº </w:t>
      </w:r>
      <w:sdt>
        <w:sdtPr>
          <w:rPr>
            <w:rFonts w:ascii="Book Antiqua" w:hAnsi="Book Antiqua"/>
          </w:rPr>
          <w:id w:val="229741666"/>
          <w:placeholder>
            <w:docPart w:val="921FFD09FA7E484EB03682FCBEB6B7CE"/>
          </w:placeholder>
          <w:showingPlcHdr/>
        </w:sdtPr>
        <w:sdtEndPr/>
        <w:sdtContent>
          <w:r w:rsidRPr="00953135">
            <w:rPr>
              <w:rFonts w:ascii="Book Antiqua" w:hAnsi="Book Antiqua"/>
              <w:color w:val="1F497D" w:themeColor="text2"/>
            </w:rPr>
            <w:t>[CNPJ]</w:t>
          </w:r>
        </w:sdtContent>
      </w:sdt>
      <w:r>
        <w:rPr>
          <w:rFonts w:ascii="Book Antiqua" w:hAnsi="Book Antiqua"/>
        </w:rPr>
        <w:t>, estabelecido/a</w:t>
      </w:r>
      <w:r w:rsidRPr="00953135">
        <w:rPr>
          <w:rFonts w:ascii="Book Antiqua" w:hAnsi="Book Antiqua"/>
        </w:rPr>
        <w:t xml:space="preserve"> à </w:t>
      </w:r>
      <w:sdt>
        <w:sdtPr>
          <w:rPr>
            <w:rFonts w:ascii="Book Antiqua" w:hAnsi="Book Antiqua"/>
          </w:rPr>
          <w:id w:val="385915050"/>
          <w:placeholder>
            <w:docPart w:val="531B14C4503D49D6982082BB37D998D7"/>
          </w:placeholder>
          <w:showingPlcHdr/>
        </w:sdtPr>
        <w:sdtEndPr/>
        <w:sdtContent>
          <w:r w:rsidRPr="00953135">
            <w:rPr>
              <w:rFonts w:ascii="Book Antiqua" w:hAnsi="Book Antiqua"/>
              <w:color w:val="1F497D" w:themeColor="text2"/>
            </w:rPr>
            <w:t>[Endereço]</w:t>
          </w:r>
        </w:sdtContent>
      </w:sdt>
      <w:r w:rsidRPr="00953135">
        <w:rPr>
          <w:rFonts w:ascii="Book Antiqua" w:hAnsi="Book Antiqua"/>
        </w:rPr>
        <w:t>, na cidade</w:t>
      </w:r>
      <w:r>
        <w:rPr>
          <w:rFonts w:ascii="Book Antiqua" w:hAnsi="Book Antiqua"/>
        </w:rPr>
        <w:t xml:space="preserve"> de</w:t>
      </w:r>
      <w:r w:rsidRPr="00953135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1968154906"/>
          <w:placeholder>
            <w:docPart w:val="159B6FD4429B403A81AD549444EB791F"/>
          </w:placeholder>
          <w:showingPlcHdr/>
        </w:sdtPr>
        <w:sdtEndPr/>
        <w:sdtContent>
          <w:r w:rsidRPr="00953135">
            <w:rPr>
              <w:rFonts w:ascii="Book Antiqua" w:hAnsi="Book Antiqua"/>
              <w:color w:val="1F497D" w:themeColor="text2"/>
            </w:rPr>
            <w:t>[Cidade]</w:t>
          </w:r>
        </w:sdtContent>
      </w:sdt>
      <w:r w:rsidRPr="00953135">
        <w:rPr>
          <w:rFonts w:ascii="Book Antiqua" w:hAnsi="Book Antiqua"/>
        </w:rPr>
        <w:t xml:space="preserve">, UF </w:t>
      </w:r>
      <w:sdt>
        <w:sdtPr>
          <w:rPr>
            <w:rFonts w:ascii="Book Antiqua" w:hAnsi="Book Antiqua"/>
          </w:rPr>
          <w:id w:val="537166811"/>
          <w:placeholder>
            <w:docPart w:val="0954A863281E4955B665DA92B23ECA9F"/>
          </w:placeholder>
          <w:showingPlcHdr/>
        </w:sdtPr>
        <w:sdtEndPr/>
        <w:sdtContent>
          <w:r w:rsidRPr="00953135">
            <w:rPr>
              <w:rFonts w:ascii="Book Antiqua" w:hAnsi="Book Antiqua"/>
              <w:color w:val="1F497D" w:themeColor="text2"/>
            </w:rPr>
            <w:t>[UF]</w:t>
          </w:r>
        </w:sdtContent>
      </w:sdt>
      <w:r w:rsidRPr="00953135">
        <w:rPr>
          <w:rFonts w:ascii="Book Antiqua" w:hAnsi="Book Antiqua"/>
        </w:rPr>
        <w:t xml:space="preserve">, CEP </w:t>
      </w:r>
      <w:sdt>
        <w:sdtPr>
          <w:rPr>
            <w:rFonts w:ascii="Book Antiqua" w:hAnsi="Book Antiqua"/>
          </w:rPr>
          <w:id w:val="-311035062"/>
          <w:placeholder>
            <w:docPart w:val="34947B8FC09A42F29546103E768FEA29"/>
          </w:placeholder>
          <w:showingPlcHdr/>
        </w:sdtPr>
        <w:sdtEndPr/>
        <w:sdtContent>
          <w:r w:rsidRPr="00953135">
            <w:rPr>
              <w:rFonts w:ascii="Book Antiqua" w:hAnsi="Book Antiqua"/>
              <w:color w:val="1F497D" w:themeColor="text2"/>
            </w:rPr>
            <w:t>[CEP]</w:t>
          </w:r>
        </w:sdtContent>
      </w:sdt>
      <w:r w:rsidRPr="00953135">
        <w:rPr>
          <w:rFonts w:ascii="Book Antiqua" w:hAnsi="Book Antiqua"/>
        </w:rPr>
        <w:t>, neste ato representad</w:t>
      </w:r>
      <w:r>
        <w:rPr>
          <w:rFonts w:ascii="Book Antiqua" w:hAnsi="Book Antiqua"/>
        </w:rPr>
        <w:t>o</w:t>
      </w:r>
      <w:r w:rsidRPr="00953135">
        <w:rPr>
          <w:rFonts w:ascii="Book Antiqua" w:hAnsi="Book Antiqua"/>
        </w:rPr>
        <w:t xml:space="preserve">/a por seu/sua </w:t>
      </w:r>
      <w:sdt>
        <w:sdtPr>
          <w:rPr>
            <w:rFonts w:ascii="Book Antiqua" w:hAnsi="Book Antiqua"/>
          </w:rPr>
          <w:id w:val="207147840"/>
          <w:placeholder>
            <w:docPart w:val="D9FB6D20FF1D4CF9BBD060EC45A4C4D0"/>
          </w:placeholder>
          <w:showingPlcHdr/>
        </w:sdtPr>
        <w:sdtEndPr/>
        <w:sdtContent>
          <w:r w:rsidRPr="00953135">
            <w:rPr>
              <w:rFonts w:ascii="Book Antiqua" w:hAnsi="Book Antiqua"/>
              <w:color w:val="1F497D" w:themeColor="text2"/>
            </w:rPr>
            <w:t>[cargo]</w:t>
          </w:r>
        </w:sdtContent>
      </w:sdt>
      <w:r>
        <w:rPr>
          <w:rFonts w:ascii="Book Antiqua" w:hAnsi="Book Antiqua"/>
        </w:rPr>
        <w:t>, o/a Sr</w:t>
      </w:r>
      <w:r w:rsidRPr="00953135">
        <w:rPr>
          <w:rFonts w:ascii="Book Antiqua" w:hAnsi="Book Antiqua"/>
        </w:rPr>
        <w:t xml:space="preserve">/a </w:t>
      </w:r>
      <w:sdt>
        <w:sdtPr>
          <w:rPr>
            <w:rFonts w:ascii="Book Antiqua" w:hAnsi="Book Antiqua"/>
          </w:rPr>
          <w:id w:val="-1893344681"/>
          <w:placeholder>
            <w:docPart w:val="5BA6AD3DF66E48A6AB9E2A99A3703942"/>
          </w:placeholder>
          <w:showingPlcHdr/>
        </w:sdtPr>
        <w:sdtEndPr/>
        <w:sdtContent>
          <w:r w:rsidRPr="00953135">
            <w:rPr>
              <w:rFonts w:ascii="Book Antiqua" w:hAnsi="Book Antiqua"/>
              <w:color w:val="1F497D" w:themeColor="text2"/>
            </w:rPr>
            <w:t>[nome]</w:t>
          </w:r>
        </w:sdtContent>
      </w:sdt>
      <w:r w:rsidRPr="00953135">
        <w:rPr>
          <w:rFonts w:ascii="Book Antiqua" w:hAnsi="Book Antiqua"/>
        </w:rPr>
        <w:t xml:space="preserve">, </w:t>
      </w:r>
      <w:sdt>
        <w:sdtPr>
          <w:rPr>
            <w:rFonts w:ascii="Book Antiqua" w:hAnsi="Book Antiqua"/>
          </w:rPr>
          <w:id w:val="2115175598"/>
          <w:placeholder>
            <w:docPart w:val="4BC74490D04A47ACB50E5AB2C2C0656D"/>
          </w:placeholder>
          <w:showingPlcHdr/>
        </w:sdtPr>
        <w:sdtEndPr/>
        <w:sdtContent>
          <w:r w:rsidRPr="00953135">
            <w:rPr>
              <w:rFonts w:ascii="Book Antiqua" w:hAnsi="Book Antiqua"/>
              <w:color w:val="1F497D" w:themeColor="text2"/>
            </w:rPr>
            <w:t>[nacionalidade]</w:t>
          </w:r>
        </w:sdtContent>
      </w:sdt>
      <w:r w:rsidRPr="00953135">
        <w:rPr>
          <w:rFonts w:ascii="Book Antiqua" w:hAnsi="Book Antiqua"/>
        </w:rPr>
        <w:t xml:space="preserve">, </w:t>
      </w:r>
      <w:sdt>
        <w:sdtPr>
          <w:rPr>
            <w:rFonts w:ascii="Book Antiqua" w:hAnsi="Book Antiqua"/>
          </w:rPr>
          <w:id w:val="1385453468"/>
          <w:placeholder>
            <w:docPart w:val="4D3ACFADC48F4E8CA56C02530861002D"/>
          </w:placeholder>
          <w:showingPlcHdr/>
        </w:sdtPr>
        <w:sdtEndPr/>
        <w:sdtContent>
          <w:r w:rsidRPr="00953135">
            <w:rPr>
              <w:rFonts w:ascii="Book Antiqua" w:hAnsi="Book Antiqua"/>
              <w:color w:val="1F497D" w:themeColor="text2"/>
            </w:rPr>
            <w:t>[estado civil]</w:t>
          </w:r>
        </w:sdtContent>
      </w:sdt>
      <w:r w:rsidRPr="00953135">
        <w:rPr>
          <w:rFonts w:ascii="Book Antiqua" w:hAnsi="Book Antiqua"/>
        </w:rPr>
        <w:t xml:space="preserve">, portador/a do RG </w:t>
      </w:r>
      <w:sdt>
        <w:sdtPr>
          <w:rPr>
            <w:rFonts w:ascii="Book Antiqua" w:hAnsi="Book Antiqua"/>
          </w:rPr>
          <w:id w:val="344679738"/>
          <w:placeholder>
            <w:docPart w:val="23176FD97C3345CC8F01EBB758241008"/>
          </w:placeholder>
          <w:showingPlcHdr/>
        </w:sdtPr>
        <w:sdtEndPr/>
        <w:sdtContent>
          <w:r w:rsidRPr="00953135">
            <w:rPr>
              <w:rFonts w:ascii="Book Antiqua" w:hAnsi="Book Antiqua"/>
              <w:color w:val="1F497D" w:themeColor="text2"/>
            </w:rPr>
            <w:t>[RG]</w:t>
          </w:r>
        </w:sdtContent>
      </w:sdt>
      <w:r w:rsidRPr="00953135">
        <w:rPr>
          <w:rFonts w:ascii="Book Antiqua" w:hAnsi="Book Antiqua"/>
        </w:rPr>
        <w:t xml:space="preserve"> e CPF </w:t>
      </w:r>
      <w:sdt>
        <w:sdtPr>
          <w:rPr>
            <w:rFonts w:ascii="Book Antiqua" w:hAnsi="Book Antiqua"/>
          </w:rPr>
          <w:id w:val="1961918139"/>
          <w:placeholder>
            <w:docPart w:val="5C3DF54F19894B93867DF41E2435F673"/>
          </w:placeholder>
          <w:showingPlcHdr/>
        </w:sdtPr>
        <w:sdtEndPr/>
        <w:sdtContent>
          <w:r w:rsidRPr="00953135">
            <w:rPr>
              <w:rFonts w:ascii="Book Antiqua" w:hAnsi="Book Antiqua"/>
              <w:color w:val="1F497D" w:themeColor="text2"/>
            </w:rPr>
            <w:t>[CPF]</w:t>
          </w:r>
        </w:sdtContent>
      </w:sdt>
      <w:r w:rsidRPr="00953135">
        <w:rPr>
          <w:rFonts w:ascii="Book Antiqua" w:hAnsi="Book Antiqua"/>
        </w:rPr>
        <w:t>, doravante denominad</w:t>
      </w:r>
      <w:r>
        <w:rPr>
          <w:rFonts w:ascii="Book Antiqua" w:hAnsi="Book Antiqua"/>
        </w:rPr>
        <w:t>o/</w:t>
      </w:r>
      <w:r w:rsidRPr="00953135">
        <w:rPr>
          <w:rFonts w:ascii="Book Antiqua" w:hAnsi="Book Antiqua"/>
        </w:rPr>
        <w:t xml:space="preserve">a </w:t>
      </w:r>
      <w:r>
        <w:rPr>
          <w:rFonts w:ascii="Book Antiqua" w:hAnsi="Book Antiqua"/>
          <w:b/>
        </w:rPr>
        <w:t>UNIDADE CONCEDENTE</w:t>
      </w:r>
      <w:r w:rsidRPr="00953135">
        <w:rPr>
          <w:rFonts w:ascii="Book Antiqua" w:hAnsi="Book Antiqua"/>
        </w:rPr>
        <w:t xml:space="preserve">, </w:t>
      </w:r>
      <w:r w:rsidR="0092549E" w:rsidRPr="00BE2FA7">
        <w:rPr>
          <w:rFonts w:ascii="Book Antiqua" w:hAnsi="Book Antiqua" w:cs="Arial"/>
          <w:lang w:val="pt-BR"/>
        </w:rPr>
        <w:t xml:space="preserve">e a </w:t>
      </w:r>
      <w:r w:rsidR="0092549E" w:rsidRPr="00BE2FA7">
        <w:rPr>
          <w:rFonts w:ascii="Book Antiqua" w:hAnsi="Book Antiqua" w:cs="Arial"/>
          <w:b/>
          <w:lang w:val="pt-BR"/>
        </w:rPr>
        <w:t>UNIVERSIDADE FEDERAL DO SUL DA BAHIA – UFSB</w:t>
      </w:r>
      <w:r w:rsidR="0092549E" w:rsidRPr="00BE2FA7">
        <w:rPr>
          <w:rFonts w:ascii="Book Antiqua" w:hAnsi="Book Antiqua" w:cs="Arial"/>
          <w:lang w:val="pt-BR"/>
        </w:rPr>
        <w:t xml:space="preserve">, </w:t>
      </w:r>
      <w:r w:rsidR="0092549E" w:rsidRPr="00BE2FA7">
        <w:rPr>
          <w:rFonts w:ascii="Book Antiqua" w:hAnsi="Book Antiqua" w:cs="Arial"/>
          <w:shd w:val="clear" w:color="auto" w:fill="FFFFFF"/>
          <w:lang w:val="pt-BR"/>
        </w:rPr>
        <w:t xml:space="preserve">autarquia federal de ensino superior, criada pelo Decreto – lei n° 12.818, de 05 de junho de 2013, vinculada ao Ministério da Educação, com sede à Rua Itabuna, s/n, Rodovia Ilhéus-Vitória da Conquista, km 39, BR 415, Ferradas, Itabuna, Bahia, CEP 45.613-204, inscrita no CNPJ/MF sob o n° </w:t>
      </w:r>
      <w:r w:rsidRPr="00485C5F">
        <w:rPr>
          <w:rFonts w:ascii="Book Antiqua" w:hAnsi="Book Antiqua" w:cs="Arial"/>
          <w:shd w:val="clear" w:color="auto" w:fill="FFFFFF"/>
          <w:lang w:val="pt-BR"/>
        </w:rPr>
        <w:t>18.560.547/0001-07</w:t>
      </w:r>
      <w:r w:rsidR="0092549E" w:rsidRPr="00BE2FA7">
        <w:rPr>
          <w:rFonts w:ascii="Book Antiqua" w:hAnsi="Book Antiqua" w:cs="Arial"/>
          <w:shd w:val="clear" w:color="auto" w:fill="FFFFFF"/>
          <w:lang w:val="pt-BR"/>
        </w:rPr>
        <w:t xml:space="preserve">, neste ato representada pela Magnífica Reitora </w:t>
      </w:r>
      <w:r w:rsidR="0092549E" w:rsidRPr="00BE2FA7">
        <w:rPr>
          <w:rFonts w:ascii="Book Antiqua" w:hAnsi="Book Antiqua" w:cs="Arial"/>
          <w:b/>
          <w:shd w:val="clear" w:color="auto" w:fill="FFFFFF"/>
          <w:lang w:val="pt-BR"/>
        </w:rPr>
        <w:t xml:space="preserve">Joana Angélica Guimarães da Luz, </w:t>
      </w:r>
      <w:r w:rsidR="0092549E" w:rsidRPr="00BE2FA7">
        <w:rPr>
          <w:rFonts w:ascii="Book Antiqua" w:hAnsi="Book Antiqua" w:cs="Arial"/>
          <w:shd w:val="clear" w:color="auto" w:fill="FFFFFF"/>
          <w:lang w:val="pt-BR"/>
        </w:rPr>
        <w:t xml:space="preserve">doravante denominada </w:t>
      </w:r>
      <w:r w:rsidR="0092549E" w:rsidRPr="00BE2FA7">
        <w:rPr>
          <w:rFonts w:ascii="Book Antiqua" w:hAnsi="Book Antiqua" w:cs="Arial"/>
          <w:b/>
          <w:shd w:val="clear" w:color="auto" w:fill="FFFFFF"/>
          <w:lang w:val="pt-BR"/>
        </w:rPr>
        <w:t>UFSB</w:t>
      </w:r>
      <w:r w:rsidR="0092549E" w:rsidRPr="00BE2FA7">
        <w:rPr>
          <w:rFonts w:ascii="Book Antiqua" w:hAnsi="Book Antiqua" w:cs="Arial"/>
          <w:shd w:val="clear" w:color="auto" w:fill="FFFFFF"/>
          <w:lang w:val="pt-BR"/>
        </w:rPr>
        <w:t>, tendo em vista o disposto na Lei n° 11.788 de 25 de setembro de 2008 e na Resolução</w:t>
      </w:r>
      <w:r>
        <w:rPr>
          <w:rFonts w:ascii="Book Antiqua" w:hAnsi="Book Antiqua" w:cs="Arial"/>
          <w:shd w:val="clear" w:color="auto" w:fill="FFFFFF"/>
          <w:lang w:val="pt-BR"/>
        </w:rPr>
        <w:t xml:space="preserve"> nº</w:t>
      </w:r>
      <w:r w:rsidR="0092549E" w:rsidRPr="00BE2FA7">
        <w:rPr>
          <w:rFonts w:ascii="Book Antiqua" w:hAnsi="Book Antiqua" w:cs="Arial"/>
          <w:shd w:val="clear" w:color="auto" w:fill="FFFFFF"/>
          <w:lang w:val="pt-BR"/>
        </w:rPr>
        <w:t xml:space="preserve"> 14/2018</w:t>
      </w:r>
      <w:r>
        <w:rPr>
          <w:rFonts w:ascii="Book Antiqua" w:hAnsi="Book Antiqua" w:cs="Arial"/>
          <w:shd w:val="clear" w:color="auto" w:fill="FFFFFF"/>
          <w:lang w:val="pt-BR"/>
        </w:rPr>
        <w:t xml:space="preserve"> da </w:t>
      </w:r>
      <w:r w:rsidRPr="006308DA">
        <w:rPr>
          <w:rFonts w:ascii="Book Antiqua" w:hAnsi="Book Antiqua" w:cs="Arial"/>
          <w:b/>
          <w:shd w:val="clear" w:color="auto" w:fill="FFFFFF"/>
          <w:lang w:val="pt-BR"/>
        </w:rPr>
        <w:t>UFSB</w:t>
      </w:r>
      <w:r w:rsidR="0092549E" w:rsidRPr="00BE2FA7">
        <w:rPr>
          <w:rFonts w:ascii="Book Antiqua" w:hAnsi="Book Antiqua" w:cs="Arial"/>
          <w:shd w:val="clear" w:color="auto" w:fill="FFFFFF"/>
          <w:lang w:val="pt-BR"/>
        </w:rPr>
        <w:t>:</w:t>
      </w:r>
    </w:p>
    <w:p w14:paraId="4CE93F78" w14:textId="77777777" w:rsidR="009A1171" w:rsidRDefault="009A1171" w:rsidP="009A117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</w:p>
    <w:p w14:paraId="5565A01F" w14:textId="77777777" w:rsidR="0092549E" w:rsidRDefault="0092549E" w:rsidP="009A117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BE2FA7">
        <w:rPr>
          <w:rFonts w:ascii="Book Antiqua" w:hAnsi="Book Antiqua" w:cs="Arial"/>
          <w:shd w:val="clear" w:color="auto" w:fill="FFFFFF"/>
          <w:lang w:val="pt-BR"/>
        </w:rPr>
        <w:t xml:space="preserve">CONSIDERANDO que a </w:t>
      </w:r>
      <w:r w:rsidRPr="00BE2FA7">
        <w:rPr>
          <w:rFonts w:ascii="Book Antiqua" w:hAnsi="Book Antiqua" w:cs="Arial"/>
          <w:b/>
          <w:shd w:val="clear" w:color="auto" w:fill="FFFFFF"/>
          <w:lang w:val="pt-BR"/>
        </w:rPr>
        <w:t>UFSB</w:t>
      </w:r>
      <w:r w:rsidRPr="00BE2FA7">
        <w:rPr>
          <w:rFonts w:ascii="Book Antiqua" w:hAnsi="Book Antiqua" w:cs="Arial"/>
          <w:shd w:val="clear" w:color="auto" w:fill="FFFFFF"/>
          <w:lang w:val="pt-BR"/>
        </w:rPr>
        <w:t xml:space="preserve"> tem como objetivo legal estatutário desenvolver, em nível de excelência, atividades inter-relacionadas de ensino, pesquisa, extensão e profissionalização nas diversas áreas do conhecimento;</w:t>
      </w:r>
    </w:p>
    <w:p w14:paraId="3C678C8F" w14:textId="77777777" w:rsidR="009A1171" w:rsidRDefault="009A1171" w:rsidP="009A117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</w:p>
    <w:p w14:paraId="36BCA865" w14:textId="6E057137" w:rsidR="0092549E" w:rsidRDefault="0092549E" w:rsidP="009A117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BE2FA7">
        <w:rPr>
          <w:rFonts w:ascii="Book Antiqua" w:hAnsi="Book Antiqua" w:cs="Arial"/>
          <w:shd w:val="clear" w:color="auto" w:fill="FFFFFF"/>
          <w:lang w:val="pt-BR"/>
        </w:rPr>
        <w:lastRenderedPageBreak/>
        <w:t xml:space="preserve">CONSIDERANDO o interesse da </w:t>
      </w:r>
      <w:r w:rsidR="002D6AE7">
        <w:rPr>
          <w:rFonts w:ascii="Book Antiqua" w:hAnsi="Book Antiqua" w:cs="Arial"/>
          <w:b/>
          <w:shd w:val="clear" w:color="auto" w:fill="FFFFFF"/>
          <w:lang w:val="pt-BR"/>
        </w:rPr>
        <w:t>UNIDADE CONCEDENTE</w:t>
      </w:r>
      <w:r w:rsidR="002D6AE7" w:rsidRPr="00953135">
        <w:rPr>
          <w:rFonts w:ascii="Book Antiqua" w:hAnsi="Book Antiqua" w:cs="Arial"/>
          <w:shd w:val="clear" w:color="auto" w:fill="FFFFFF"/>
          <w:lang w:val="pt-BR"/>
        </w:rPr>
        <w:t xml:space="preserve"> </w:t>
      </w:r>
      <w:r w:rsidRPr="00BE2FA7">
        <w:rPr>
          <w:rFonts w:ascii="Book Antiqua" w:hAnsi="Book Antiqua" w:cs="Arial"/>
          <w:shd w:val="clear" w:color="auto" w:fill="FFFFFF"/>
          <w:lang w:val="pt-BR"/>
        </w:rPr>
        <w:t xml:space="preserve">em proporcionar oportunidades de estágio </w:t>
      </w:r>
      <w:r w:rsidR="002D6AE7">
        <w:rPr>
          <w:rFonts w:ascii="Book Antiqua" w:hAnsi="Book Antiqua" w:cs="Arial"/>
          <w:shd w:val="clear" w:color="auto" w:fill="FFFFFF"/>
          <w:lang w:val="pt-BR"/>
        </w:rPr>
        <w:t xml:space="preserve">não obrigatório </w:t>
      </w:r>
      <w:r w:rsidRPr="00BE2FA7">
        <w:rPr>
          <w:rFonts w:ascii="Book Antiqua" w:hAnsi="Book Antiqua" w:cs="Arial"/>
          <w:shd w:val="clear" w:color="auto" w:fill="FFFFFF"/>
          <w:lang w:val="pt-BR"/>
        </w:rPr>
        <w:t xml:space="preserve">aos estudantes da </w:t>
      </w:r>
      <w:r w:rsidRPr="00815BBF">
        <w:rPr>
          <w:rFonts w:ascii="Book Antiqua" w:hAnsi="Book Antiqua" w:cs="Arial"/>
          <w:b/>
          <w:shd w:val="clear" w:color="auto" w:fill="FFFFFF"/>
          <w:lang w:val="pt-BR"/>
        </w:rPr>
        <w:t>UFSB</w:t>
      </w:r>
      <w:r w:rsidRPr="00BE2FA7">
        <w:rPr>
          <w:rFonts w:ascii="Book Antiqua" w:hAnsi="Book Antiqua" w:cs="Arial"/>
          <w:shd w:val="clear" w:color="auto" w:fill="FFFFFF"/>
          <w:lang w:val="pt-BR"/>
        </w:rPr>
        <w:t>;</w:t>
      </w:r>
    </w:p>
    <w:p w14:paraId="6B882B5B" w14:textId="77777777" w:rsidR="009A1171" w:rsidRDefault="009A1171" w:rsidP="009A117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</w:p>
    <w:p w14:paraId="7E94EA14" w14:textId="0A9A22F2" w:rsidR="0092549E" w:rsidRDefault="0092549E" w:rsidP="009A117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BE2FA7">
        <w:rPr>
          <w:rFonts w:ascii="Book Antiqua" w:hAnsi="Book Antiqua" w:cs="Arial"/>
          <w:shd w:val="clear" w:color="auto" w:fill="FFFFFF"/>
          <w:lang w:val="pt-BR"/>
        </w:rPr>
        <w:t xml:space="preserve">Firmam o presente </w:t>
      </w:r>
      <w:r w:rsidR="002D6AE7">
        <w:rPr>
          <w:rFonts w:ascii="Book Antiqua" w:hAnsi="Book Antiqua" w:cs="Arial"/>
          <w:b/>
          <w:shd w:val="clear" w:color="auto" w:fill="FFFFFF"/>
          <w:lang w:val="pt-BR"/>
        </w:rPr>
        <w:t>ACORDO DE COOPERAÇÃO</w:t>
      </w:r>
      <w:r w:rsidR="002D6AE7" w:rsidRPr="00953135">
        <w:rPr>
          <w:rFonts w:ascii="Book Antiqua" w:hAnsi="Book Antiqua" w:cs="Arial"/>
          <w:shd w:val="clear" w:color="auto" w:fill="FFFFFF"/>
          <w:lang w:val="pt-BR"/>
        </w:rPr>
        <w:t xml:space="preserve"> </w:t>
      </w:r>
      <w:r w:rsidR="002D6AE7">
        <w:rPr>
          <w:rFonts w:ascii="Book Antiqua" w:hAnsi="Book Antiqua" w:cs="Arial"/>
          <w:shd w:val="clear" w:color="auto" w:fill="FFFFFF"/>
          <w:lang w:val="pt-BR"/>
        </w:rPr>
        <w:t>conforme</w:t>
      </w:r>
      <w:r w:rsidR="002D6AE7" w:rsidRPr="00953135">
        <w:rPr>
          <w:rFonts w:ascii="Book Antiqua" w:hAnsi="Book Antiqua" w:cs="Arial"/>
          <w:shd w:val="clear" w:color="auto" w:fill="FFFFFF"/>
          <w:lang w:val="pt-BR"/>
        </w:rPr>
        <w:t xml:space="preserve"> estabelecido nas seguintes cláusulas</w:t>
      </w:r>
      <w:r w:rsidRPr="00BE2FA7">
        <w:rPr>
          <w:rFonts w:ascii="Book Antiqua" w:hAnsi="Book Antiqua" w:cs="Arial"/>
          <w:shd w:val="clear" w:color="auto" w:fill="FFFFFF"/>
          <w:lang w:val="pt-BR"/>
        </w:rPr>
        <w:t>:</w:t>
      </w:r>
    </w:p>
    <w:p w14:paraId="73277CBC" w14:textId="77777777" w:rsidR="009A1171" w:rsidRPr="00BE2FA7" w:rsidRDefault="009A1171" w:rsidP="009A117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</w:p>
    <w:p w14:paraId="378D8054" w14:textId="77777777" w:rsidR="0092549E" w:rsidRPr="00BE2FA7" w:rsidRDefault="0092549E" w:rsidP="009A117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BE2FA7">
        <w:rPr>
          <w:rFonts w:ascii="Book Antiqua" w:hAnsi="Book Antiqua" w:cs="Arial"/>
          <w:b/>
          <w:shd w:val="clear" w:color="auto" w:fill="FFFFFF"/>
          <w:lang w:val="pt-BR"/>
        </w:rPr>
        <w:t>CLÁUSULA PRIMEIRA – DO OBJETO</w:t>
      </w:r>
    </w:p>
    <w:p w14:paraId="3097BF62" w14:textId="20C6F5EB" w:rsidR="00E42992" w:rsidRPr="00953135" w:rsidRDefault="00E42992" w:rsidP="009A117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>
        <w:rPr>
          <w:rFonts w:ascii="Book Antiqua" w:hAnsi="Book Antiqua" w:cs="Arial"/>
          <w:shd w:val="clear" w:color="auto" w:fill="FFFFFF"/>
          <w:lang w:val="pt-BR"/>
        </w:rPr>
        <w:t>Por este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Acordo de Cooperação</w:t>
      </w:r>
      <w:r>
        <w:rPr>
          <w:rFonts w:ascii="Book Antiqua" w:hAnsi="Book Antiqua" w:cs="Arial"/>
          <w:shd w:val="clear" w:color="auto" w:fill="FFFFFF"/>
          <w:lang w:val="pt-BR"/>
        </w:rPr>
        <w:t xml:space="preserve"> e nos termos </w:t>
      </w:r>
      <w:r w:rsidRPr="00953135">
        <w:rPr>
          <w:rFonts w:ascii="Book Antiqua" w:hAnsi="Book Antiqua" w:cs="Arial"/>
          <w:shd w:val="clear" w:color="auto" w:fill="FFFFFF"/>
          <w:lang w:val="pt-BR"/>
        </w:rPr>
        <w:t>do art. 9° da Lei n° 11.788/08</w:t>
      </w:r>
      <w:r>
        <w:rPr>
          <w:rFonts w:ascii="Book Antiqua" w:hAnsi="Book Antiqua" w:cs="Arial"/>
          <w:shd w:val="clear" w:color="auto" w:fill="FFFFFF"/>
          <w:lang w:val="pt-BR"/>
        </w:rPr>
        <w:t>, a</w:t>
      </w: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 </w:t>
      </w:r>
      <w:r>
        <w:rPr>
          <w:rFonts w:ascii="Book Antiqua" w:hAnsi="Book Antiqua" w:cs="Arial"/>
          <w:b/>
          <w:shd w:val="clear" w:color="auto" w:fill="FFFFFF"/>
          <w:lang w:val="pt-BR"/>
        </w:rPr>
        <w:t>UNIDADE CONCEDENTE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</w:t>
      </w:r>
      <w:r w:rsidRPr="00953135">
        <w:rPr>
          <w:rFonts w:ascii="Book Antiqua" w:hAnsi="Book Antiqua" w:cs="Arial"/>
          <w:shd w:val="clear" w:color="auto" w:fill="FFFFFF"/>
          <w:lang w:val="pt-BR"/>
        </w:rPr>
        <w:t>poderá oferecer oportuni</w:t>
      </w:r>
      <w:r>
        <w:rPr>
          <w:rFonts w:ascii="Book Antiqua" w:hAnsi="Book Antiqua" w:cs="Arial"/>
          <w:shd w:val="clear" w:color="auto" w:fill="FFFFFF"/>
          <w:lang w:val="pt-BR"/>
        </w:rPr>
        <w:t xml:space="preserve">dades de estágio não obrigatório </w:t>
      </w: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aos estudantes </w:t>
      </w:r>
      <w:r>
        <w:rPr>
          <w:rFonts w:ascii="Book Antiqua" w:hAnsi="Book Antiqua" w:cs="Arial"/>
          <w:shd w:val="clear" w:color="auto" w:fill="FFFFFF"/>
          <w:lang w:val="pt-BR"/>
        </w:rPr>
        <w:t xml:space="preserve">dos cursos de graduação </w:t>
      </w: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da </w:t>
      </w:r>
      <w:r w:rsidRPr="00435323">
        <w:rPr>
          <w:rFonts w:ascii="Book Antiqua" w:hAnsi="Book Antiqua" w:cs="Arial"/>
          <w:b/>
          <w:shd w:val="clear" w:color="auto" w:fill="FFFFFF"/>
          <w:lang w:val="pt-BR"/>
        </w:rPr>
        <w:t>UFSB</w:t>
      </w:r>
      <w:r w:rsidRPr="00953135">
        <w:rPr>
          <w:rFonts w:ascii="Book Antiqua" w:hAnsi="Book Antiqua" w:cs="Arial"/>
          <w:shd w:val="clear" w:color="auto" w:fill="FFFFFF"/>
          <w:lang w:val="pt-BR"/>
        </w:rPr>
        <w:t>, que desenvolverão, obrigatoriamente, atividades relacionadas aos seus respectivos cursos, conforme estabelecido no</w:t>
      </w:r>
      <w:r>
        <w:rPr>
          <w:rFonts w:ascii="Book Antiqua" w:hAnsi="Book Antiqua" w:cs="Arial"/>
          <w:shd w:val="clear" w:color="auto" w:fill="FFFFFF"/>
          <w:lang w:val="pt-BR"/>
        </w:rPr>
        <w:t>s</w:t>
      </w: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 Termo</w:t>
      </w:r>
      <w:r>
        <w:rPr>
          <w:rFonts w:ascii="Book Antiqua" w:hAnsi="Book Antiqua" w:cs="Arial"/>
          <w:shd w:val="clear" w:color="auto" w:fill="FFFFFF"/>
          <w:lang w:val="pt-BR"/>
        </w:rPr>
        <w:t>s</w:t>
      </w: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 de Compromisso de Estágio, que integrarão este </w:t>
      </w:r>
      <w:r>
        <w:rPr>
          <w:rFonts w:ascii="Book Antiqua" w:hAnsi="Book Antiqua" w:cs="Arial"/>
          <w:shd w:val="clear" w:color="auto" w:fill="FFFFFF"/>
          <w:lang w:val="pt-BR"/>
        </w:rPr>
        <w:t>Acordo</w:t>
      </w: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 para todos os fins.</w:t>
      </w:r>
    </w:p>
    <w:p w14:paraId="4A80DA8D" w14:textId="02AAFE45" w:rsidR="0092549E" w:rsidRDefault="00E42992" w:rsidP="009A117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>
        <w:rPr>
          <w:rFonts w:ascii="Book Antiqua" w:hAnsi="Book Antiqua" w:cs="Arial"/>
          <w:shd w:val="clear" w:color="auto" w:fill="FFFFFF"/>
          <w:lang w:val="pt-BR"/>
        </w:rPr>
        <w:t>E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ntendendo o estágio como ato educativo escolar supervisionado para estudantes devidamente matriculados e com frequência regular nos cursos de educação superior desta Universidade, </w:t>
      </w:r>
      <w:r>
        <w:rPr>
          <w:rFonts w:ascii="Book Antiqua" w:hAnsi="Book Antiqua" w:cs="Arial"/>
          <w:shd w:val="clear" w:color="auto" w:fill="FFFFFF"/>
          <w:lang w:val="pt-BR"/>
        </w:rPr>
        <w:t xml:space="preserve">o Acordo </w:t>
      </w:r>
      <w:r w:rsidRPr="00485C5F">
        <w:rPr>
          <w:rFonts w:ascii="Book Antiqua" w:hAnsi="Book Antiqua" w:cs="Arial"/>
          <w:shd w:val="clear" w:color="auto" w:fill="FFFFFF"/>
          <w:lang w:val="pt-BR"/>
        </w:rPr>
        <w:t>visa ao desenvolvimento de atividades conjuntas para a administração e operacionalização de programas de e</w:t>
      </w:r>
      <w:r>
        <w:rPr>
          <w:rFonts w:ascii="Book Antiqua" w:hAnsi="Book Antiqua" w:cs="Arial"/>
          <w:shd w:val="clear" w:color="auto" w:fill="FFFFFF"/>
          <w:lang w:val="pt-BR"/>
        </w:rPr>
        <w:t xml:space="preserve">stágio não obrigatório, devendo </w:t>
      </w:r>
      <w:r w:rsidRPr="00485C5F">
        <w:rPr>
          <w:rFonts w:ascii="Book Antiqua" w:hAnsi="Book Antiqua" w:cs="Arial"/>
          <w:shd w:val="clear" w:color="auto" w:fill="FFFFFF"/>
          <w:lang w:val="pt-BR"/>
        </w:rPr>
        <w:t>estar de acordo com o</w:t>
      </w:r>
      <w:r>
        <w:rPr>
          <w:rFonts w:ascii="Book Antiqua" w:hAnsi="Book Antiqua" w:cs="Arial"/>
          <w:shd w:val="clear" w:color="auto" w:fill="FFFFFF"/>
          <w:lang w:val="pt-BR"/>
        </w:rPr>
        <w:t>s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</w:t>
      </w:r>
      <w:r>
        <w:rPr>
          <w:rFonts w:ascii="Book Antiqua" w:hAnsi="Book Antiqua" w:cs="Arial"/>
          <w:shd w:val="clear" w:color="auto" w:fill="FFFFFF"/>
          <w:lang w:val="pt-BR"/>
        </w:rPr>
        <w:t>P</w:t>
      </w:r>
      <w:r w:rsidRPr="00485C5F">
        <w:rPr>
          <w:rFonts w:ascii="Book Antiqua" w:hAnsi="Book Antiqua" w:cs="Arial"/>
          <w:shd w:val="clear" w:color="auto" w:fill="FFFFFF"/>
          <w:lang w:val="pt-BR"/>
        </w:rPr>
        <w:t>rojeto</w:t>
      </w:r>
      <w:r>
        <w:rPr>
          <w:rFonts w:ascii="Book Antiqua" w:hAnsi="Book Antiqua" w:cs="Arial"/>
          <w:shd w:val="clear" w:color="auto" w:fill="FFFFFF"/>
          <w:lang w:val="pt-BR"/>
        </w:rPr>
        <w:t>s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</w:t>
      </w:r>
      <w:r>
        <w:rPr>
          <w:rFonts w:ascii="Book Antiqua" w:hAnsi="Book Antiqua" w:cs="Arial"/>
          <w:shd w:val="clear" w:color="auto" w:fill="FFFFFF"/>
          <w:lang w:val="pt-BR"/>
        </w:rPr>
        <w:t>P</w:t>
      </w:r>
      <w:r w:rsidRPr="00485C5F">
        <w:rPr>
          <w:rFonts w:ascii="Book Antiqua" w:hAnsi="Book Antiqua" w:cs="Arial"/>
          <w:shd w:val="clear" w:color="auto" w:fill="FFFFFF"/>
          <w:lang w:val="pt-BR"/>
        </w:rPr>
        <w:t>edagógico</w:t>
      </w:r>
      <w:r>
        <w:rPr>
          <w:rFonts w:ascii="Book Antiqua" w:hAnsi="Book Antiqua" w:cs="Arial"/>
          <w:shd w:val="clear" w:color="auto" w:fill="FFFFFF"/>
          <w:lang w:val="pt-BR"/>
        </w:rPr>
        <w:t>s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dos cursos, nos termos estabelecidos </w:t>
      </w:r>
      <w:r>
        <w:rPr>
          <w:rFonts w:ascii="Book Antiqua" w:hAnsi="Book Antiqua" w:cs="Arial"/>
          <w:shd w:val="clear" w:color="auto" w:fill="FFFFFF"/>
          <w:lang w:val="pt-BR"/>
        </w:rPr>
        <w:t xml:space="preserve">pela Lei n° 11.788/08 e pela </w:t>
      </w:r>
      <w:r w:rsidRPr="00485C5F">
        <w:rPr>
          <w:rFonts w:ascii="Book Antiqua" w:hAnsi="Book Antiqua" w:cs="Arial"/>
          <w:shd w:val="clear" w:color="auto" w:fill="FFFFFF"/>
          <w:lang w:val="pt-BR"/>
        </w:rPr>
        <w:t>Re</w:t>
      </w:r>
      <w:r>
        <w:rPr>
          <w:rFonts w:ascii="Book Antiqua" w:hAnsi="Book Antiqua" w:cs="Arial"/>
          <w:shd w:val="clear" w:color="auto" w:fill="FFFFFF"/>
          <w:lang w:val="pt-BR"/>
        </w:rPr>
        <w:t>solução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nº 14/2018 da </w:t>
      </w:r>
      <w:r w:rsidRPr="00110283">
        <w:rPr>
          <w:rFonts w:ascii="Book Antiqua" w:hAnsi="Book Antiqua" w:cs="Arial"/>
          <w:b/>
          <w:shd w:val="clear" w:color="auto" w:fill="FFFFFF"/>
          <w:lang w:val="pt-BR"/>
        </w:rPr>
        <w:t>UFSB</w:t>
      </w:r>
      <w:r w:rsidRPr="00485C5F">
        <w:rPr>
          <w:rFonts w:ascii="Book Antiqua" w:hAnsi="Book Antiqua" w:cs="Arial"/>
          <w:shd w:val="clear" w:color="auto" w:fill="FFFFFF"/>
          <w:lang w:val="pt-BR"/>
        </w:rPr>
        <w:t>.</w:t>
      </w:r>
    </w:p>
    <w:p w14:paraId="19362600" w14:textId="77777777" w:rsidR="009A1171" w:rsidRDefault="009A1171" w:rsidP="009A117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</w:p>
    <w:p w14:paraId="794B816E" w14:textId="77777777" w:rsidR="00E42992" w:rsidRPr="001F3AC8" w:rsidRDefault="00E42992" w:rsidP="009A117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1F3AC8">
        <w:rPr>
          <w:rFonts w:ascii="Book Antiqua" w:hAnsi="Book Antiqua" w:cs="Arial"/>
          <w:b/>
          <w:shd w:val="clear" w:color="auto" w:fill="FFFFFF"/>
          <w:lang w:val="pt-BR"/>
        </w:rPr>
        <w:t>CLAUSULA SEGUNDA – DO PLANO DE TRABALHO</w:t>
      </w:r>
    </w:p>
    <w:p w14:paraId="60B14AA0" w14:textId="77777777" w:rsidR="00E42992" w:rsidRDefault="00E42992" w:rsidP="009A117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>
        <w:rPr>
          <w:rFonts w:ascii="Book Antiqua" w:hAnsi="Book Antiqua" w:cs="Arial"/>
          <w:shd w:val="clear" w:color="auto" w:fill="FFFFFF"/>
          <w:lang w:val="pt-BR"/>
        </w:rPr>
        <w:t>É parte integrante do presente Acordo de Cooperação o Plano de Trabalho que regerá as atividades desenvolvidas pelos partícipes.</w:t>
      </w:r>
    </w:p>
    <w:p w14:paraId="4D5C90B0" w14:textId="77777777" w:rsidR="009A1171" w:rsidRDefault="009A1171" w:rsidP="009A117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</w:p>
    <w:p w14:paraId="475F1524" w14:textId="2B5C6BFA" w:rsidR="0092549E" w:rsidRPr="00BE2FA7" w:rsidRDefault="0092549E" w:rsidP="009A117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BE2FA7">
        <w:rPr>
          <w:rFonts w:ascii="Book Antiqua" w:hAnsi="Book Antiqua" w:cs="Arial"/>
          <w:b/>
          <w:shd w:val="clear" w:color="auto" w:fill="FFFFFF"/>
          <w:lang w:val="pt-BR"/>
        </w:rPr>
        <w:t xml:space="preserve">CLÁSULA </w:t>
      </w:r>
      <w:r w:rsidR="00E42992">
        <w:rPr>
          <w:rFonts w:ascii="Book Antiqua" w:hAnsi="Book Antiqua" w:cs="Arial"/>
          <w:b/>
          <w:shd w:val="clear" w:color="auto" w:fill="FFFFFF"/>
          <w:lang w:val="pt-BR"/>
        </w:rPr>
        <w:t>TERCEIRA</w:t>
      </w:r>
      <w:r w:rsidRPr="00BE2FA7">
        <w:rPr>
          <w:rFonts w:ascii="Book Antiqua" w:hAnsi="Book Antiqua" w:cs="Arial"/>
          <w:b/>
          <w:shd w:val="clear" w:color="auto" w:fill="FFFFFF"/>
          <w:lang w:val="pt-BR"/>
        </w:rPr>
        <w:t xml:space="preserve"> – DO VÍNCULO</w:t>
      </w:r>
    </w:p>
    <w:p w14:paraId="742802BB" w14:textId="77777777" w:rsidR="00E42992" w:rsidRPr="00953135" w:rsidRDefault="00E42992" w:rsidP="009A117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953135">
        <w:rPr>
          <w:rFonts w:ascii="Book Antiqua" w:hAnsi="Book Antiqua" w:cs="Arial"/>
          <w:shd w:val="clear" w:color="auto" w:fill="FFFFFF"/>
          <w:lang w:val="pt-BR"/>
        </w:rPr>
        <w:t>O</w:t>
      </w:r>
      <w:r>
        <w:rPr>
          <w:rFonts w:ascii="Book Antiqua" w:hAnsi="Book Antiqua" w:cs="Arial"/>
          <w:shd w:val="clear" w:color="auto" w:fill="FFFFFF"/>
          <w:lang w:val="pt-BR"/>
        </w:rPr>
        <w:t xml:space="preserve"> estagiári</w:t>
      </w: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o não terá vínculo empregatício com as entidades partícipes, podendo a </w:t>
      </w:r>
      <w:r>
        <w:rPr>
          <w:rFonts w:ascii="Book Antiqua" w:hAnsi="Book Antiqua" w:cs="Arial"/>
          <w:b/>
          <w:shd w:val="clear" w:color="auto" w:fill="FFFFFF"/>
          <w:lang w:val="pt-BR"/>
        </w:rPr>
        <w:t>UNIDADE CONCEDENTE</w:t>
      </w:r>
      <w:r w:rsidRPr="00953135">
        <w:rPr>
          <w:rFonts w:ascii="Book Antiqua" w:hAnsi="Book Antiqua" w:cs="Arial"/>
          <w:b/>
          <w:shd w:val="clear" w:color="auto" w:fill="FFFFFF"/>
          <w:lang w:val="pt-BR"/>
        </w:rPr>
        <w:t xml:space="preserve"> </w:t>
      </w: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solicitar o desligamento </w:t>
      </w:r>
      <w:r>
        <w:rPr>
          <w:rFonts w:ascii="Book Antiqua" w:hAnsi="Book Antiqua" w:cs="Arial"/>
          <w:shd w:val="clear" w:color="auto" w:fill="FFFFFF"/>
          <w:lang w:val="pt-BR"/>
        </w:rPr>
        <w:t>e a substituição de estagiári</w:t>
      </w:r>
      <w:r w:rsidRPr="00953135">
        <w:rPr>
          <w:rFonts w:ascii="Book Antiqua" w:hAnsi="Book Antiqua" w:cs="Arial"/>
          <w:shd w:val="clear" w:color="auto" w:fill="FFFFFF"/>
          <w:lang w:val="pt-BR"/>
        </w:rPr>
        <w:t>os.</w:t>
      </w:r>
    </w:p>
    <w:p w14:paraId="48FD84D7" w14:textId="4EC96401" w:rsidR="00E42992" w:rsidRPr="00953135" w:rsidRDefault="00E42992" w:rsidP="009A117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8306AF">
        <w:rPr>
          <w:rFonts w:ascii="Book Antiqua" w:hAnsi="Book Antiqua" w:cs="Arial"/>
          <w:b/>
          <w:shd w:val="clear" w:color="auto" w:fill="FFFFFF"/>
          <w:lang w:val="pt-BR"/>
        </w:rPr>
        <w:t xml:space="preserve">Parágrafo Primeiro: </w:t>
      </w:r>
      <w:r w:rsidRPr="008306AF">
        <w:rPr>
          <w:rFonts w:ascii="Book Antiqua" w:hAnsi="Book Antiqua" w:cs="Arial"/>
          <w:shd w:val="clear" w:color="auto" w:fill="FFFFFF"/>
          <w:lang w:val="pt-BR"/>
        </w:rPr>
        <w:t xml:space="preserve">A duração do estágio e o valor da bolsa e do auxílio transporte a serem pagos pela </w:t>
      </w:r>
      <w:r w:rsidRPr="008306AF">
        <w:rPr>
          <w:rFonts w:ascii="Book Antiqua" w:hAnsi="Book Antiqua" w:cs="Arial"/>
          <w:b/>
          <w:shd w:val="clear" w:color="auto" w:fill="FFFFFF"/>
          <w:lang w:val="pt-BR"/>
        </w:rPr>
        <w:t>UNIDADE CONCEDENTE</w:t>
      </w:r>
      <w:r w:rsidRPr="008306AF">
        <w:rPr>
          <w:rFonts w:ascii="Book Antiqua" w:hAnsi="Book Antiqua" w:cs="Arial"/>
          <w:shd w:val="clear" w:color="auto" w:fill="FFFFFF"/>
          <w:lang w:val="pt-BR"/>
        </w:rPr>
        <w:t xml:space="preserve"> estarão previstos no</w:t>
      </w:r>
      <w:r w:rsidR="007B1C3A" w:rsidRPr="008306AF">
        <w:rPr>
          <w:rFonts w:ascii="Book Antiqua" w:hAnsi="Book Antiqua" w:cs="Arial"/>
          <w:shd w:val="clear" w:color="auto" w:fill="FFFFFF"/>
          <w:lang w:val="pt-BR"/>
        </w:rPr>
        <w:t>s</w:t>
      </w:r>
      <w:r w:rsidRPr="008306AF">
        <w:rPr>
          <w:rFonts w:ascii="Book Antiqua" w:hAnsi="Book Antiqua" w:cs="Arial"/>
          <w:shd w:val="clear" w:color="auto" w:fill="FFFFFF"/>
          <w:lang w:val="pt-BR"/>
        </w:rPr>
        <w:t xml:space="preserve"> Termo</w:t>
      </w:r>
      <w:r w:rsidR="007B1C3A" w:rsidRPr="008306AF">
        <w:rPr>
          <w:rFonts w:ascii="Book Antiqua" w:hAnsi="Book Antiqua" w:cs="Arial"/>
          <w:shd w:val="clear" w:color="auto" w:fill="FFFFFF"/>
          <w:lang w:val="pt-BR"/>
        </w:rPr>
        <w:t>s</w:t>
      </w:r>
      <w:r w:rsidRPr="008306AF">
        <w:rPr>
          <w:rFonts w:ascii="Book Antiqua" w:hAnsi="Book Antiqua" w:cs="Arial"/>
          <w:shd w:val="clear" w:color="auto" w:fill="FFFFFF"/>
          <w:lang w:val="pt-BR"/>
        </w:rPr>
        <w:t xml:space="preserve"> de Compromisso de Estágio;</w:t>
      </w:r>
    </w:p>
    <w:p w14:paraId="678E0DA5" w14:textId="77777777" w:rsidR="007B1C3A" w:rsidRPr="00953135" w:rsidRDefault="007B1C3A" w:rsidP="009A117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953135">
        <w:rPr>
          <w:rFonts w:ascii="Book Antiqua" w:hAnsi="Book Antiqua" w:cs="Arial"/>
          <w:b/>
          <w:shd w:val="clear" w:color="auto" w:fill="FFFFFF"/>
          <w:lang w:val="pt-BR"/>
        </w:rPr>
        <w:t xml:space="preserve">Parágrafo Segundo: </w:t>
      </w:r>
      <w:r w:rsidRPr="00953135">
        <w:rPr>
          <w:rFonts w:ascii="Book Antiqua" w:hAnsi="Book Antiqua" w:cs="Arial"/>
          <w:shd w:val="clear" w:color="auto" w:fill="FFFFFF"/>
          <w:lang w:val="pt-BR"/>
        </w:rPr>
        <w:t>O</w:t>
      </w:r>
      <w:r>
        <w:rPr>
          <w:rFonts w:ascii="Book Antiqua" w:hAnsi="Book Antiqua" w:cs="Arial"/>
          <w:shd w:val="clear" w:color="auto" w:fill="FFFFFF"/>
          <w:lang w:val="pt-BR"/>
        </w:rPr>
        <w:t xml:space="preserve"> estagiári</w:t>
      </w: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o se obrigará, mediante assinatura do Termo de Compromisso de Estágio, a cumprir as condições estabelecidas para o estágio, bem como as normas de trabalho pertinentes aos empregados da </w:t>
      </w:r>
      <w:r>
        <w:rPr>
          <w:rFonts w:ascii="Book Antiqua" w:hAnsi="Book Antiqua" w:cs="Arial"/>
          <w:b/>
          <w:shd w:val="clear" w:color="auto" w:fill="FFFFFF"/>
          <w:lang w:val="pt-BR"/>
        </w:rPr>
        <w:t>UNIDADE CONCEDENTE</w:t>
      </w:r>
      <w:r w:rsidRPr="00953135">
        <w:rPr>
          <w:rFonts w:ascii="Book Antiqua" w:hAnsi="Book Antiqua" w:cs="Arial"/>
          <w:shd w:val="clear" w:color="auto" w:fill="FFFFFF"/>
          <w:lang w:val="pt-BR"/>
        </w:rPr>
        <w:t>, especialmente as que resguardem a manutenção de sigilo e a veiculação de informações a que tiver acesso em decorrência do estágio.</w:t>
      </w:r>
    </w:p>
    <w:p w14:paraId="71A10E54" w14:textId="77777777" w:rsidR="007B1C3A" w:rsidRDefault="007B1C3A" w:rsidP="009A117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953135">
        <w:rPr>
          <w:rFonts w:ascii="Book Antiqua" w:hAnsi="Book Antiqua" w:cs="Arial"/>
          <w:b/>
          <w:shd w:val="clear" w:color="auto" w:fill="FFFFFF"/>
          <w:lang w:val="pt-BR"/>
        </w:rPr>
        <w:lastRenderedPageBreak/>
        <w:t xml:space="preserve">Parágrafo Terceiro: </w:t>
      </w:r>
      <w:r w:rsidRPr="00953135">
        <w:rPr>
          <w:rFonts w:ascii="Book Antiqua" w:hAnsi="Book Antiqua" w:cs="Arial"/>
          <w:shd w:val="clear" w:color="auto" w:fill="FFFFFF"/>
          <w:lang w:val="pt-BR"/>
        </w:rPr>
        <w:t>Concluído o curso, não poderá subsistir o estágio, sob qualquer pretexto, restando rescindido automaticamente o Termo de Comprom</w:t>
      </w:r>
      <w:r>
        <w:rPr>
          <w:rFonts w:ascii="Book Antiqua" w:hAnsi="Book Antiqua" w:cs="Arial"/>
          <w:shd w:val="clear" w:color="auto" w:fill="FFFFFF"/>
          <w:lang w:val="pt-BR"/>
        </w:rPr>
        <w:t xml:space="preserve">isso de Estágio celebrado com a </w:t>
      </w:r>
      <w:r>
        <w:rPr>
          <w:rFonts w:ascii="Book Antiqua" w:hAnsi="Book Antiqua" w:cs="Arial"/>
          <w:b/>
          <w:shd w:val="clear" w:color="auto" w:fill="FFFFFF"/>
          <w:lang w:val="pt-BR"/>
        </w:rPr>
        <w:t>UNIDADE CONCEDENTE</w:t>
      </w:r>
      <w:r w:rsidRPr="00B32F13">
        <w:rPr>
          <w:rFonts w:ascii="Book Antiqua" w:hAnsi="Book Antiqua" w:cs="Arial"/>
          <w:shd w:val="clear" w:color="auto" w:fill="FFFFFF"/>
          <w:lang w:val="pt-BR"/>
        </w:rPr>
        <w:t>.</w:t>
      </w:r>
    </w:p>
    <w:p w14:paraId="64920B6E" w14:textId="77777777" w:rsidR="007B1C3A" w:rsidRDefault="007B1C3A" w:rsidP="009A117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</w:p>
    <w:p w14:paraId="0AD4AB11" w14:textId="77777777" w:rsidR="007B1C3A" w:rsidRPr="007B1C3A" w:rsidRDefault="007B1C3A" w:rsidP="009A117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7B1C3A">
        <w:rPr>
          <w:rFonts w:ascii="Book Antiqua" w:hAnsi="Book Antiqua" w:cs="Arial"/>
          <w:b/>
          <w:shd w:val="clear" w:color="auto" w:fill="FFFFFF"/>
          <w:lang w:val="pt-BR"/>
        </w:rPr>
        <w:t>CLÁUSULA QUARTA – DAS OBRIGAÇÕES DA UNIDADE CONCEDENTE</w:t>
      </w:r>
    </w:p>
    <w:p w14:paraId="1BB35C42" w14:textId="1992D8B0" w:rsidR="007B1C3A" w:rsidRPr="007B1C3A" w:rsidRDefault="007B1C3A" w:rsidP="009A117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7B1C3A">
        <w:rPr>
          <w:rFonts w:ascii="Book Antiqua" w:hAnsi="Book Antiqua" w:cs="Arial"/>
          <w:shd w:val="clear" w:color="auto" w:fill="FFFFFF"/>
          <w:lang w:val="pt-BR"/>
        </w:rPr>
        <w:t xml:space="preserve">A </w:t>
      </w:r>
      <w:r w:rsidRPr="007B1C3A">
        <w:rPr>
          <w:rFonts w:ascii="Book Antiqua" w:hAnsi="Book Antiqua" w:cs="Arial"/>
          <w:b/>
          <w:shd w:val="clear" w:color="auto" w:fill="FFFFFF"/>
          <w:lang w:val="pt-BR"/>
        </w:rPr>
        <w:t xml:space="preserve">UNIDADE CONCEDENTE </w:t>
      </w:r>
      <w:r w:rsidRPr="007B1C3A">
        <w:rPr>
          <w:rFonts w:ascii="Book Antiqua" w:hAnsi="Book Antiqua" w:cs="Arial"/>
          <w:shd w:val="clear" w:color="auto" w:fill="FFFFFF"/>
          <w:lang w:val="pt-BR"/>
        </w:rPr>
        <w:t>obriga</w:t>
      </w:r>
      <w:r w:rsidR="004C1DE2">
        <w:rPr>
          <w:rFonts w:ascii="Book Antiqua" w:hAnsi="Book Antiqua" w:cs="Arial"/>
          <w:shd w:val="clear" w:color="auto" w:fill="FFFFFF"/>
          <w:lang w:val="pt-BR"/>
        </w:rPr>
        <w:t>-se</w:t>
      </w:r>
      <w:r w:rsidRPr="007B1C3A">
        <w:rPr>
          <w:rFonts w:ascii="Book Antiqua" w:hAnsi="Book Antiqua" w:cs="Arial"/>
          <w:shd w:val="clear" w:color="auto" w:fill="FFFFFF"/>
          <w:lang w:val="pt-BR"/>
        </w:rPr>
        <w:t xml:space="preserve"> a:</w:t>
      </w:r>
    </w:p>
    <w:p w14:paraId="21199A5F" w14:textId="77777777" w:rsidR="00566D60" w:rsidRPr="00486450" w:rsidRDefault="00566D60" w:rsidP="009A1171">
      <w:pPr>
        <w:pStyle w:val="PargrafodaLista"/>
        <w:keepLines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284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Indicar </w:t>
      </w:r>
      <w:r>
        <w:rPr>
          <w:rFonts w:ascii="Book Antiqua" w:hAnsi="Book Antiqua" w:cs="Arial"/>
          <w:shd w:val="clear" w:color="auto" w:fill="FFFFFF"/>
          <w:lang w:val="pt-BR"/>
        </w:rPr>
        <w:t>no Plano de Trabalho um/a representante</w:t>
      </w:r>
      <w:r w:rsidRPr="00562C31">
        <w:rPr>
          <w:rFonts w:ascii="Book Antiqua" w:hAnsi="Book Antiqua" w:cs="Arial"/>
          <w:shd w:val="clear" w:color="auto" w:fill="FFFFFF"/>
          <w:lang w:val="pt-BR"/>
        </w:rPr>
        <w:t xml:space="preserve"> responsável pelo acompanhamento e fiscalização das atividades previstas neste Acordo;</w:t>
      </w:r>
    </w:p>
    <w:p w14:paraId="3E134F24" w14:textId="77777777" w:rsidR="00566D60" w:rsidRDefault="00566D60" w:rsidP="009A1171">
      <w:pPr>
        <w:pStyle w:val="PargrafodaLista"/>
        <w:keepLines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284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562C31">
        <w:rPr>
          <w:rFonts w:ascii="Book Antiqua" w:hAnsi="Book Antiqua" w:cs="Arial"/>
          <w:shd w:val="clear" w:color="auto" w:fill="FFFFFF"/>
          <w:lang w:val="pt-BR"/>
        </w:rPr>
        <w:t xml:space="preserve">Celebrar Termo de Compromisso de Estágio com o educando e com a </w:t>
      </w:r>
      <w:r w:rsidRPr="00815BBF">
        <w:rPr>
          <w:rFonts w:ascii="Book Antiqua" w:hAnsi="Book Antiqua" w:cs="Arial"/>
          <w:b/>
          <w:shd w:val="clear" w:color="auto" w:fill="FFFFFF"/>
          <w:lang w:val="pt-BR"/>
        </w:rPr>
        <w:t>UFSB</w:t>
      </w:r>
      <w:r w:rsidRPr="00562C31">
        <w:rPr>
          <w:rFonts w:ascii="Book Antiqua" w:hAnsi="Book Antiqua" w:cs="Arial"/>
          <w:shd w:val="clear" w:color="auto" w:fill="FFFFFF"/>
          <w:lang w:val="pt-BR"/>
        </w:rPr>
        <w:t>, zelando pelo seu cumprimento;</w:t>
      </w:r>
    </w:p>
    <w:p w14:paraId="165B0C38" w14:textId="77777777" w:rsidR="00566D60" w:rsidRDefault="00566D60" w:rsidP="009A1171">
      <w:pPr>
        <w:pStyle w:val="PargrafodaLista"/>
        <w:keepLines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284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995A8F">
        <w:rPr>
          <w:rFonts w:ascii="Book Antiqua" w:hAnsi="Book Antiqua" w:cs="Arial"/>
          <w:shd w:val="clear" w:color="auto" w:fill="FFFFFF"/>
          <w:lang w:val="pt-BR"/>
        </w:rPr>
        <w:t>Verificar a compatibilidade entre a oportunidade de estágio disponibilizada e os parâmetros estabelecidos pelos Projetos Pedagógicos dos Cursos dos estudantes interessados;</w:t>
      </w:r>
    </w:p>
    <w:p w14:paraId="4B955C9A" w14:textId="77777777" w:rsidR="00566D60" w:rsidRDefault="00566D60" w:rsidP="009A1171">
      <w:pPr>
        <w:pStyle w:val="PargrafodaLista"/>
        <w:keepLines/>
        <w:numPr>
          <w:ilvl w:val="0"/>
          <w:numId w:val="45"/>
        </w:numPr>
        <w:spacing w:after="0" w:line="360" w:lineRule="auto"/>
        <w:ind w:left="284" w:hanging="284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953135">
        <w:rPr>
          <w:rFonts w:ascii="Book Antiqua" w:hAnsi="Book Antiqua" w:cs="Arial"/>
          <w:shd w:val="clear" w:color="auto" w:fill="FFFFFF"/>
          <w:lang w:val="pt-BR"/>
        </w:rPr>
        <w:t>Providenciar junto ao Departamento competente o credenciamento dos estagiários para o fornecimento de crachás de identificação;</w:t>
      </w:r>
    </w:p>
    <w:p w14:paraId="0B9D5C75" w14:textId="77777777" w:rsidR="00566D60" w:rsidRDefault="00566D60" w:rsidP="009A1171">
      <w:pPr>
        <w:pStyle w:val="PargrafodaLista"/>
        <w:keepLines/>
        <w:numPr>
          <w:ilvl w:val="0"/>
          <w:numId w:val="45"/>
        </w:numPr>
        <w:spacing w:after="0" w:line="360" w:lineRule="auto"/>
        <w:ind w:left="284" w:hanging="284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562C31">
        <w:rPr>
          <w:rFonts w:ascii="Book Antiqua" w:hAnsi="Book Antiqua" w:cs="Arial"/>
          <w:shd w:val="clear" w:color="auto" w:fill="FFFFFF"/>
          <w:lang w:val="pt-BR"/>
        </w:rPr>
        <w:t>Efetuar o controle de frequência dos estagiários;</w:t>
      </w:r>
    </w:p>
    <w:p w14:paraId="60CDE0D6" w14:textId="77777777" w:rsidR="00566D60" w:rsidRDefault="00566D60" w:rsidP="009A1171">
      <w:pPr>
        <w:pStyle w:val="PargrafodaLista"/>
        <w:keepLines/>
        <w:numPr>
          <w:ilvl w:val="0"/>
          <w:numId w:val="45"/>
        </w:numPr>
        <w:spacing w:after="0" w:line="360" w:lineRule="auto"/>
        <w:ind w:left="284" w:hanging="284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562C31">
        <w:rPr>
          <w:rFonts w:ascii="Book Antiqua" w:hAnsi="Book Antiqua" w:cs="Arial"/>
          <w:shd w:val="clear" w:color="auto" w:fill="FFFFFF"/>
          <w:lang w:val="pt-BR"/>
        </w:rPr>
        <w:t>Indicar membro do seu quadro de pessoal, para ser supervisor do estágio;</w:t>
      </w:r>
    </w:p>
    <w:p w14:paraId="3EBE954B" w14:textId="77777777" w:rsidR="0092549E" w:rsidRPr="00BE2FA7" w:rsidRDefault="0092549E" w:rsidP="009A1171">
      <w:pPr>
        <w:pStyle w:val="PargrafodaLista"/>
        <w:keepLines/>
        <w:numPr>
          <w:ilvl w:val="0"/>
          <w:numId w:val="45"/>
        </w:numPr>
        <w:spacing w:after="0" w:line="360" w:lineRule="auto"/>
        <w:ind w:left="284" w:hanging="284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BE2FA7">
        <w:rPr>
          <w:rFonts w:ascii="Book Antiqua" w:hAnsi="Book Antiqua" w:cs="Arial"/>
          <w:shd w:val="clear" w:color="auto" w:fill="FFFFFF"/>
          <w:lang w:val="pt-BR"/>
        </w:rPr>
        <w:t>Estabelecer critérios para a escolha do supervisor e assegurar o bom desenvolvimento do estágio através do acompanhamento constante do cronograma das atividades previsto no Plano de Atividades;</w:t>
      </w:r>
    </w:p>
    <w:p w14:paraId="2AC43FCF" w14:textId="77777777" w:rsidR="0092549E" w:rsidRDefault="0092549E" w:rsidP="009A1171">
      <w:pPr>
        <w:pStyle w:val="PargrafodaLista"/>
        <w:keepLines/>
        <w:numPr>
          <w:ilvl w:val="0"/>
          <w:numId w:val="45"/>
        </w:numPr>
        <w:spacing w:after="0" w:line="360" w:lineRule="auto"/>
        <w:ind w:left="284" w:hanging="284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BE2FA7">
        <w:rPr>
          <w:rFonts w:ascii="Book Antiqua" w:hAnsi="Book Antiqua" w:cs="Arial"/>
          <w:shd w:val="clear" w:color="auto" w:fill="FFFFFF"/>
          <w:lang w:val="pt-BR"/>
        </w:rPr>
        <w:t>Assegurar a supervisão dos alunos em campo, através da orientação técnica e pedagógica, de avaliação do desempenho e de execução de outras atribuições diretamente ligadas à supervisão dos estágios;</w:t>
      </w:r>
    </w:p>
    <w:p w14:paraId="17A0B80A" w14:textId="1B77481E" w:rsidR="00566D60" w:rsidRPr="00BE2FA7" w:rsidRDefault="00566D60" w:rsidP="009A1171">
      <w:pPr>
        <w:pStyle w:val="PargrafodaLista"/>
        <w:keepLines/>
        <w:numPr>
          <w:ilvl w:val="0"/>
          <w:numId w:val="45"/>
        </w:numPr>
        <w:spacing w:after="0" w:line="360" w:lineRule="auto"/>
        <w:ind w:left="284" w:hanging="284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BE2FA7">
        <w:rPr>
          <w:rFonts w:ascii="Book Antiqua" w:hAnsi="Book Antiqua" w:cs="Arial"/>
          <w:shd w:val="clear" w:color="auto" w:fill="FFFFFF"/>
          <w:lang w:val="pt-BR"/>
        </w:rPr>
        <w:t xml:space="preserve">Fornecer, </w:t>
      </w:r>
      <w:r>
        <w:rPr>
          <w:rFonts w:ascii="Book Antiqua" w:hAnsi="Book Antiqua" w:cs="Arial"/>
          <w:shd w:val="clear" w:color="auto" w:fill="FFFFFF"/>
          <w:lang w:val="pt-BR"/>
        </w:rPr>
        <w:t>semestralmente</w:t>
      </w:r>
      <w:r w:rsidRPr="00BE2FA7">
        <w:rPr>
          <w:rFonts w:ascii="Book Antiqua" w:hAnsi="Book Antiqua" w:cs="Arial"/>
          <w:shd w:val="clear" w:color="auto" w:fill="FFFFFF"/>
          <w:lang w:val="pt-BR"/>
        </w:rPr>
        <w:t>, relatório de atividades com vista obrigatóri</w:t>
      </w:r>
      <w:r>
        <w:rPr>
          <w:rFonts w:ascii="Book Antiqua" w:hAnsi="Book Antiqua" w:cs="Arial"/>
          <w:shd w:val="clear" w:color="auto" w:fill="FFFFFF"/>
          <w:lang w:val="pt-BR"/>
        </w:rPr>
        <w:t>a d</w:t>
      </w:r>
      <w:r w:rsidRPr="00BE2FA7">
        <w:rPr>
          <w:rFonts w:ascii="Book Antiqua" w:hAnsi="Book Antiqua" w:cs="Arial"/>
          <w:shd w:val="clear" w:color="auto" w:fill="FFFFFF"/>
          <w:lang w:val="pt-BR"/>
        </w:rPr>
        <w:t>o</w:t>
      </w:r>
      <w:r>
        <w:rPr>
          <w:rFonts w:ascii="Book Antiqua" w:hAnsi="Book Antiqua" w:cs="Arial"/>
          <w:shd w:val="clear" w:color="auto" w:fill="FFFFFF"/>
          <w:lang w:val="pt-BR"/>
        </w:rPr>
        <w:t xml:space="preserve"> estagiári</w:t>
      </w:r>
      <w:r w:rsidRPr="00BE2FA7">
        <w:rPr>
          <w:rFonts w:ascii="Book Antiqua" w:hAnsi="Book Antiqua" w:cs="Arial"/>
          <w:shd w:val="clear" w:color="auto" w:fill="FFFFFF"/>
          <w:lang w:val="pt-BR"/>
        </w:rPr>
        <w:t>o;</w:t>
      </w:r>
    </w:p>
    <w:p w14:paraId="40811C1B" w14:textId="1EDFA954" w:rsidR="00576E3F" w:rsidRPr="008306AF" w:rsidRDefault="00576E3F" w:rsidP="009A1171">
      <w:pPr>
        <w:pStyle w:val="PargrafodaLista"/>
        <w:keepLines/>
        <w:numPr>
          <w:ilvl w:val="0"/>
          <w:numId w:val="45"/>
        </w:numPr>
        <w:spacing w:after="0" w:line="360" w:lineRule="auto"/>
        <w:ind w:left="284" w:hanging="284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8306AF">
        <w:rPr>
          <w:rFonts w:ascii="Book Antiqua" w:hAnsi="Book Antiqua" w:cs="Arial"/>
          <w:shd w:val="clear" w:color="auto" w:fill="FFFFFF"/>
          <w:lang w:val="pt-BR"/>
        </w:rPr>
        <w:t>Provide</w:t>
      </w:r>
      <w:r w:rsidR="00566D60" w:rsidRPr="008306AF">
        <w:rPr>
          <w:rFonts w:ascii="Book Antiqua" w:hAnsi="Book Antiqua" w:cs="Arial"/>
          <w:shd w:val="clear" w:color="auto" w:fill="FFFFFF"/>
          <w:lang w:val="pt-BR"/>
        </w:rPr>
        <w:t>nciar em favor dos estagiários s</w:t>
      </w:r>
      <w:r w:rsidRPr="008306AF">
        <w:rPr>
          <w:rFonts w:ascii="Book Antiqua" w:hAnsi="Book Antiqua" w:cs="Arial"/>
          <w:shd w:val="clear" w:color="auto" w:fill="FFFFFF"/>
          <w:lang w:val="pt-BR"/>
        </w:rPr>
        <w:t xml:space="preserve">eguro </w:t>
      </w:r>
      <w:r w:rsidR="00566D60" w:rsidRPr="008306AF">
        <w:rPr>
          <w:rFonts w:ascii="Book Antiqua" w:hAnsi="Book Antiqua" w:cs="Arial"/>
          <w:shd w:val="clear" w:color="auto" w:fill="FFFFFF"/>
          <w:lang w:val="pt-BR"/>
        </w:rPr>
        <w:t>contra</w:t>
      </w:r>
      <w:r w:rsidRPr="008306AF">
        <w:rPr>
          <w:rFonts w:ascii="Book Antiqua" w:hAnsi="Book Antiqua" w:cs="Arial"/>
          <w:shd w:val="clear" w:color="auto" w:fill="FFFFFF"/>
          <w:lang w:val="pt-BR"/>
        </w:rPr>
        <w:t xml:space="preserve"> </w:t>
      </w:r>
      <w:r w:rsidR="00566D60" w:rsidRPr="008306AF">
        <w:rPr>
          <w:rFonts w:ascii="Book Antiqua" w:hAnsi="Book Antiqua" w:cs="Arial"/>
          <w:shd w:val="clear" w:color="auto" w:fill="FFFFFF"/>
          <w:lang w:val="pt-BR"/>
        </w:rPr>
        <w:t>a</w:t>
      </w:r>
      <w:r w:rsidRPr="008306AF">
        <w:rPr>
          <w:rFonts w:ascii="Book Antiqua" w:hAnsi="Book Antiqua" w:cs="Arial"/>
          <w:shd w:val="clear" w:color="auto" w:fill="FFFFFF"/>
          <w:lang w:val="pt-BR"/>
        </w:rPr>
        <w:t xml:space="preserve">cidentes </w:t>
      </w:r>
      <w:r w:rsidR="00566D60" w:rsidRPr="008306AF">
        <w:rPr>
          <w:rFonts w:ascii="Book Antiqua" w:hAnsi="Book Antiqua" w:cs="Arial"/>
          <w:shd w:val="clear" w:color="auto" w:fill="FFFFFF"/>
          <w:lang w:val="pt-BR"/>
        </w:rPr>
        <w:t>p</w:t>
      </w:r>
      <w:r w:rsidRPr="008306AF">
        <w:rPr>
          <w:rFonts w:ascii="Book Antiqua" w:hAnsi="Book Antiqua" w:cs="Arial"/>
          <w:shd w:val="clear" w:color="auto" w:fill="FFFFFF"/>
          <w:lang w:val="pt-BR"/>
        </w:rPr>
        <w:t xml:space="preserve">essoais, conforme </w:t>
      </w:r>
      <w:r w:rsidR="00566D60" w:rsidRPr="008306AF">
        <w:rPr>
          <w:rFonts w:ascii="Book Antiqua" w:hAnsi="Book Antiqua" w:cs="Arial"/>
          <w:shd w:val="clear" w:color="auto" w:fill="FFFFFF"/>
          <w:lang w:val="pt-BR"/>
        </w:rPr>
        <w:t>previsto no artigo 9°, inciso IV</w:t>
      </w:r>
      <w:r w:rsidRPr="008306AF">
        <w:rPr>
          <w:rFonts w:ascii="Book Antiqua" w:hAnsi="Book Antiqua" w:cs="Arial"/>
          <w:shd w:val="clear" w:color="auto" w:fill="FFFFFF"/>
          <w:lang w:val="pt-BR"/>
        </w:rPr>
        <w:t>, da Lei n° 11</w:t>
      </w:r>
      <w:r w:rsidR="00566D60" w:rsidRPr="008306AF">
        <w:rPr>
          <w:rFonts w:ascii="Book Antiqua" w:hAnsi="Book Antiqua" w:cs="Arial"/>
          <w:shd w:val="clear" w:color="auto" w:fill="FFFFFF"/>
          <w:lang w:val="pt-BR"/>
        </w:rPr>
        <w:t>.788, de 25 de setembro de 2008;</w:t>
      </w:r>
    </w:p>
    <w:p w14:paraId="33508397" w14:textId="3B6F5680" w:rsidR="004C1DE2" w:rsidRPr="008306AF" w:rsidRDefault="004C1DE2" w:rsidP="009A1171">
      <w:pPr>
        <w:pStyle w:val="PargrafodaLista"/>
        <w:keepLines/>
        <w:numPr>
          <w:ilvl w:val="0"/>
          <w:numId w:val="45"/>
        </w:numPr>
        <w:spacing w:after="0" w:line="360" w:lineRule="auto"/>
        <w:ind w:left="284" w:hanging="284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8306AF">
        <w:rPr>
          <w:rFonts w:ascii="Book Antiqua" w:hAnsi="Book Antiqua" w:cs="Arial"/>
          <w:shd w:val="clear" w:color="auto" w:fill="FFFFFF"/>
          <w:lang w:val="pt-BR"/>
        </w:rPr>
        <w:t>Conceder ao estagiário bolsa ou outra forma de contraprestação, bem como auxílio transporte, nos termos do artigo 12 da Lei nº 11.788/08;</w:t>
      </w:r>
    </w:p>
    <w:p w14:paraId="7D6AC87A" w14:textId="77777777" w:rsidR="00566D60" w:rsidRPr="00BE2FA7" w:rsidRDefault="00566D60" w:rsidP="009A1171">
      <w:pPr>
        <w:pStyle w:val="PargrafodaLista"/>
        <w:keepLines/>
        <w:numPr>
          <w:ilvl w:val="0"/>
          <w:numId w:val="45"/>
        </w:numPr>
        <w:spacing w:after="0" w:line="360" w:lineRule="auto"/>
        <w:ind w:left="284" w:hanging="284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BE2FA7">
        <w:rPr>
          <w:rFonts w:ascii="Book Antiqua" w:hAnsi="Book Antiqua" w:cs="Arial"/>
          <w:shd w:val="clear" w:color="auto" w:fill="FFFFFF"/>
          <w:lang w:val="pt-BR"/>
        </w:rPr>
        <w:t xml:space="preserve">Notificar por escrito, com antecedência mínima de 30 (trinta) dias à </w:t>
      </w:r>
      <w:r w:rsidRPr="00566D60">
        <w:rPr>
          <w:rFonts w:ascii="Book Antiqua" w:hAnsi="Book Antiqua" w:cs="Arial"/>
          <w:b/>
          <w:shd w:val="clear" w:color="auto" w:fill="FFFFFF"/>
          <w:lang w:val="pt-BR"/>
        </w:rPr>
        <w:t>UFSB</w:t>
      </w:r>
      <w:r w:rsidRPr="00BE2FA7">
        <w:rPr>
          <w:rFonts w:ascii="Book Antiqua" w:hAnsi="Book Antiqua" w:cs="Arial"/>
          <w:shd w:val="clear" w:color="auto" w:fill="FFFFFF"/>
          <w:lang w:val="pt-BR"/>
        </w:rPr>
        <w:t>, com exposição dos motivos, a transferência ou suspensão do estágio;</w:t>
      </w:r>
    </w:p>
    <w:p w14:paraId="54989A78" w14:textId="2C8C1E77" w:rsidR="00566D60" w:rsidRPr="00566D60" w:rsidRDefault="00566D60" w:rsidP="009A1171">
      <w:pPr>
        <w:pStyle w:val="PargrafodaLista"/>
        <w:keepLines/>
        <w:numPr>
          <w:ilvl w:val="0"/>
          <w:numId w:val="45"/>
        </w:numPr>
        <w:spacing w:after="0" w:line="360" w:lineRule="auto"/>
        <w:ind w:left="284" w:hanging="284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953135">
        <w:rPr>
          <w:rFonts w:ascii="Book Antiqua" w:hAnsi="Book Antiqua" w:cs="Arial"/>
          <w:shd w:val="clear" w:color="auto" w:fill="FFFFFF"/>
          <w:lang w:val="pt-BR"/>
        </w:rPr>
        <w:t>Atender às demais exigências constantes</w:t>
      </w:r>
      <w:r>
        <w:rPr>
          <w:rFonts w:ascii="Book Antiqua" w:hAnsi="Book Antiqua" w:cs="Arial"/>
          <w:shd w:val="clear" w:color="auto" w:fill="FFFFFF"/>
          <w:lang w:val="pt-BR"/>
        </w:rPr>
        <w:t xml:space="preserve"> na</w:t>
      </w: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 </w:t>
      </w:r>
      <w:r w:rsidR="001D4221">
        <w:rPr>
          <w:rFonts w:ascii="Book Antiqua" w:hAnsi="Book Antiqua" w:cs="Arial"/>
          <w:shd w:val="clear" w:color="auto" w:fill="FFFFFF"/>
          <w:lang w:val="pt-BR"/>
        </w:rPr>
        <w:t>Resolução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nº 14/2018 da </w:t>
      </w:r>
      <w:r w:rsidRPr="00110283">
        <w:rPr>
          <w:rFonts w:ascii="Book Antiqua" w:hAnsi="Book Antiqua" w:cs="Arial"/>
          <w:b/>
          <w:shd w:val="clear" w:color="auto" w:fill="FFFFFF"/>
          <w:lang w:val="pt-BR"/>
        </w:rPr>
        <w:t>UFSB</w:t>
      </w:r>
      <w:r w:rsidRPr="00953135">
        <w:rPr>
          <w:rFonts w:ascii="Book Antiqua" w:hAnsi="Book Antiqua" w:cs="Arial"/>
          <w:shd w:val="clear" w:color="auto" w:fill="FFFFFF"/>
          <w:lang w:val="pt-BR"/>
        </w:rPr>
        <w:t>.</w:t>
      </w:r>
    </w:p>
    <w:p w14:paraId="61F420FE" w14:textId="77777777" w:rsidR="009A1171" w:rsidRDefault="009A1171" w:rsidP="009A117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</w:p>
    <w:p w14:paraId="20AD3C80" w14:textId="227B92C8" w:rsidR="0092549E" w:rsidRPr="00BE2FA7" w:rsidRDefault="0092549E" w:rsidP="009A117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BE2FA7">
        <w:rPr>
          <w:rFonts w:ascii="Book Antiqua" w:hAnsi="Book Antiqua" w:cs="Arial"/>
          <w:b/>
          <w:shd w:val="clear" w:color="auto" w:fill="FFFFFF"/>
          <w:lang w:val="pt-BR"/>
        </w:rPr>
        <w:t xml:space="preserve">CLÁUSULA </w:t>
      </w:r>
      <w:r w:rsidR="00566D60">
        <w:rPr>
          <w:rFonts w:ascii="Book Antiqua" w:hAnsi="Book Antiqua" w:cs="Arial"/>
          <w:b/>
          <w:shd w:val="clear" w:color="auto" w:fill="FFFFFF"/>
          <w:lang w:val="pt-BR"/>
        </w:rPr>
        <w:t>QUINTA</w:t>
      </w:r>
      <w:r w:rsidRPr="00BE2FA7">
        <w:rPr>
          <w:rFonts w:ascii="Book Antiqua" w:hAnsi="Book Antiqua" w:cs="Arial"/>
          <w:b/>
          <w:shd w:val="clear" w:color="auto" w:fill="FFFFFF"/>
          <w:lang w:val="pt-BR"/>
        </w:rPr>
        <w:t xml:space="preserve"> – DAS OBRIGAÇÕES DA UFSB</w:t>
      </w:r>
    </w:p>
    <w:p w14:paraId="30F6B937" w14:textId="77777777" w:rsidR="0092549E" w:rsidRPr="00BE2FA7" w:rsidRDefault="0092549E" w:rsidP="009A117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BE2FA7">
        <w:rPr>
          <w:rFonts w:ascii="Book Antiqua" w:hAnsi="Book Antiqua" w:cs="Arial"/>
          <w:shd w:val="clear" w:color="auto" w:fill="FFFFFF"/>
          <w:lang w:val="pt-BR"/>
        </w:rPr>
        <w:lastRenderedPageBreak/>
        <w:t xml:space="preserve">Competirá à </w:t>
      </w:r>
      <w:r w:rsidRPr="00BE2FA7">
        <w:rPr>
          <w:rFonts w:ascii="Book Antiqua" w:hAnsi="Book Antiqua" w:cs="Arial"/>
          <w:b/>
          <w:shd w:val="clear" w:color="auto" w:fill="FFFFFF"/>
          <w:lang w:val="pt-BR"/>
        </w:rPr>
        <w:t>UFSB</w:t>
      </w:r>
      <w:r w:rsidRPr="00BE2FA7">
        <w:rPr>
          <w:rFonts w:ascii="Book Antiqua" w:hAnsi="Book Antiqua" w:cs="Arial"/>
          <w:shd w:val="clear" w:color="auto" w:fill="FFFFFF"/>
          <w:lang w:val="pt-BR"/>
        </w:rPr>
        <w:t>:</w:t>
      </w:r>
    </w:p>
    <w:p w14:paraId="44B34EE6" w14:textId="77777777" w:rsidR="00566D60" w:rsidRPr="00562C31" w:rsidRDefault="00566D60" w:rsidP="009A1171">
      <w:pPr>
        <w:pStyle w:val="PargrafodaLista"/>
        <w:keepLines/>
        <w:numPr>
          <w:ilvl w:val="0"/>
          <w:numId w:val="46"/>
        </w:numP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562C31">
        <w:rPr>
          <w:rFonts w:ascii="Book Antiqua" w:hAnsi="Book Antiqua"/>
        </w:rPr>
        <w:t>Indicar no Plano de Trabalho um/a representante</w:t>
      </w:r>
      <w:r w:rsidRPr="00953135">
        <w:rPr>
          <w:rFonts w:ascii="Book Antiqua" w:hAnsi="Book Antiqua"/>
        </w:rPr>
        <w:t xml:space="preserve"> responsável pelo acompanhamento e fiscalização das atividades previstas neste </w:t>
      </w:r>
      <w:r>
        <w:rPr>
          <w:rFonts w:ascii="Book Antiqua" w:hAnsi="Book Antiqua"/>
        </w:rPr>
        <w:t>Acordo;</w:t>
      </w:r>
    </w:p>
    <w:p w14:paraId="036EADDA" w14:textId="77777777" w:rsidR="00566D60" w:rsidRPr="00562C31" w:rsidRDefault="00566D60" w:rsidP="009A1171">
      <w:pPr>
        <w:pStyle w:val="PargrafodaLista"/>
        <w:keepLines/>
        <w:numPr>
          <w:ilvl w:val="0"/>
          <w:numId w:val="46"/>
        </w:numPr>
        <w:spacing w:after="0" w:line="360" w:lineRule="auto"/>
        <w:ind w:left="426" w:hanging="426"/>
        <w:contextualSpacing w:val="0"/>
        <w:rPr>
          <w:rFonts w:ascii="Book Antiqua" w:hAnsi="Book Antiqua"/>
        </w:rPr>
      </w:pPr>
      <w:r w:rsidRPr="00562C31">
        <w:rPr>
          <w:rFonts w:ascii="Book Antiqua" w:hAnsi="Book Antiqua"/>
        </w:rPr>
        <w:t xml:space="preserve">Celebrar Termo de Compromisso de Estágio com o educando e com a </w:t>
      </w:r>
      <w:r w:rsidRPr="00562C31">
        <w:rPr>
          <w:rFonts w:ascii="Book Antiqua" w:hAnsi="Book Antiqua"/>
          <w:b/>
        </w:rPr>
        <w:t>UNIDADE CONCEDENTE</w:t>
      </w:r>
      <w:r w:rsidRPr="00562C31">
        <w:rPr>
          <w:rFonts w:ascii="Book Antiqua" w:hAnsi="Book Antiqua"/>
        </w:rPr>
        <w:t>;</w:t>
      </w:r>
    </w:p>
    <w:p w14:paraId="14F031C8" w14:textId="77777777" w:rsidR="00566D60" w:rsidRDefault="00566D60" w:rsidP="009A1171">
      <w:pPr>
        <w:pStyle w:val="PargrafodaLista"/>
        <w:keepLines/>
        <w:numPr>
          <w:ilvl w:val="0"/>
          <w:numId w:val="46"/>
        </w:numPr>
        <w:spacing w:after="0" w:line="360" w:lineRule="auto"/>
        <w:ind w:left="426" w:hanging="426"/>
        <w:contextualSpacing w:val="0"/>
        <w:rPr>
          <w:rFonts w:ascii="Book Antiqua" w:hAnsi="Book Antiqua"/>
        </w:rPr>
      </w:pPr>
      <w:r w:rsidRPr="00562C31">
        <w:rPr>
          <w:rFonts w:ascii="Book Antiqua" w:hAnsi="Book Antiqua"/>
        </w:rPr>
        <w:t xml:space="preserve">Enviar, mediante solicitação da </w:t>
      </w:r>
      <w:r w:rsidRPr="00562C31">
        <w:rPr>
          <w:rFonts w:ascii="Book Antiqua" w:hAnsi="Book Antiqua"/>
          <w:b/>
        </w:rPr>
        <w:t>UNIDADE CONCEDENTE</w:t>
      </w:r>
      <w:r w:rsidRPr="00562C31">
        <w:rPr>
          <w:rFonts w:ascii="Book Antiqua" w:hAnsi="Book Antiqua"/>
        </w:rPr>
        <w:t>, comprovante de ma</w:t>
      </w:r>
      <w:r>
        <w:rPr>
          <w:rFonts w:ascii="Book Antiqua" w:hAnsi="Book Antiqua"/>
        </w:rPr>
        <w:t>trícula e histórico escolar dos</w:t>
      </w:r>
      <w:r w:rsidRPr="00562C31">
        <w:rPr>
          <w:rFonts w:ascii="Book Antiqua" w:hAnsi="Book Antiqua"/>
        </w:rPr>
        <w:t xml:space="preserve"> estagiários;</w:t>
      </w:r>
    </w:p>
    <w:p w14:paraId="22AA215A" w14:textId="77777777" w:rsidR="00566D60" w:rsidRDefault="00566D60" w:rsidP="009A1171">
      <w:pPr>
        <w:pStyle w:val="PargrafodaLista"/>
        <w:keepLines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E10CFA">
        <w:rPr>
          <w:rFonts w:ascii="Book Antiqua" w:hAnsi="Book Antiqua" w:cs="Arial"/>
          <w:shd w:val="clear" w:color="auto" w:fill="FFFFFF"/>
          <w:lang w:val="pt-BR"/>
        </w:rPr>
        <w:t xml:space="preserve">Fornecer </w:t>
      </w:r>
      <w:r>
        <w:rPr>
          <w:rFonts w:ascii="Book Antiqua" w:hAnsi="Book Antiqua" w:cs="Arial"/>
          <w:shd w:val="clear" w:color="auto" w:fill="FFFFFF"/>
          <w:lang w:val="pt-BR"/>
        </w:rPr>
        <w:t xml:space="preserve">à </w:t>
      </w:r>
      <w:r w:rsidRPr="00E10CFA">
        <w:rPr>
          <w:rFonts w:ascii="Book Antiqua" w:hAnsi="Book Antiqua" w:cs="Arial"/>
          <w:b/>
          <w:shd w:val="clear" w:color="auto" w:fill="FFFFFF"/>
          <w:lang w:val="pt-BR"/>
        </w:rPr>
        <w:t>UNIDADE CONCEDENTE</w:t>
      </w:r>
      <w:r w:rsidRPr="00E10CFA">
        <w:rPr>
          <w:rFonts w:ascii="Book Antiqua" w:hAnsi="Book Antiqua" w:cs="Arial"/>
          <w:shd w:val="clear" w:color="auto" w:fill="FFFFFF"/>
          <w:lang w:val="pt-BR"/>
        </w:rPr>
        <w:t xml:space="preserve"> relação dos cursos que mantém, bem como informações que definam as condições e requisitos mínimos para a realização dos estágios de seus estudantes;</w:t>
      </w:r>
    </w:p>
    <w:p w14:paraId="4CF4859D" w14:textId="77777777" w:rsidR="00566D60" w:rsidRPr="00562C31" w:rsidRDefault="00566D60" w:rsidP="009A1171">
      <w:pPr>
        <w:pStyle w:val="PargrafodaLista"/>
        <w:keepLines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562C31">
        <w:rPr>
          <w:rFonts w:ascii="Book Antiqua" w:hAnsi="Book Antiqua" w:cs="Arial"/>
          <w:shd w:val="clear" w:color="auto" w:fill="FFFFFF"/>
          <w:lang w:val="pt-BR"/>
        </w:rPr>
        <w:t xml:space="preserve">Comunicar à </w:t>
      </w:r>
      <w:r w:rsidRPr="00562C31">
        <w:rPr>
          <w:rFonts w:ascii="Book Antiqua" w:hAnsi="Book Antiqua" w:cs="Arial"/>
          <w:b/>
          <w:shd w:val="clear" w:color="auto" w:fill="FFFFFF"/>
          <w:lang w:val="pt-BR"/>
        </w:rPr>
        <w:t>UNIDADE CONCEDENTE</w:t>
      </w:r>
      <w:r w:rsidRPr="00562C31">
        <w:rPr>
          <w:rFonts w:ascii="Book Antiqua" w:hAnsi="Book Antiqua" w:cs="Arial"/>
          <w:shd w:val="clear" w:color="auto" w:fill="FFFFFF"/>
          <w:lang w:val="pt-BR"/>
        </w:rPr>
        <w:t>, no início do período letivo, as datas de realização de avaliações acadêmicas.</w:t>
      </w:r>
    </w:p>
    <w:p w14:paraId="03092930" w14:textId="77777777" w:rsidR="00566D60" w:rsidRPr="00485C5F" w:rsidRDefault="00566D60" w:rsidP="009A1171">
      <w:pPr>
        <w:pStyle w:val="PargrafodaLista"/>
        <w:keepLines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Fornecer </w:t>
      </w:r>
      <w:r>
        <w:rPr>
          <w:rFonts w:ascii="Book Antiqua" w:hAnsi="Book Antiqua" w:cs="Arial"/>
          <w:shd w:val="clear" w:color="auto" w:fill="FFFFFF"/>
          <w:lang w:val="pt-BR"/>
        </w:rPr>
        <w:t xml:space="preserve">à </w:t>
      </w:r>
      <w:r w:rsidRPr="00E10CFA">
        <w:rPr>
          <w:rFonts w:ascii="Book Antiqua" w:hAnsi="Book Antiqua" w:cs="Arial"/>
          <w:b/>
          <w:shd w:val="clear" w:color="auto" w:fill="FFFFFF"/>
          <w:lang w:val="pt-BR"/>
        </w:rPr>
        <w:t>UNIDADE CONCEDENTE</w:t>
      </w:r>
      <w:r w:rsidRPr="00485C5F">
        <w:rPr>
          <w:rFonts w:ascii="Book Antiqua" w:hAnsi="Book Antiqua" w:cs="Arial"/>
          <w:shd w:val="clear" w:color="auto" w:fill="FFFFFF"/>
          <w:lang w:val="pt-BR"/>
        </w:rPr>
        <w:t>:</w:t>
      </w:r>
    </w:p>
    <w:p w14:paraId="117DCF89" w14:textId="77777777" w:rsidR="00566D60" w:rsidRPr="00485C5F" w:rsidRDefault="00566D60" w:rsidP="009A1171">
      <w:pPr>
        <w:pStyle w:val="PargrafodaLista"/>
        <w:spacing w:after="0" w:line="360" w:lineRule="auto"/>
        <w:ind w:left="426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>I. Atualização de informações sobre a Instituição (sempre que solicitado);</w:t>
      </w:r>
    </w:p>
    <w:p w14:paraId="228F7DFC" w14:textId="77777777" w:rsidR="00566D60" w:rsidRPr="00485C5F" w:rsidRDefault="00566D60" w:rsidP="009A1171">
      <w:pPr>
        <w:pStyle w:val="PargrafodaLista"/>
        <w:spacing w:after="0" w:line="360" w:lineRule="auto"/>
        <w:ind w:left="426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>II. Nome, cargo e função das pessoas responsáveis pelas aprovações dos estágios (quando houver alteração);</w:t>
      </w:r>
    </w:p>
    <w:p w14:paraId="75E0F466" w14:textId="77777777" w:rsidR="00566D60" w:rsidRPr="00485C5F" w:rsidRDefault="00566D60" w:rsidP="009A1171">
      <w:pPr>
        <w:pStyle w:val="PargrafodaLista"/>
        <w:spacing w:after="0" w:line="360" w:lineRule="auto"/>
        <w:ind w:left="426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>III. Informaçõ</w:t>
      </w:r>
      <w:r>
        <w:rPr>
          <w:rFonts w:ascii="Book Antiqua" w:hAnsi="Book Antiqua" w:cs="Arial"/>
          <w:shd w:val="clear" w:color="auto" w:fill="FFFFFF"/>
          <w:lang w:val="pt-BR"/>
        </w:rPr>
        <w:t>es sobre a situação escolar dos estagiários (seus alunos</w:t>
      </w:r>
      <w:r w:rsidRPr="00485C5F">
        <w:rPr>
          <w:rFonts w:ascii="Book Antiqua" w:hAnsi="Book Antiqua" w:cs="Arial"/>
          <w:shd w:val="clear" w:color="auto" w:fill="FFFFFF"/>
          <w:lang w:val="pt-BR"/>
        </w:rPr>
        <w:t>) para event</w:t>
      </w:r>
      <w:r>
        <w:rPr>
          <w:rFonts w:ascii="Book Antiqua" w:hAnsi="Book Antiqua" w:cs="Arial"/>
          <w:shd w:val="clear" w:color="auto" w:fill="FFFFFF"/>
          <w:lang w:val="pt-BR"/>
        </w:rPr>
        <w:t xml:space="preserve">uais providências legais </w:t>
      </w:r>
      <w:r w:rsidRPr="00485C5F">
        <w:rPr>
          <w:rFonts w:ascii="Book Antiqua" w:hAnsi="Book Antiqua" w:cs="Arial"/>
          <w:shd w:val="clear" w:color="auto" w:fill="FFFFFF"/>
          <w:lang w:val="pt-BR"/>
        </w:rPr>
        <w:t>(quando houver mudança de curso, trancamento de matrícula, transferências ou qualquer outra situação que altere a condição educacional do aluno);</w:t>
      </w:r>
    </w:p>
    <w:p w14:paraId="561361FE" w14:textId="77777777" w:rsidR="00566D60" w:rsidRDefault="00566D60" w:rsidP="009A1171">
      <w:pPr>
        <w:pStyle w:val="PargrafodaLista"/>
        <w:keepLines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>
        <w:rPr>
          <w:rFonts w:ascii="Book Antiqua" w:hAnsi="Book Antiqua" w:cs="Arial"/>
          <w:shd w:val="clear" w:color="auto" w:fill="FFFFFF"/>
          <w:lang w:val="pt-BR"/>
        </w:rPr>
        <w:t>Divulgar junto aos seus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estudantes, quando for o caso, as oportunidades de estágio </w:t>
      </w:r>
      <w:r>
        <w:rPr>
          <w:rFonts w:ascii="Book Antiqua" w:hAnsi="Book Antiqua" w:cs="Arial"/>
          <w:shd w:val="clear" w:color="auto" w:fill="FFFFFF"/>
          <w:lang w:val="pt-BR"/>
        </w:rPr>
        <w:t xml:space="preserve">disponibilizadas pela </w:t>
      </w:r>
      <w:r w:rsidRPr="00E10CFA">
        <w:rPr>
          <w:rFonts w:ascii="Book Antiqua" w:hAnsi="Book Antiqua" w:cs="Arial"/>
          <w:b/>
          <w:shd w:val="clear" w:color="auto" w:fill="FFFFFF"/>
          <w:lang w:val="pt-BR"/>
        </w:rPr>
        <w:t>UNIDADE CONCEDENTE</w:t>
      </w:r>
      <w:r w:rsidRPr="00485C5F">
        <w:rPr>
          <w:rFonts w:ascii="Book Antiqua" w:hAnsi="Book Antiqua" w:cs="Arial"/>
          <w:shd w:val="clear" w:color="auto" w:fill="FFFFFF"/>
          <w:lang w:val="pt-BR"/>
        </w:rPr>
        <w:t>;</w:t>
      </w:r>
    </w:p>
    <w:p w14:paraId="523F45BE" w14:textId="77777777" w:rsidR="00566D60" w:rsidRPr="00995A8F" w:rsidRDefault="00566D60" w:rsidP="009A1171">
      <w:pPr>
        <w:pStyle w:val="PargrafodaLista"/>
        <w:keepLines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995A8F">
        <w:rPr>
          <w:rFonts w:ascii="Book Antiqua" w:hAnsi="Book Antiqua" w:cs="Arial"/>
          <w:shd w:val="clear" w:color="auto" w:fill="FFFFFF"/>
          <w:lang w:val="pt-BR"/>
        </w:rPr>
        <w:t>Verificar a compatibilidade entre a oportunidade de estágio disponibilizada e os parâmetros estabelecidos pelos Projetos Pedagógicos dos Cursos dos estudantes interessados;</w:t>
      </w:r>
    </w:p>
    <w:p w14:paraId="6339A194" w14:textId="77777777" w:rsidR="00566D60" w:rsidRPr="00485C5F" w:rsidRDefault="00566D60" w:rsidP="009A1171">
      <w:pPr>
        <w:pStyle w:val="PargrafodaLista"/>
        <w:keepLines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>Supervisionar e avaliar o desenvo</w:t>
      </w:r>
      <w:r>
        <w:rPr>
          <w:rFonts w:ascii="Book Antiqua" w:hAnsi="Book Antiqua" w:cs="Arial"/>
          <w:shd w:val="clear" w:color="auto" w:fill="FFFFFF"/>
          <w:lang w:val="pt-BR"/>
        </w:rPr>
        <w:t>lvimento do estágio de seus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estudantes, através de relatórios e/ou contato por intermédio </w:t>
      </w:r>
      <w:r>
        <w:rPr>
          <w:rFonts w:ascii="Book Antiqua" w:hAnsi="Book Antiqua" w:cs="Arial"/>
          <w:shd w:val="clear" w:color="auto" w:fill="FFFFFF"/>
          <w:lang w:val="pt-BR"/>
        </w:rPr>
        <w:t xml:space="preserve">da </w:t>
      </w:r>
      <w:r w:rsidRPr="00E10CFA">
        <w:rPr>
          <w:rFonts w:ascii="Book Antiqua" w:hAnsi="Book Antiqua" w:cs="Arial"/>
          <w:b/>
          <w:shd w:val="clear" w:color="auto" w:fill="FFFFFF"/>
          <w:lang w:val="pt-BR"/>
        </w:rPr>
        <w:t>UNIDADE CONCEDENTE</w:t>
      </w:r>
      <w:r w:rsidRPr="00485C5F">
        <w:rPr>
          <w:rFonts w:ascii="Book Antiqua" w:hAnsi="Book Antiqua" w:cs="Arial"/>
          <w:shd w:val="clear" w:color="auto" w:fill="FFFFFF"/>
          <w:lang w:val="pt-BR"/>
        </w:rPr>
        <w:t>;</w:t>
      </w:r>
    </w:p>
    <w:p w14:paraId="42706184" w14:textId="77777777" w:rsidR="00566D60" w:rsidRPr="00485C5F" w:rsidRDefault="00566D60" w:rsidP="009A1171">
      <w:pPr>
        <w:pStyle w:val="PargrafodaLista"/>
        <w:keepLines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>Indicar docente da área a ser desenvolvida no estágio,</w:t>
      </w:r>
      <w:r>
        <w:rPr>
          <w:rFonts w:ascii="Book Antiqua" w:hAnsi="Book Antiqua" w:cs="Arial"/>
          <w:shd w:val="clear" w:color="auto" w:fill="FFFFFF"/>
          <w:lang w:val="pt-BR"/>
        </w:rPr>
        <w:t xml:space="preserve"> para exercer a função de orientador,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responsável pelo acompanhamento e avaliação das atividades do estagiário</w:t>
      </w:r>
      <w:r>
        <w:rPr>
          <w:rFonts w:ascii="Book Antiqua" w:hAnsi="Book Antiqua" w:cs="Arial"/>
          <w:shd w:val="clear" w:color="auto" w:fill="FFFFFF"/>
          <w:lang w:val="pt-BR"/>
        </w:rPr>
        <w:t>, nos termos do Plano de Atividades anexo ao Termo de Compromisso</w:t>
      </w:r>
      <w:r w:rsidRPr="00485C5F">
        <w:rPr>
          <w:rFonts w:ascii="Book Antiqua" w:hAnsi="Book Antiqua" w:cs="Arial"/>
          <w:shd w:val="clear" w:color="auto" w:fill="FFFFFF"/>
          <w:lang w:val="pt-BR"/>
        </w:rPr>
        <w:t>;</w:t>
      </w:r>
    </w:p>
    <w:p w14:paraId="4F5D3C90" w14:textId="77777777" w:rsidR="00566D60" w:rsidRPr="00485C5F" w:rsidRDefault="00566D60" w:rsidP="009A1171">
      <w:pPr>
        <w:pStyle w:val="PargrafodaLista"/>
        <w:keepLines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Exigir da </w:t>
      </w:r>
      <w:r w:rsidRPr="00E10CFA">
        <w:rPr>
          <w:rFonts w:ascii="Book Antiqua" w:hAnsi="Book Antiqua" w:cs="Arial"/>
          <w:b/>
          <w:shd w:val="clear" w:color="auto" w:fill="FFFFFF"/>
          <w:lang w:val="pt-BR"/>
        </w:rPr>
        <w:t>UNIDADE CONCEDENTE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a apresentação periódica, em prazo não superior a 6 (seis) meses, de relatório das atividades;</w:t>
      </w:r>
    </w:p>
    <w:p w14:paraId="7E1DA82E" w14:textId="77777777" w:rsidR="00566D60" w:rsidRDefault="00566D60" w:rsidP="009A1171">
      <w:pPr>
        <w:pStyle w:val="PargrafodaLista"/>
        <w:keepLines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>Zelar pelo cumprimento</w:t>
      </w:r>
      <w:r>
        <w:rPr>
          <w:rFonts w:ascii="Book Antiqua" w:hAnsi="Book Antiqua" w:cs="Arial"/>
          <w:shd w:val="clear" w:color="auto" w:fill="FFFFFF"/>
          <w:lang w:val="pt-BR"/>
        </w:rPr>
        <w:t xml:space="preserve"> do T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ermo de </w:t>
      </w:r>
      <w:r>
        <w:rPr>
          <w:rFonts w:ascii="Book Antiqua" w:hAnsi="Book Antiqua" w:cs="Arial"/>
          <w:shd w:val="clear" w:color="auto" w:fill="FFFFFF"/>
          <w:lang w:val="pt-BR"/>
        </w:rPr>
        <w:t>C</w:t>
      </w:r>
      <w:r w:rsidRPr="00485C5F">
        <w:rPr>
          <w:rFonts w:ascii="Book Antiqua" w:hAnsi="Book Antiqua" w:cs="Arial"/>
          <w:shd w:val="clear" w:color="auto" w:fill="FFFFFF"/>
          <w:lang w:val="pt-BR"/>
        </w:rPr>
        <w:t>omprom</w:t>
      </w:r>
      <w:r>
        <w:rPr>
          <w:rFonts w:ascii="Book Antiqua" w:hAnsi="Book Antiqua" w:cs="Arial"/>
          <w:shd w:val="clear" w:color="auto" w:fill="FFFFFF"/>
          <w:lang w:val="pt-BR"/>
        </w:rPr>
        <w:t>isso de Estágio, reorientando o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estagiário para outro local em caso de descumprimento de suas normas;</w:t>
      </w:r>
    </w:p>
    <w:p w14:paraId="259E7542" w14:textId="77777777" w:rsidR="00566D60" w:rsidRPr="00485C5F" w:rsidRDefault="00566D60" w:rsidP="009A1171">
      <w:pPr>
        <w:pStyle w:val="PargrafodaLista"/>
        <w:keepLines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>Elaborar normas complementares e instrumentos de avaliação dos estágios de seus educandos;</w:t>
      </w:r>
    </w:p>
    <w:p w14:paraId="32BCC3C3" w14:textId="77777777" w:rsidR="0092549E" w:rsidRPr="00BE2FA7" w:rsidRDefault="0092549E" w:rsidP="009A1171">
      <w:pPr>
        <w:pStyle w:val="PargrafodaLista"/>
        <w:keepLines/>
        <w:numPr>
          <w:ilvl w:val="0"/>
          <w:numId w:val="46"/>
        </w:numP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BE2FA7">
        <w:rPr>
          <w:rFonts w:ascii="Book Antiqua" w:hAnsi="Book Antiqua" w:cs="Arial"/>
          <w:shd w:val="clear" w:color="auto" w:fill="FFFFFF"/>
          <w:lang w:val="pt-BR"/>
        </w:rPr>
        <w:lastRenderedPageBreak/>
        <w:t xml:space="preserve">Disponibilizar no site da </w:t>
      </w:r>
      <w:r w:rsidRPr="00566D60">
        <w:rPr>
          <w:rFonts w:ascii="Book Antiqua" w:hAnsi="Book Antiqua" w:cs="Arial"/>
          <w:b/>
          <w:shd w:val="clear" w:color="auto" w:fill="FFFFFF"/>
          <w:lang w:val="pt-BR"/>
        </w:rPr>
        <w:t>UFSB</w:t>
      </w:r>
      <w:r w:rsidRPr="00BE2FA7">
        <w:rPr>
          <w:rFonts w:ascii="Book Antiqua" w:hAnsi="Book Antiqua" w:cs="Arial"/>
          <w:shd w:val="clear" w:color="auto" w:fill="FFFFFF"/>
          <w:lang w:val="pt-BR"/>
        </w:rPr>
        <w:t xml:space="preserve"> o calendário letivo da Universidade </w:t>
      </w:r>
    </w:p>
    <w:p w14:paraId="68361F26" w14:textId="3F870140" w:rsidR="0092549E" w:rsidRPr="00BE2FA7" w:rsidRDefault="0092549E" w:rsidP="009A1171">
      <w:pPr>
        <w:pStyle w:val="PargrafodaLista"/>
        <w:keepLines/>
        <w:numPr>
          <w:ilvl w:val="0"/>
          <w:numId w:val="46"/>
        </w:numP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BE2FA7">
        <w:rPr>
          <w:rFonts w:ascii="Book Antiqua" w:hAnsi="Book Antiqua" w:cs="Arial"/>
          <w:shd w:val="clear" w:color="auto" w:fill="FFFFFF"/>
          <w:lang w:val="pt-BR"/>
        </w:rPr>
        <w:t xml:space="preserve">Providenciar a publicação do </w:t>
      </w:r>
      <w:r w:rsidR="001D4221">
        <w:rPr>
          <w:rFonts w:ascii="Book Antiqua" w:hAnsi="Book Antiqua" w:cs="Arial"/>
          <w:shd w:val="clear" w:color="auto" w:fill="FFFFFF"/>
          <w:lang w:val="pt-BR"/>
        </w:rPr>
        <w:t>Acordo de Cooperação</w:t>
      </w:r>
      <w:r w:rsidRPr="00BE2FA7">
        <w:rPr>
          <w:rFonts w:ascii="Book Antiqua" w:hAnsi="Book Antiqua" w:cs="Arial"/>
          <w:shd w:val="clear" w:color="auto" w:fill="FFFFFF"/>
          <w:lang w:val="pt-BR"/>
        </w:rPr>
        <w:t>, em extrato no Diário Oficial da União, conforme determina o art. 61, parágrafo único, da Lei n° 8.666/93.</w:t>
      </w:r>
    </w:p>
    <w:p w14:paraId="33342E37" w14:textId="77777777" w:rsidR="00566D60" w:rsidRDefault="00566D60" w:rsidP="009A117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</w:p>
    <w:p w14:paraId="29C8080F" w14:textId="77777777" w:rsidR="00566D60" w:rsidRPr="00E86857" w:rsidRDefault="00566D60" w:rsidP="009A117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E86857">
        <w:rPr>
          <w:rFonts w:ascii="Book Antiqua" w:hAnsi="Book Antiqua" w:cs="Arial"/>
          <w:b/>
          <w:shd w:val="clear" w:color="auto" w:fill="FFFFFF"/>
          <w:lang w:val="pt-BR"/>
        </w:rPr>
        <w:t xml:space="preserve">CLÁUSULA </w:t>
      </w:r>
      <w:r>
        <w:rPr>
          <w:rFonts w:ascii="Book Antiqua" w:hAnsi="Book Antiqua" w:cs="Arial"/>
          <w:b/>
          <w:shd w:val="clear" w:color="auto" w:fill="FFFFFF"/>
          <w:lang w:val="pt-BR"/>
        </w:rPr>
        <w:t>SEXTA</w:t>
      </w:r>
      <w:r w:rsidRPr="00E86857">
        <w:rPr>
          <w:rFonts w:ascii="Book Antiqua" w:hAnsi="Book Antiqua" w:cs="Arial"/>
          <w:b/>
          <w:shd w:val="clear" w:color="auto" w:fill="FFFFFF"/>
          <w:lang w:val="pt-BR"/>
        </w:rPr>
        <w:t xml:space="preserve"> – DO ÔNUS FINANCEIRO</w:t>
      </w:r>
    </w:p>
    <w:p w14:paraId="79E9F1C7" w14:textId="77777777" w:rsidR="00566D60" w:rsidRPr="00E86857" w:rsidRDefault="00566D60" w:rsidP="009A117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E86857">
        <w:rPr>
          <w:rFonts w:ascii="Book Antiqua" w:hAnsi="Book Antiqua" w:cs="Arial"/>
          <w:shd w:val="clear" w:color="auto" w:fill="FFFFFF"/>
          <w:lang w:val="pt-BR"/>
        </w:rPr>
        <w:t xml:space="preserve">Os serviços prestados, objeto do presente Acordo, não acarretarão nenhum ônus financeiro para a </w:t>
      </w:r>
      <w:r w:rsidRPr="00222721">
        <w:rPr>
          <w:rFonts w:ascii="Book Antiqua" w:hAnsi="Book Antiqua" w:cs="Arial"/>
          <w:b/>
          <w:shd w:val="clear" w:color="auto" w:fill="FFFFFF"/>
          <w:lang w:val="pt-BR"/>
        </w:rPr>
        <w:t>UFSB</w:t>
      </w:r>
      <w:r w:rsidRPr="00E86857">
        <w:rPr>
          <w:rFonts w:ascii="Book Antiqua" w:hAnsi="Book Antiqua" w:cs="Arial"/>
          <w:shd w:val="clear" w:color="auto" w:fill="FFFFFF"/>
          <w:lang w:val="pt-BR"/>
        </w:rPr>
        <w:t xml:space="preserve">, estudantes, ou para </w:t>
      </w:r>
      <w:r>
        <w:rPr>
          <w:rFonts w:ascii="Book Antiqua" w:hAnsi="Book Antiqua" w:cs="Arial"/>
          <w:shd w:val="clear" w:color="auto" w:fill="FFFFFF"/>
          <w:lang w:val="pt-BR"/>
        </w:rPr>
        <w:t xml:space="preserve">a </w:t>
      </w:r>
      <w:r w:rsidRPr="00222721">
        <w:rPr>
          <w:rFonts w:ascii="Book Antiqua" w:hAnsi="Book Antiqua" w:cs="Arial"/>
          <w:b/>
          <w:shd w:val="clear" w:color="auto" w:fill="FFFFFF"/>
          <w:lang w:val="pt-BR"/>
        </w:rPr>
        <w:t>UNIDADE CONCEDENTE</w:t>
      </w:r>
      <w:r w:rsidRPr="00E86857">
        <w:rPr>
          <w:rFonts w:ascii="Book Antiqua" w:hAnsi="Book Antiqua" w:cs="Arial"/>
          <w:shd w:val="clear" w:color="auto" w:fill="FFFFFF"/>
          <w:lang w:val="pt-BR"/>
        </w:rPr>
        <w:t>, inexistindo qualquer obrigação de repasse de recursos orçamentários ou de transferência de valores entre os partícipes.</w:t>
      </w:r>
    </w:p>
    <w:p w14:paraId="0CCFE4A3" w14:textId="77777777" w:rsidR="009A1171" w:rsidRDefault="009A1171" w:rsidP="009A117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bookmarkStart w:id="0" w:name="_GoBack"/>
      <w:bookmarkEnd w:id="0"/>
    </w:p>
    <w:p w14:paraId="000BEB75" w14:textId="4D51FB0B" w:rsidR="0092549E" w:rsidRPr="00BE2FA7" w:rsidRDefault="0092549E" w:rsidP="009A117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BE2FA7">
        <w:rPr>
          <w:rFonts w:ascii="Book Antiqua" w:hAnsi="Book Antiqua" w:cs="Arial"/>
          <w:b/>
          <w:shd w:val="clear" w:color="auto" w:fill="FFFFFF"/>
          <w:lang w:val="pt-BR"/>
        </w:rPr>
        <w:t xml:space="preserve">CLÁSULA </w:t>
      </w:r>
      <w:r w:rsidR="009A1171">
        <w:rPr>
          <w:rFonts w:ascii="Book Antiqua" w:hAnsi="Book Antiqua" w:cs="Arial"/>
          <w:b/>
          <w:shd w:val="clear" w:color="auto" w:fill="FFFFFF"/>
          <w:lang w:val="pt-BR"/>
        </w:rPr>
        <w:t>SÉTIMA</w:t>
      </w:r>
      <w:r w:rsidRPr="00BE2FA7">
        <w:rPr>
          <w:rFonts w:ascii="Book Antiqua" w:hAnsi="Book Antiqua" w:cs="Arial"/>
          <w:b/>
          <w:shd w:val="clear" w:color="auto" w:fill="FFFFFF"/>
          <w:lang w:val="pt-BR"/>
        </w:rPr>
        <w:t xml:space="preserve"> – DA VIGÊNCIA</w:t>
      </w:r>
    </w:p>
    <w:p w14:paraId="1898E6AA" w14:textId="77777777" w:rsidR="009A1171" w:rsidRPr="00485C5F" w:rsidRDefault="009A1171" w:rsidP="009A117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>O presente Acordo vigorará pelo prazo de 05 (cinco) anos a contar da data de publicação no Diário Oficial da União, admitindo-se a sua prorrogação por igual</w:t>
      </w:r>
      <w:r>
        <w:rPr>
          <w:rFonts w:ascii="Book Antiqua" w:hAnsi="Book Antiqua" w:cs="Arial"/>
          <w:shd w:val="clear" w:color="auto" w:fill="FFFFFF"/>
          <w:lang w:val="pt-BR"/>
        </w:rPr>
        <w:t xml:space="preserve"> prazo, mediante celebração de T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ermo </w:t>
      </w:r>
      <w:r>
        <w:rPr>
          <w:rFonts w:ascii="Book Antiqua" w:hAnsi="Book Antiqua" w:cs="Arial"/>
          <w:shd w:val="clear" w:color="auto" w:fill="FFFFFF"/>
          <w:lang w:val="pt-BR"/>
        </w:rPr>
        <w:t>A</w:t>
      </w:r>
      <w:r w:rsidRPr="00485C5F">
        <w:rPr>
          <w:rFonts w:ascii="Book Antiqua" w:hAnsi="Book Antiqua" w:cs="Arial"/>
          <w:shd w:val="clear" w:color="auto" w:fill="FFFFFF"/>
          <w:lang w:val="pt-BR"/>
        </w:rPr>
        <w:t>ditivo.</w:t>
      </w:r>
    </w:p>
    <w:p w14:paraId="1E830673" w14:textId="77777777" w:rsidR="009A1171" w:rsidRDefault="009A1171" w:rsidP="009A117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</w:p>
    <w:p w14:paraId="16C77924" w14:textId="70DB432E" w:rsidR="0092549E" w:rsidRPr="00BE2FA7" w:rsidRDefault="0092549E" w:rsidP="009A117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BE2FA7">
        <w:rPr>
          <w:rFonts w:ascii="Book Antiqua" w:hAnsi="Book Antiqua" w:cs="Arial"/>
          <w:b/>
          <w:shd w:val="clear" w:color="auto" w:fill="FFFFFF"/>
          <w:lang w:val="pt-BR"/>
        </w:rPr>
        <w:t xml:space="preserve">CLÁUSULA </w:t>
      </w:r>
      <w:r w:rsidR="009A1171">
        <w:rPr>
          <w:rFonts w:ascii="Book Antiqua" w:hAnsi="Book Antiqua" w:cs="Arial"/>
          <w:b/>
          <w:shd w:val="clear" w:color="auto" w:fill="FFFFFF"/>
          <w:lang w:val="pt-BR"/>
        </w:rPr>
        <w:t>OITAVA</w:t>
      </w:r>
      <w:r w:rsidRPr="00BE2FA7">
        <w:rPr>
          <w:rFonts w:ascii="Book Antiqua" w:hAnsi="Book Antiqua" w:cs="Arial"/>
          <w:b/>
          <w:shd w:val="clear" w:color="auto" w:fill="FFFFFF"/>
          <w:lang w:val="pt-BR"/>
        </w:rPr>
        <w:t xml:space="preserve"> – DA ALTERAÇÃO</w:t>
      </w:r>
    </w:p>
    <w:p w14:paraId="5AFADE8E" w14:textId="77777777" w:rsidR="009A1171" w:rsidRPr="00485C5F" w:rsidRDefault="009A1171" w:rsidP="009A117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>O presente Acordo poderá ser alterado, de comum acordo, mediante celebração de Termo Aditivo.</w:t>
      </w:r>
    </w:p>
    <w:p w14:paraId="239B3D53" w14:textId="77777777" w:rsidR="009A1171" w:rsidRDefault="009A1171" w:rsidP="009A117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</w:p>
    <w:p w14:paraId="147CEDC6" w14:textId="4FCB80CF" w:rsidR="0092549E" w:rsidRPr="00BE2FA7" w:rsidRDefault="0092549E" w:rsidP="009A117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BE2FA7">
        <w:rPr>
          <w:rFonts w:ascii="Book Antiqua" w:hAnsi="Book Antiqua" w:cs="Arial"/>
          <w:b/>
          <w:shd w:val="clear" w:color="auto" w:fill="FFFFFF"/>
          <w:lang w:val="pt-BR"/>
        </w:rPr>
        <w:t xml:space="preserve">CLÁUSULA </w:t>
      </w:r>
      <w:r w:rsidR="009A1171">
        <w:rPr>
          <w:rFonts w:ascii="Book Antiqua" w:hAnsi="Book Antiqua" w:cs="Arial"/>
          <w:b/>
          <w:shd w:val="clear" w:color="auto" w:fill="FFFFFF"/>
          <w:lang w:val="pt-BR"/>
        </w:rPr>
        <w:t>NONA</w:t>
      </w:r>
      <w:r w:rsidRPr="00BE2FA7">
        <w:rPr>
          <w:rFonts w:ascii="Book Antiqua" w:hAnsi="Book Antiqua" w:cs="Arial"/>
          <w:b/>
          <w:shd w:val="clear" w:color="auto" w:fill="FFFFFF"/>
          <w:lang w:val="pt-BR"/>
        </w:rPr>
        <w:t xml:space="preserve"> – DA DENÚNCIA E RESCISÃO</w:t>
      </w:r>
    </w:p>
    <w:p w14:paraId="642B941A" w14:textId="77777777" w:rsidR="009A1171" w:rsidRPr="00E10CFA" w:rsidRDefault="009A1171" w:rsidP="009A117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E10CFA">
        <w:rPr>
          <w:rFonts w:ascii="Book Antiqua" w:hAnsi="Book Antiqua" w:cs="Arial"/>
          <w:shd w:val="clear" w:color="auto" w:fill="FFFFFF"/>
          <w:lang w:val="pt-BR"/>
        </w:rPr>
        <w:t xml:space="preserve">O presente </w:t>
      </w:r>
      <w:r>
        <w:rPr>
          <w:rFonts w:ascii="Book Antiqua" w:hAnsi="Book Antiqua" w:cs="Arial"/>
          <w:shd w:val="clear" w:color="auto" w:fill="FFFFFF"/>
          <w:lang w:val="pt-BR"/>
        </w:rPr>
        <w:t>Acordo</w:t>
      </w:r>
      <w:r w:rsidRPr="00E10CFA">
        <w:rPr>
          <w:rFonts w:ascii="Book Antiqua" w:hAnsi="Book Antiqua" w:cs="Arial"/>
          <w:shd w:val="clear" w:color="auto" w:fill="FFFFFF"/>
          <w:lang w:val="pt-BR"/>
        </w:rPr>
        <w:t xml:space="preserve"> poderá ser rescindido, durante o prazo de vigência, por mútuo consentimento, ou por denúncia de qualquer dos partícipes, manifestada com antecedência mínima de 60 (sessenta) dias, ficando, porém, suspenso o efeito da rescisão ou denúncia até serem concluídos os estágios em curso.</w:t>
      </w:r>
    </w:p>
    <w:p w14:paraId="158C60F0" w14:textId="77777777" w:rsidR="009A1171" w:rsidRDefault="009A1171" w:rsidP="009A117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</w:p>
    <w:p w14:paraId="65AA0986" w14:textId="0FF966D2" w:rsidR="0092549E" w:rsidRPr="00BE2FA7" w:rsidRDefault="0092549E" w:rsidP="009A117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BE2FA7">
        <w:rPr>
          <w:rFonts w:ascii="Book Antiqua" w:hAnsi="Book Antiqua" w:cs="Arial"/>
          <w:b/>
          <w:shd w:val="clear" w:color="auto" w:fill="FFFFFF"/>
          <w:lang w:val="pt-BR"/>
        </w:rPr>
        <w:t xml:space="preserve">CLÁSULA </w:t>
      </w:r>
      <w:r w:rsidR="009A1171">
        <w:rPr>
          <w:rFonts w:ascii="Book Antiqua" w:hAnsi="Book Antiqua" w:cs="Arial"/>
          <w:b/>
          <w:shd w:val="clear" w:color="auto" w:fill="FFFFFF"/>
          <w:lang w:val="pt-BR"/>
        </w:rPr>
        <w:t>DÉCIMA</w:t>
      </w:r>
      <w:r w:rsidRPr="00BE2FA7">
        <w:rPr>
          <w:rFonts w:ascii="Book Antiqua" w:hAnsi="Book Antiqua" w:cs="Arial"/>
          <w:b/>
          <w:shd w:val="clear" w:color="auto" w:fill="FFFFFF"/>
          <w:lang w:val="pt-BR"/>
        </w:rPr>
        <w:t xml:space="preserve"> – DA SOLUÇÃO DE CONFLITOS</w:t>
      </w:r>
    </w:p>
    <w:p w14:paraId="1109840E" w14:textId="77777777" w:rsidR="009A1171" w:rsidRDefault="009A1171" w:rsidP="009A117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>Na eventualidade de ocorrerem controvérsias entre os partícipes com respeito à interpretação e/ou cumprimento do presente Acordo, as partes concordam em tentar solucionar o conflito administrativamente, antes de propor qualquer ação judicial.</w:t>
      </w:r>
    </w:p>
    <w:p w14:paraId="5A27D512" w14:textId="77777777" w:rsidR="009A1171" w:rsidRPr="00485C5F" w:rsidRDefault="009A1171" w:rsidP="009A117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</w:p>
    <w:p w14:paraId="6A75FCCA" w14:textId="77777777" w:rsidR="009A1171" w:rsidRPr="00953135" w:rsidRDefault="009A1171" w:rsidP="009A117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953135">
        <w:rPr>
          <w:rFonts w:ascii="Book Antiqua" w:hAnsi="Book Antiqua" w:cs="Arial"/>
          <w:b/>
          <w:shd w:val="clear" w:color="auto" w:fill="FFFFFF"/>
          <w:lang w:val="pt-BR"/>
        </w:rPr>
        <w:t xml:space="preserve">CLÁUSULA </w:t>
      </w:r>
      <w:r>
        <w:rPr>
          <w:rFonts w:ascii="Book Antiqua" w:hAnsi="Book Antiqua" w:cs="Arial"/>
          <w:b/>
          <w:shd w:val="clear" w:color="auto" w:fill="FFFFFF"/>
          <w:lang w:val="pt-BR"/>
        </w:rPr>
        <w:t xml:space="preserve">DÉCIMA PRIMEIRA </w:t>
      </w:r>
      <w:r w:rsidRPr="00953135">
        <w:rPr>
          <w:rFonts w:ascii="Book Antiqua" w:hAnsi="Book Antiqua" w:cs="Arial"/>
          <w:b/>
          <w:shd w:val="clear" w:color="auto" w:fill="FFFFFF"/>
          <w:lang w:val="pt-BR"/>
        </w:rPr>
        <w:t>– DO FORO</w:t>
      </w:r>
    </w:p>
    <w:p w14:paraId="4B6FB94F" w14:textId="77777777" w:rsidR="009A1171" w:rsidRPr="00485C5F" w:rsidRDefault="009A1171" w:rsidP="009A117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>Para dirimir toda e qualquer divergência relativa à execução ou interpretação do presente Acordo que não puder ser objeto de solução amigável/administrativa é competente o foro da Justiça Federal, Seção Judiciária do Estado da Bahia, Subsecção Judiciária de Itabuna.</w:t>
      </w:r>
    </w:p>
    <w:p w14:paraId="1824E312" w14:textId="77777777" w:rsidR="009A1171" w:rsidRDefault="009A1171" w:rsidP="009A117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lastRenderedPageBreak/>
        <w:t xml:space="preserve">E, por estarem assim justos e acordados, assinam o presente </w:t>
      </w:r>
      <w:r>
        <w:rPr>
          <w:rFonts w:ascii="Book Antiqua" w:hAnsi="Book Antiqua" w:cs="Arial"/>
          <w:shd w:val="clear" w:color="auto" w:fill="FFFFFF"/>
          <w:lang w:val="pt-BR"/>
        </w:rPr>
        <w:t>Acordo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em 2 (duas) vias de igual teor e forma.</w:t>
      </w:r>
    </w:p>
    <w:p w14:paraId="2E886EF6" w14:textId="77777777" w:rsidR="00EA2C81" w:rsidRDefault="00EA2C81" w:rsidP="009A117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</w:p>
    <w:p w14:paraId="277F2974" w14:textId="77777777" w:rsidR="009A1171" w:rsidRPr="009C1921" w:rsidRDefault="009A1171" w:rsidP="00EA2C81">
      <w:pPr>
        <w:spacing w:after="0" w:line="360" w:lineRule="auto"/>
        <w:jc w:val="center"/>
        <w:rPr>
          <w:rFonts w:ascii="Book Antiqua" w:hAnsi="Book Antiqua"/>
          <w:color w:val="000000" w:themeColor="text1"/>
        </w:rPr>
      </w:pPr>
      <w:r w:rsidRPr="009C1921">
        <w:rPr>
          <w:rFonts w:ascii="Book Antiqua" w:hAnsi="Book Antiqua"/>
          <w:color w:val="000000" w:themeColor="text1"/>
        </w:rPr>
        <w:t xml:space="preserve">Itabuna/BA, </w:t>
      </w:r>
      <w:sdt>
        <w:sdtPr>
          <w:rPr>
            <w:rFonts w:ascii="Book Antiqua" w:hAnsi="Book Antiqua"/>
            <w:color w:val="1F497D" w:themeColor="text2"/>
          </w:rPr>
          <w:id w:val="-1887018077"/>
          <w:placeholder>
            <w:docPart w:val="AFCE9FE4EA4340CAB142F65A6C7B1DDE"/>
          </w:placeholder>
        </w:sdtPr>
        <w:sdtEndPr/>
        <w:sdtContent>
          <w:r w:rsidRPr="009C1921">
            <w:rPr>
              <w:rFonts w:ascii="Book Antiqua" w:hAnsi="Book Antiqua"/>
              <w:color w:val="1F497D" w:themeColor="text2"/>
            </w:rPr>
            <w:t>[dia]</w:t>
          </w:r>
        </w:sdtContent>
      </w:sdt>
      <w:r w:rsidRPr="009C1921">
        <w:rPr>
          <w:rFonts w:ascii="Book Antiqua" w:hAnsi="Book Antiqua"/>
          <w:color w:val="000000" w:themeColor="text1"/>
        </w:rPr>
        <w:t xml:space="preserve"> de </w:t>
      </w:r>
      <w:sdt>
        <w:sdtPr>
          <w:rPr>
            <w:rFonts w:ascii="Book Antiqua" w:hAnsi="Book Antiqua"/>
            <w:color w:val="1F497D" w:themeColor="text2"/>
          </w:rPr>
          <w:id w:val="-1602029356"/>
          <w:placeholder>
            <w:docPart w:val="A4512803908341AA89D4FA3C4ACA6C40"/>
          </w:placeholder>
        </w:sdtPr>
        <w:sdtEndPr/>
        <w:sdtContent>
          <w:r w:rsidRPr="009C1921">
            <w:rPr>
              <w:rFonts w:ascii="Book Antiqua" w:hAnsi="Book Antiqua"/>
              <w:color w:val="1F497D" w:themeColor="text2"/>
            </w:rPr>
            <w:t>[mês]</w:t>
          </w:r>
        </w:sdtContent>
      </w:sdt>
      <w:r w:rsidRPr="009C1921">
        <w:rPr>
          <w:rFonts w:ascii="Book Antiqua" w:hAnsi="Book Antiqua"/>
          <w:color w:val="000000" w:themeColor="text1"/>
        </w:rPr>
        <w:t xml:space="preserve"> de </w:t>
      </w:r>
      <w:sdt>
        <w:sdtPr>
          <w:rPr>
            <w:rFonts w:ascii="Book Antiqua" w:hAnsi="Book Antiqua"/>
            <w:color w:val="1F497D" w:themeColor="text2"/>
          </w:rPr>
          <w:id w:val="1746910143"/>
          <w:placeholder>
            <w:docPart w:val="8AA58753CC26445DA3A6EA96E9C16F0E"/>
          </w:placeholder>
        </w:sdtPr>
        <w:sdtEndPr/>
        <w:sdtContent>
          <w:r w:rsidRPr="009C1921">
            <w:rPr>
              <w:rFonts w:ascii="Book Antiqua" w:hAnsi="Book Antiqua"/>
              <w:color w:val="1F497D" w:themeColor="text2"/>
            </w:rPr>
            <w:t>[ano]</w:t>
          </w:r>
        </w:sdtContent>
      </w:sdt>
    </w:p>
    <w:p w14:paraId="1F6D0A7F" w14:textId="77777777" w:rsidR="005D67FA" w:rsidRDefault="005D67FA" w:rsidP="009A1171">
      <w:pPr>
        <w:spacing w:after="0" w:line="360" w:lineRule="auto"/>
        <w:rPr>
          <w:rFonts w:ascii="Book Antiqua" w:hAnsi="Book Antiqua" w:cs="Arial"/>
          <w:shd w:val="clear" w:color="auto" w:fill="FFFFFF"/>
        </w:rPr>
      </w:pPr>
    </w:p>
    <w:p w14:paraId="4315A005" w14:textId="77777777" w:rsidR="00EA2C81" w:rsidRPr="009A1171" w:rsidRDefault="00EA2C81" w:rsidP="009A1171">
      <w:pPr>
        <w:spacing w:after="0" w:line="360" w:lineRule="auto"/>
        <w:rPr>
          <w:rFonts w:ascii="Book Antiqua" w:hAnsi="Book Antiqua" w:cs="Arial"/>
          <w:shd w:val="clear" w:color="auto" w:fill="FFFFFF"/>
        </w:rPr>
      </w:pPr>
    </w:p>
    <w:p w14:paraId="602E9233" w14:textId="77777777" w:rsidR="005D67FA" w:rsidRPr="00BE2FA7" w:rsidRDefault="005D67FA" w:rsidP="00EA2C81">
      <w:pPr>
        <w:spacing w:after="0" w:line="360" w:lineRule="auto"/>
        <w:jc w:val="center"/>
        <w:rPr>
          <w:rFonts w:ascii="Book Antiqua" w:hAnsi="Book Antiqua" w:cs="Arial"/>
          <w:b/>
          <w:shd w:val="clear" w:color="auto" w:fill="FFFFFF"/>
          <w:lang w:val="pt-BR"/>
        </w:rPr>
      </w:pPr>
      <w:r w:rsidRPr="00BE2FA7">
        <w:rPr>
          <w:rFonts w:ascii="Book Antiqua" w:hAnsi="Book Antiqua" w:cs="Arial"/>
          <w:b/>
          <w:shd w:val="clear" w:color="auto" w:fill="FFFFFF"/>
          <w:lang w:val="pt-BR"/>
        </w:rPr>
        <w:t>___________________________________________</w:t>
      </w:r>
    </w:p>
    <w:p w14:paraId="3917844A" w14:textId="77777777" w:rsidR="0092549E" w:rsidRPr="00BE2FA7" w:rsidRDefault="0092549E" w:rsidP="00EA2C81">
      <w:pPr>
        <w:spacing w:after="0" w:line="360" w:lineRule="auto"/>
        <w:jc w:val="center"/>
        <w:rPr>
          <w:rFonts w:ascii="Book Antiqua" w:hAnsi="Book Antiqua" w:cs="Arial"/>
          <w:b/>
          <w:shd w:val="clear" w:color="auto" w:fill="FFFFFF"/>
          <w:lang w:val="pt-BR"/>
        </w:rPr>
      </w:pPr>
      <w:r w:rsidRPr="00BE2FA7">
        <w:rPr>
          <w:rFonts w:ascii="Book Antiqua" w:hAnsi="Book Antiqua" w:cs="Arial"/>
          <w:b/>
          <w:shd w:val="clear" w:color="auto" w:fill="FFFFFF"/>
          <w:lang w:val="pt-BR"/>
        </w:rPr>
        <w:t>UNIVERSIDADE FEDERAL DO SUL DA BAHIA – UFSB</w:t>
      </w:r>
    </w:p>
    <w:p w14:paraId="563ADAC1" w14:textId="77777777" w:rsidR="0092549E" w:rsidRPr="00BE2FA7" w:rsidRDefault="0092549E" w:rsidP="00EA2C81">
      <w:pPr>
        <w:spacing w:after="0" w:line="360" w:lineRule="auto"/>
        <w:jc w:val="center"/>
        <w:rPr>
          <w:rFonts w:ascii="Book Antiqua" w:hAnsi="Book Antiqua" w:cs="Arial"/>
          <w:b/>
          <w:shd w:val="clear" w:color="auto" w:fill="FFFFFF"/>
          <w:lang w:val="pt-BR"/>
        </w:rPr>
      </w:pPr>
      <w:r w:rsidRPr="00BE2FA7">
        <w:rPr>
          <w:rFonts w:ascii="Book Antiqua" w:hAnsi="Book Antiqua" w:cs="Arial"/>
          <w:b/>
          <w:shd w:val="clear" w:color="auto" w:fill="FFFFFF"/>
          <w:lang w:val="pt-BR"/>
        </w:rPr>
        <w:t>JOANA ANGÉLICA GUIMARÃES DA LUZ</w:t>
      </w:r>
    </w:p>
    <w:p w14:paraId="2AE71015" w14:textId="77777777" w:rsidR="0092549E" w:rsidRPr="00BE2FA7" w:rsidRDefault="0092549E" w:rsidP="00EA2C81">
      <w:pPr>
        <w:spacing w:after="0" w:line="360" w:lineRule="auto"/>
        <w:jc w:val="center"/>
        <w:rPr>
          <w:rFonts w:ascii="Book Antiqua" w:hAnsi="Book Antiqua" w:cs="Arial"/>
          <w:b/>
          <w:shd w:val="clear" w:color="auto" w:fill="FFFFFF"/>
          <w:lang w:val="pt-BR"/>
        </w:rPr>
      </w:pPr>
      <w:r w:rsidRPr="00BE2FA7">
        <w:rPr>
          <w:rFonts w:ascii="Book Antiqua" w:hAnsi="Book Antiqua" w:cs="Arial"/>
          <w:b/>
          <w:shd w:val="clear" w:color="auto" w:fill="FFFFFF"/>
          <w:lang w:val="pt-BR"/>
        </w:rPr>
        <w:t>REITORA</w:t>
      </w:r>
    </w:p>
    <w:p w14:paraId="7D60B3AB" w14:textId="77777777" w:rsidR="0092549E" w:rsidRPr="00BE2FA7" w:rsidRDefault="0092549E" w:rsidP="00EA2C81">
      <w:pPr>
        <w:spacing w:after="0" w:line="360" w:lineRule="auto"/>
        <w:jc w:val="center"/>
        <w:rPr>
          <w:rFonts w:ascii="Book Antiqua" w:hAnsi="Book Antiqua" w:cs="Arial"/>
          <w:b/>
          <w:shd w:val="clear" w:color="auto" w:fill="FFFFFF"/>
          <w:lang w:val="pt-BR"/>
        </w:rPr>
      </w:pPr>
    </w:p>
    <w:p w14:paraId="51FA1704" w14:textId="77777777" w:rsidR="009A1171" w:rsidRPr="00485C5F" w:rsidRDefault="009A1171" w:rsidP="00EA2C81">
      <w:pPr>
        <w:spacing w:after="0" w:line="360" w:lineRule="auto"/>
        <w:jc w:val="center"/>
        <w:rPr>
          <w:rFonts w:ascii="Book Antiqua" w:hAnsi="Book Antiqua" w:cs="Arial"/>
          <w:b/>
          <w:shd w:val="clear" w:color="auto" w:fill="FFFFFF"/>
          <w:lang w:val="pt-BR"/>
        </w:rPr>
      </w:pPr>
      <w:r w:rsidRPr="00485C5F">
        <w:rPr>
          <w:rFonts w:ascii="Book Antiqua" w:hAnsi="Book Antiqua" w:cs="Arial"/>
          <w:b/>
          <w:shd w:val="clear" w:color="auto" w:fill="FFFFFF"/>
          <w:lang w:val="pt-BR"/>
        </w:rPr>
        <w:t>___________________________________________</w:t>
      </w:r>
    </w:p>
    <w:p w14:paraId="0251CDFF" w14:textId="77777777" w:rsidR="009A1171" w:rsidRPr="00C117E9" w:rsidRDefault="008306AF" w:rsidP="00EA2C81">
      <w:pPr>
        <w:spacing w:after="0" w:line="360" w:lineRule="auto"/>
        <w:jc w:val="center"/>
        <w:rPr>
          <w:rFonts w:ascii="Book Antiqua" w:hAnsi="Book Antiqua"/>
          <w:b/>
          <w:color w:val="1F497D" w:themeColor="text2"/>
        </w:rPr>
      </w:pPr>
      <w:sdt>
        <w:sdtPr>
          <w:rPr>
            <w:rFonts w:ascii="Book Antiqua" w:hAnsi="Book Antiqua"/>
            <w:b/>
            <w:color w:val="1F497D" w:themeColor="text2"/>
          </w:rPr>
          <w:id w:val="1386986039"/>
          <w:placeholder>
            <w:docPart w:val="0BD28C93D8364BD08F465401900FBA40"/>
          </w:placeholder>
        </w:sdtPr>
        <w:sdtEndPr/>
        <w:sdtContent>
          <w:r w:rsidR="009A1171">
            <w:rPr>
              <w:rFonts w:ascii="Book Antiqua" w:hAnsi="Book Antiqua"/>
              <w:b/>
              <w:color w:val="1F497D" w:themeColor="text2"/>
            </w:rPr>
            <w:t>[NOME DA UNIDADE CONCEDENTE</w:t>
          </w:r>
        </w:sdtContent>
      </w:sdt>
      <w:r w:rsidR="009A1171" w:rsidRPr="00C117E9">
        <w:rPr>
          <w:rFonts w:ascii="Book Antiqua" w:hAnsi="Book Antiqua"/>
          <w:b/>
          <w:color w:val="1F497D" w:themeColor="text2"/>
        </w:rPr>
        <w:t>]</w:t>
      </w:r>
    </w:p>
    <w:p w14:paraId="17586570" w14:textId="77777777" w:rsidR="009A1171" w:rsidRPr="00C117E9" w:rsidRDefault="008306AF" w:rsidP="00EA2C81">
      <w:pPr>
        <w:spacing w:after="0" w:line="360" w:lineRule="auto"/>
        <w:jc w:val="center"/>
        <w:rPr>
          <w:rFonts w:ascii="Book Antiqua" w:hAnsi="Book Antiqua"/>
          <w:b/>
          <w:color w:val="1F497D" w:themeColor="text2"/>
        </w:rPr>
      </w:pPr>
      <w:sdt>
        <w:sdtPr>
          <w:rPr>
            <w:rFonts w:ascii="Book Antiqua" w:hAnsi="Book Antiqua"/>
            <w:b/>
            <w:color w:val="1F497D" w:themeColor="text2"/>
          </w:rPr>
          <w:id w:val="1478491562"/>
          <w:placeholder>
            <w:docPart w:val="FCEE1BDA94C04E4190BF229E296241A0"/>
          </w:placeholder>
        </w:sdtPr>
        <w:sdtEndPr/>
        <w:sdtContent>
          <w:r w:rsidR="009A1171" w:rsidRPr="00C117E9">
            <w:rPr>
              <w:rFonts w:ascii="Book Antiqua" w:hAnsi="Book Antiqua"/>
              <w:b/>
              <w:color w:val="1F497D" w:themeColor="text2"/>
            </w:rPr>
            <w:t>[NOME DO REPRESENTANTE LEGAL</w:t>
          </w:r>
        </w:sdtContent>
      </w:sdt>
      <w:r w:rsidR="009A1171" w:rsidRPr="00C117E9">
        <w:rPr>
          <w:rFonts w:ascii="Book Antiqua" w:hAnsi="Book Antiqua"/>
          <w:b/>
          <w:color w:val="1F497D" w:themeColor="text2"/>
        </w:rPr>
        <w:t>]</w:t>
      </w:r>
    </w:p>
    <w:sdt>
      <w:sdtPr>
        <w:rPr>
          <w:rFonts w:ascii="Book Antiqua" w:hAnsi="Book Antiqua"/>
          <w:b/>
          <w:color w:val="1F497D" w:themeColor="text2"/>
        </w:rPr>
        <w:id w:val="1186335486"/>
        <w:placeholder>
          <w:docPart w:val="829CC72300144126AA26BC12E8E45161"/>
        </w:placeholder>
      </w:sdtPr>
      <w:sdtEndPr/>
      <w:sdtContent>
        <w:p w14:paraId="35383D34" w14:textId="77777777" w:rsidR="009A1171" w:rsidRPr="00C117E9" w:rsidRDefault="009A1171" w:rsidP="00EA2C81">
          <w:pPr>
            <w:spacing w:after="0" w:line="360" w:lineRule="auto"/>
            <w:jc w:val="center"/>
            <w:rPr>
              <w:rFonts w:ascii="Book Antiqua" w:hAnsi="Book Antiqua"/>
              <w:b/>
              <w:color w:val="1F497D" w:themeColor="text2"/>
            </w:rPr>
          </w:pPr>
          <w:r w:rsidRPr="00C117E9">
            <w:rPr>
              <w:rFonts w:ascii="Book Antiqua" w:hAnsi="Book Antiqua"/>
              <w:b/>
              <w:color w:val="1F497D" w:themeColor="text2"/>
            </w:rPr>
            <w:t>[CARGO]</w:t>
          </w:r>
        </w:p>
      </w:sdtContent>
    </w:sdt>
    <w:p w14:paraId="27C9C5BF" w14:textId="77777777" w:rsidR="00815BBF" w:rsidRDefault="00815BBF" w:rsidP="009A117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</w:p>
    <w:p w14:paraId="79BFD826" w14:textId="77777777" w:rsidR="009A1171" w:rsidRPr="00485C5F" w:rsidRDefault="009A1171" w:rsidP="009A117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485C5F">
        <w:rPr>
          <w:rFonts w:ascii="Book Antiqua" w:hAnsi="Book Antiqua" w:cs="Arial"/>
          <w:b/>
          <w:shd w:val="clear" w:color="auto" w:fill="FFFFFF"/>
          <w:lang w:val="pt-BR"/>
        </w:rPr>
        <w:t>Testemunhas:</w:t>
      </w:r>
    </w:p>
    <w:p w14:paraId="4FD43146" w14:textId="77777777" w:rsidR="009A1171" w:rsidRPr="00485C5F" w:rsidRDefault="009A1171" w:rsidP="009A117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485C5F">
        <w:rPr>
          <w:rFonts w:ascii="Book Antiqua" w:hAnsi="Book Antiqua" w:cs="Arial"/>
          <w:b/>
          <w:shd w:val="clear" w:color="auto" w:fill="FFFFFF"/>
          <w:lang w:val="pt-BR"/>
        </w:rPr>
        <w:t>1.______________________________________              2._______________________________________</w:t>
      </w:r>
    </w:p>
    <w:p w14:paraId="1A7333DB" w14:textId="77777777" w:rsidR="009A1171" w:rsidRPr="00485C5F" w:rsidRDefault="009A1171" w:rsidP="009A117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485C5F">
        <w:rPr>
          <w:rFonts w:ascii="Book Antiqua" w:hAnsi="Book Antiqua" w:cs="Arial"/>
          <w:b/>
          <w:shd w:val="clear" w:color="auto" w:fill="FFFFFF"/>
          <w:lang w:val="pt-BR"/>
        </w:rPr>
        <w:t xml:space="preserve">Nome:                                                                  </w:t>
      </w:r>
      <w:r w:rsidRPr="00485C5F">
        <w:rPr>
          <w:rFonts w:ascii="Book Antiqua" w:hAnsi="Book Antiqua" w:cs="Arial"/>
          <w:b/>
          <w:shd w:val="clear" w:color="auto" w:fill="FFFFFF"/>
          <w:lang w:val="pt-BR"/>
        </w:rPr>
        <w:tab/>
      </w:r>
      <w:r w:rsidRPr="00485C5F">
        <w:rPr>
          <w:rFonts w:ascii="Book Antiqua" w:hAnsi="Book Antiqua" w:cs="Arial"/>
          <w:b/>
          <w:shd w:val="clear" w:color="auto" w:fill="FFFFFF"/>
          <w:lang w:val="pt-BR"/>
        </w:rPr>
        <w:tab/>
        <w:t>Nome:</w:t>
      </w:r>
    </w:p>
    <w:p w14:paraId="509921D6" w14:textId="77777777" w:rsidR="009A1171" w:rsidRPr="00485C5F" w:rsidRDefault="009A1171" w:rsidP="009A1171">
      <w:pPr>
        <w:spacing w:after="0" w:line="360" w:lineRule="auto"/>
        <w:rPr>
          <w:rFonts w:ascii="Book Antiqua" w:hAnsi="Book Antiqua"/>
        </w:rPr>
      </w:pPr>
      <w:r w:rsidRPr="00485C5F">
        <w:rPr>
          <w:rFonts w:ascii="Book Antiqua" w:hAnsi="Book Antiqua" w:cs="Arial"/>
          <w:b/>
          <w:shd w:val="clear" w:color="auto" w:fill="FFFFFF"/>
          <w:lang w:val="pt-BR"/>
        </w:rPr>
        <w:t xml:space="preserve">RG:                                                                      </w:t>
      </w:r>
      <w:r w:rsidRPr="00485C5F">
        <w:rPr>
          <w:rFonts w:ascii="Book Antiqua" w:hAnsi="Book Antiqua" w:cs="Arial"/>
          <w:b/>
          <w:shd w:val="clear" w:color="auto" w:fill="FFFFFF"/>
          <w:lang w:val="pt-BR"/>
        </w:rPr>
        <w:tab/>
      </w:r>
      <w:r w:rsidRPr="00485C5F">
        <w:rPr>
          <w:rFonts w:ascii="Book Antiqua" w:hAnsi="Book Antiqua" w:cs="Arial"/>
          <w:b/>
          <w:shd w:val="clear" w:color="auto" w:fill="FFFFFF"/>
          <w:lang w:val="pt-BR"/>
        </w:rPr>
        <w:tab/>
        <w:t xml:space="preserve"> RG:</w:t>
      </w:r>
    </w:p>
    <w:p w14:paraId="3EA06948" w14:textId="66E852DD" w:rsidR="00CD4776" w:rsidRPr="009A1171" w:rsidRDefault="00CD4776" w:rsidP="009A1171">
      <w:pPr>
        <w:spacing w:after="0" w:line="360" w:lineRule="auto"/>
        <w:rPr>
          <w:rFonts w:ascii="Book Antiqua" w:hAnsi="Book Antiqua"/>
        </w:rPr>
      </w:pPr>
    </w:p>
    <w:sectPr w:rsidR="00CD4776" w:rsidRPr="009A1171" w:rsidSect="00956426">
      <w:head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8D091" w14:textId="77777777" w:rsidR="00A7211D" w:rsidRDefault="00A7211D">
      <w:pPr>
        <w:spacing w:after="0" w:line="240" w:lineRule="auto"/>
      </w:pPr>
      <w:r>
        <w:separator/>
      </w:r>
    </w:p>
  </w:endnote>
  <w:endnote w:type="continuationSeparator" w:id="0">
    <w:p w14:paraId="132444F7" w14:textId="77777777" w:rsidR="00A7211D" w:rsidRDefault="00A7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ongti SC"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392"/>
      <w:gridCol w:w="7941"/>
      <w:gridCol w:w="195"/>
      <w:gridCol w:w="138"/>
      <w:gridCol w:w="1080"/>
    </w:tblGrid>
    <w:tr w:rsidR="0092549E" w14:paraId="68A8A57F" w14:textId="77777777" w:rsidTr="00075592">
      <w:trPr>
        <w:trHeight w:hRule="exact" w:val="288"/>
      </w:trPr>
      <w:tc>
        <w:tcPr>
          <w:tcW w:w="201" w:type="pct"/>
          <w:shd w:val="clear" w:color="auto" w:fill="auto"/>
          <w:vAlign w:val="center"/>
        </w:tcPr>
        <w:p w14:paraId="68A8A57A" w14:textId="77777777" w:rsidR="0092549E" w:rsidRDefault="0092549E" w:rsidP="006515E8"/>
      </w:tc>
      <w:tc>
        <w:tcPr>
          <w:tcW w:w="4074" w:type="pct"/>
          <w:shd w:val="clear" w:color="auto" w:fill="auto"/>
          <w:vAlign w:val="center"/>
        </w:tcPr>
        <w:p w14:paraId="68A8A57B" w14:textId="77777777" w:rsidR="0092549E" w:rsidRDefault="0092549E" w:rsidP="006515E8"/>
      </w:tc>
      <w:tc>
        <w:tcPr>
          <w:tcW w:w="100" w:type="pct"/>
          <w:shd w:val="clear" w:color="auto" w:fill="auto"/>
          <w:vAlign w:val="center"/>
        </w:tcPr>
        <w:p w14:paraId="68A8A57C" w14:textId="77777777" w:rsidR="0092549E" w:rsidRDefault="0092549E" w:rsidP="006515E8"/>
      </w:tc>
      <w:tc>
        <w:tcPr>
          <w:tcW w:w="71" w:type="pct"/>
          <w:shd w:val="clear" w:color="auto" w:fill="auto"/>
          <w:vAlign w:val="center"/>
        </w:tcPr>
        <w:p w14:paraId="68A8A57D" w14:textId="77777777" w:rsidR="0092549E" w:rsidRDefault="0092549E" w:rsidP="006515E8"/>
      </w:tc>
      <w:tc>
        <w:tcPr>
          <w:tcW w:w="554" w:type="pct"/>
          <w:shd w:val="clear" w:color="auto" w:fill="auto"/>
          <w:vAlign w:val="center"/>
        </w:tcPr>
        <w:p w14:paraId="68A8A57E" w14:textId="77777777" w:rsidR="0092549E" w:rsidRDefault="0092549E" w:rsidP="006515E8"/>
      </w:tc>
    </w:tr>
  </w:tbl>
  <w:p w14:paraId="68A8A580" w14:textId="77777777" w:rsidR="0092549E" w:rsidRDefault="009254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DBB75" w14:textId="77777777" w:rsidR="00A7211D" w:rsidRDefault="00A7211D">
      <w:pPr>
        <w:spacing w:after="0" w:line="240" w:lineRule="auto"/>
      </w:pPr>
      <w:r>
        <w:separator/>
      </w:r>
    </w:p>
  </w:footnote>
  <w:footnote w:type="continuationSeparator" w:id="0">
    <w:p w14:paraId="7BA9D730" w14:textId="77777777" w:rsidR="00A7211D" w:rsidRDefault="00A7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deLista2-nfase1"/>
      <w:tblW w:w="0" w:type="auto"/>
      <w:jc w:val="center"/>
      <w:tblLook w:val="04A0" w:firstRow="1" w:lastRow="0" w:firstColumn="1" w:lastColumn="0" w:noHBand="0" w:noVBand="1"/>
    </w:tblPr>
    <w:tblGrid>
      <w:gridCol w:w="9736"/>
    </w:tblGrid>
    <w:tr w:rsidR="0092549E" w:rsidRPr="0040711D" w14:paraId="68A8A572" w14:textId="77777777" w:rsidTr="0095642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736" w:type="dxa"/>
          <w:tcBorders>
            <w:top w:val="single" w:sz="4" w:space="0" w:color="76778D" w:themeColor="accent1" w:themeTint="BF"/>
            <w:bottom w:val="single" w:sz="4" w:space="0" w:color="76778D" w:themeColor="accent1" w:themeTint="BF"/>
          </w:tcBorders>
          <w:shd w:val="clear" w:color="auto" w:fill="auto"/>
        </w:tcPr>
        <w:p w14:paraId="68A8A570" w14:textId="77777777" w:rsidR="0092549E" w:rsidRPr="00DF6B13" w:rsidRDefault="0092549E" w:rsidP="00956426">
          <w:pPr>
            <w:pStyle w:val="Cabealho"/>
            <w:spacing w:before="120" w:after="120"/>
            <w:contextualSpacing/>
            <w:jc w:val="center"/>
            <w:rPr>
              <w:rFonts w:ascii="Georgia" w:hAnsi="Georgia"/>
              <w:b w:val="0"/>
              <w:smallCaps/>
              <w:spacing w:val="20"/>
              <w:sz w:val="24"/>
              <w:szCs w:val="40"/>
              <w:lang w:val="pt-BR"/>
            </w:rPr>
          </w:pPr>
          <w:r w:rsidRPr="00DF6B13">
            <w:rPr>
              <w:rFonts w:ascii="Georgia" w:hAnsi="Georgia"/>
              <w:b w:val="0"/>
              <w:smallCaps/>
              <w:spacing w:val="20"/>
              <w:sz w:val="24"/>
              <w:szCs w:val="40"/>
              <w:lang w:val="pt-BR"/>
            </w:rPr>
            <w:t>UNIVERSIDADE FEDERAL DO SUL DA BAHIA</w:t>
          </w:r>
        </w:p>
        <w:p w14:paraId="68A8A571" w14:textId="77777777" w:rsidR="0092549E" w:rsidRPr="0040711D" w:rsidRDefault="0092549E" w:rsidP="00956426">
          <w:pPr>
            <w:pStyle w:val="Cabealho"/>
            <w:spacing w:before="120" w:after="120"/>
            <w:contextualSpacing/>
            <w:jc w:val="center"/>
            <w:rPr>
              <w:rFonts w:ascii="Georgia" w:hAnsi="Georgia"/>
              <w:b w:val="0"/>
              <w:sz w:val="32"/>
              <w:lang w:val="pt-BR"/>
            </w:rPr>
          </w:pPr>
          <w:r w:rsidRPr="00DF6B13">
            <w:rPr>
              <w:rFonts w:ascii="Georgia" w:hAnsi="Georgia"/>
              <w:b w:val="0"/>
              <w:smallCaps/>
              <w:spacing w:val="20"/>
              <w:sz w:val="24"/>
              <w:szCs w:val="40"/>
              <w:lang w:val="pt-BR"/>
            </w:rPr>
            <w:t>PRÓ-REITORIA DE GESTÃO ACADÊMICA</w:t>
          </w:r>
        </w:p>
      </w:tc>
    </w:tr>
  </w:tbl>
  <w:p w14:paraId="68A8A573" w14:textId="77777777" w:rsidR="0092549E" w:rsidRPr="00A13F5E" w:rsidRDefault="0092549E" w:rsidP="00A13F5E">
    <w:pPr>
      <w:pStyle w:val="Cabealho"/>
      <w:jc w:val="center"/>
      <w:rPr>
        <w:rFonts w:ascii="Georgia" w:hAnsi="Georgia"/>
        <w:sz w:val="44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deLista2-nfase1"/>
      <w:tblW w:w="0" w:type="auto"/>
      <w:jc w:val="center"/>
      <w:tblLook w:val="04A0" w:firstRow="1" w:lastRow="0" w:firstColumn="1" w:lastColumn="0" w:noHBand="0" w:noVBand="1"/>
    </w:tblPr>
    <w:tblGrid>
      <w:gridCol w:w="9736"/>
    </w:tblGrid>
    <w:tr w:rsidR="0092549E" w:rsidRPr="0040711D" w14:paraId="68A8A575" w14:textId="77777777" w:rsidTr="0092549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041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736" w:type="dxa"/>
          <w:tcBorders>
            <w:top w:val="nil"/>
            <w:bottom w:val="nil"/>
          </w:tcBorders>
          <w:shd w:val="clear" w:color="auto" w:fill="auto"/>
        </w:tcPr>
        <w:p w14:paraId="68A8A574" w14:textId="296999A9" w:rsidR="0092549E" w:rsidRPr="0040711D" w:rsidRDefault="0092549E" w:rsidP="00956426">
          <w:pPr>
            <w:pStyle w:val="Cabealho"/>
            <w:jc w:val="center"/>
            <w:rPr>
              <w:rFonts w:ascii="Georgia" w:hAnsi="Georgia"/>
              <w:b w:val="0"/>
              <w:smallCaps/>
              <w:sz w:val="36"/>
              <w:szCs w:val="40"/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5AB73F4C" wp14:editId="60BC0DC8">
                <wp:extent cx="971992" cy="1113612"/>
                <wp:effectExtent l="0" t="0" r="0" b="0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5023" cy="1162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2549E" w:rsidRPr="0040711D" w14:paraId="68A8A578" w14:textId="77777777" w:rsidTr="009A1171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67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736" w:type="dxa"/>
          <w:tcBorders>
            <w:top w:val="nil"/>
            <w:bottom w:val="single" w:sz="4" w:space="0" w:color="76778D" w:themeColor="accent1" w:themeTint="BF"/>
          </w:tcBorders>
          <w:shd w:val="clear" w:color="auto" w:fill="auto"/>
        </w:tcPr>
        <w:p w14:paraId="68A8A576" w14:textId="77777777" w:rsidR="0092549E" w:rsidRPr="00DF6B13" w:rsidRDefault="0092549E" w:rsidP="00956426">
          <w:pPr>
            <w:pStyle w:val="Cabealho"/>
            <w:jc w:val="center"/>
            <w:rPr>
              <w:rFonts w:ascii="Georgia" w:hAnsi="Georgia"/>
              <w:b w:val="0"/>
              <w:smallCaps/>
              <w:spacing w:val="20"/>
              <w:sz w:val="24"/>
              <w:szCs w:val="40"/>
              <w:lang w:val="pt-BR"/>
            </w:rPr>
          </w:pPr>
          <w:r w:rsidRPr="00DF6B13">
            <w:rPr>
              <w:rFonts w:ascii="Georgia" w:hAnsi="Georgia"/>
              <w:b w:val="0"/>
              <w:smallCaps/>
              <w:spacing w:val="20"/>
              <w:sz w:val="24"/>
              <w:szCs w:val="40"/>
              <w:lang w:val="pt-BR"/>
            </w:rPr>
            <w:t>UNIVERSIDADE FEDERAL DO SUL DA BAHIA</w:t>
          </w:r>
        </w:p>
        <w:p w14:paraId="68A8A577" w14:textId="77777777" w:rsidR="0092549E" w:rsidRPr="0040711D" w:rsidRDefault="0092549E" w:rsidP="00956426">
          <w:pPr>
            <w:pStyle w:val="Cabealho"/>
            <w:spacing w:after="120"/>
            <w:jc w:val="center"/>
            <w:rPr>
              <w:rFonts w:ascii="Georgia" w:hAnsi="Georgia"/>
              <w:b w:val="0"/>
              <w:sz w:val="32"/>
              <w:lang w:val="pt-BR"/>
            </w:rPr>
          </w:pPr>
          <w:r w:rsidRPr="00DF6B13">
            <w:rPr>
              <w:rFonts w:ascii="Georgia" w:hAnsi="Georgia"/>
              <w:b w:val="0"/>
              <w:smallCaps/>
              <w:spacing w:val="20"/>
              <w:sz w:val="24"/>
              <w:szCs w:val="40"/>
              <w:lang w:val="pt-BR"/>
            </w:rPr>
            <w:t>PRÓ-REITORIA DE GESTÃO ACADÊMICA</w:t>
          </w:r>
        </w:p>
      </w:tc>
    </w:tr>
  </w:tbl>
  <w:p w14:paraId="68A8A579" w14:textId="77777777" w:rsidR="0092549E" w:rsidRDefault="009254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279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046D23"/>
    <w:multiLevelType w:val="hybridMultilevel"/>
    <w:tmpl w:val="5D1E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EB1A9A"/>
    <w:multiLevelType w:val="hybridMultilevel"/>
    <w:tmpl w:val="2C9CD6F6"/>
    <w:lvl w:ilvl="0" w:tplc="400C5C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146D1"/>
    <w:multiLevelType w:val="hybridMultilevel"/>
    <w:tmpl w:val="DB38A0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E33222"/>
    <w:multiLevelType w:val="hybridMultilevel"/>
    <w:tmpl w:val="32DEB5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3D1BD2"/>
    <w:multiLevelType w:val="hybridMultilevel"/>
    <w:tmpl w:val="DF4A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534F45"/>
    <w:multiLevelType w:val="multilevel"/>
    <w:tmpl w:val="AAE46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18941748"/>
    <w:multiLevelType w:val="hybridMultilevel"/>
    <w:tmpl w:val="BDFC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F49B3"/>
    <w:multiLevelType w:val="multilevel"/>
    <w:tmpl w:val="24CF49B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555493"/>
    <w:multiLevelType w:val="hybridMultilevel"/>
    <w:tmpl w:val="90B0463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EA3377"/>
    <w:multiLevelType w:val="hybridMultilevel"/>
    <w:tmpl w:val="686A04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34093F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EB1343"/>
    <w:multiLevelType w:val="hybridMultilevel"/>
    <w:tmpl w:val="653037B2"/>
    <w:lvl w:ilvl="0" w:tplc="FFB0B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CC3DAC"/>
    <w:multiLevelType w:val="hybridMultilevel"/>
    <w:tmpl w:val="42A2C4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27B40"/>
    <w:multiLevelType w:val="multilevel"/>
    <w:tmpl w:val="24CF49B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B78B7"/>
    <w:multiLevelType w:val="hybridMultilevel"/>
    <w:tmpl w:val="44DE4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3028B7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36D96"/>
    <w:multiLevelType w:val="multilevel"/>
    <w:tmpl w:val="BB3ED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F1A0992"/>
    <w:multiLevelType w:val="multilevel"/>
    <w:tmpl w:val="C3A2BC98"/>
    <w:lvl w:ilvl="0">
      <w:start w:val="1"/>
      <w:numFmt w:val="bullet"/>
      <w:lvlText w:val=""/>
      <w:lvlJc w:val="left"/>
      <w:pPr>
        <w:tabs>
          <w:tab w:val="num" w:pos="280"/>
        </w:tabs>
        <w:ind w:left="2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640"/>
        </w:tabs>
        <w:ind w:left="6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00"/>
        </w:tabs>
        <w:ind w:left="10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720"/>
        </w:tabs>
        <w:ind w:left="17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080"/>
        </w:tabs>
        <w:ind w:left="20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440"/>
        </w:tabs>
        <w:ind w:left="24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00"/>
        </w:tabs>
        <w:ind w:left="28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160"/>
        </w:tabs>
        <w:ind w:left="316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3F6376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0025DF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79850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D46EB9"/>
    <w:multiLevelType w:val="multilevel"/>
    <w:tmpl w:val="1CF2F010"/>
    <w:lvl w:ilvl="0">
      <w:start w:val="1"/>
      <w:numFmt w:val="bullet"/>
      <w:lvlText w:val=""/>
      <w:lvlJc w:val="left"/>
      <w:pPr>
        <w:tabs>
          <w:tab w:val="num" w:pos="280"/>
        </w:tabs>
        <w:ind w:left="2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640"/>
        </w:tabs>
        <w:ind w:left="6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00"/>
        </w:tabs>
        <w:ind w:left="10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720"/>
        </w:tabs>
        <w:ind w:left="17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080"/>
        </w:tabs>
        <w:ind w:left="20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440"/>
        </w:tabs>
        <w:ind w:left="24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00"/>
        </w:tabs>
        <w:ind w:left="28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160"/>
        </w:tabs>
        <w:ind w:left="316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4C617A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CBF7418"/>
    <w:multiLevelType w:val="multilevel"/>
    <w:tmpl w:val="911EC54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4F7A80"/>
    <w:multiLevelType w:val="multilevel"/>
    <w:tmpl w:val="A42472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F9C485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3E57F5"/>
    <w:multiLevelType w:val="hybridMultilevel"/>
    <w:tmpl w:val="12C8DDD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E5A6C5A"/>
    <w:multiLevelType w:val="hybridMultilevel"/>
    <w:tmpl w:val="1376E594"/>
    <w:lvl w:ilvl="0" w:tplc="CF50C5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106BBE"/>
    <w:multiLevelType w:val="hybridMultilevel"/>
    <w:tmpl w:val="3E3CD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D735C9"/>
    <w:multiLevelType w:val="hybridMultilevel"/>
    <w:tmpl w:val="D08ADE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EE380A"/>
    <w:multiLevelType w:val="hybridMultilevel"/>
    <w:tmpl w:val="611A9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341E05"/>
    <w:multiLevelType w:val="hybridMultilevel"/>
    <w:tmpl w:val="93F494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9AC57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273849"/>
    <w:multiLevelType w:val="hybridMultilevel"/>
    <w:tmpl w:val="1264FD0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C1415B"/>
    <w:multiLevelType w:val="hybridMultilevel"/>
    <w:tmpl w:val="EF76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77F9A"/>
    <w:multiLevelType w:val="multilevel"/>
    <w:tmpl w:val="0142B81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7" w15:restartNumberingAfterBreak="0">
    <w:nsid w:val="7F232816"/>
    <w:multiLevelType w:val="hybridMultilevel"/>
    <w:tmpl w:val="B5F05A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5"/>
  </w:num>
  <w:num w:numId="12">
    <w:abstractNumId w:val="38"/>
  </w:num>
  <w:num w:numId="13">
    <w:abstractNumId w:val="35"/>
  </w:num>
  <w:num w:numId="14">
    <w:abstractNumId w:val="47"/>
  </w:num>
  <w:num w:numId="15">
    <w:abstractNumId w:val="31"/>
  </w:num>
  <w:num w:numId="16">
    <w:abstractNumId w:val="24"/>
  </w:num>
  <w:num w:numId="17">
    <w:abstractNumId w:val="12"/>
  </w:num>
  <w:num w:numId="18">
    <w:abstractNumId w:val="29"/>
  </w:num>
  <w:num w:numId="19">
    <w:abstractNumId w:val="27"/>
  </w:num>
  <w:num w:numId="20">
    <w:abstractNumId w:val="10"/>
  </w:num>
  <w:num w:numId="21">
    <w:abstractNumId w:val="46"/>
  </w:num>
  <w:num w:numId="22">
    <w:abstractNumId w:val="16"/>
  </w:num>
  <w:num w:numId="23">
    <w:abstractNumId w:val="40"/>
  </w:num>
  <w:num w:numId="24">
    <w:abstractNumId w:val="42"/>
  </w:num>
  <w:num w:numId="25">
    <w:abstractNumId w:val="19"/>
  </w:num>
  <w:num w:numId="26">
    <w:abstractNumId w:val="43"/>
  </w:num>
  <w:num w:numId="27">
    <w:abstractNumId w:val="36"/>
  </w:num>
  <w:num w:numId="28">
    <w:abstractNumId w:val="13"/>
  </w:num>
  <w:num w:numId="29">
    <w:abstractNumId w:val="14"/>
  </w:num>
  <w:num w:numId="30">
    <w:abstractNumId w:val="41"/>
  </w:num>
  <w:num w:numId="31">
    <w:abstractNumId w:val="22"/>
  </w:num>
  <w:num w:numId="32">
    <w:abstractNumId w:val="25"/>
  </w:num>
  <w:num w:numId="33">
    <w:abstractNumId w:val="26"/>
  </w:num>
  <w:num w:numId="34">
    <w:abstractNumId w:val="30"/>
  </w:num>
  <w:num w:numId="35">
    <w:abstractNumId w:val="11"/>
  </w:num>
  <w:num w:numId="36">
    <w:abstractNumId w:val="44"/>
  </w:num>
  <w:num w:numId="37">
    <w:abstractNumId w:val="17"/>
  </w:num>
  <w:num w:numId="38">
    <w:abstractNumId w:val="15"/>
  </w:num>
  <w:num w:numId="39">
    <w:abstractNumId w:val="39"/>
  </w:num>
  <w:num w:numId="40">
    <w:abstractNumId w:val="37"/>
  </w:num>
  <w:num w:numId="41">
    <w:abstractNumId w:val="21"/>
  </w:num>
  <w:num w:numId="42">
    <w:abstractNumId w:val="33"/>
  </w:num>
  <w:num w:numId="43">
    <w:abstractNumId w:val="34"/>
  </w:num>
  <w:num w:numId="44">
    <w:abstractNumId w:val="28"/>
  </w:num>
  <w:num w:numId="45">
    <w:abstractNumId w:val="18"/>
  </w:num>
  <w:num w:numId="46">
    <w:abstractNumId w:val="32"/>
  </w:num>
  <w:num w:numId="47">
    <w:abstractNumId w:val="23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57A33"/>
    <w:rsid w:val="00075592"/>
    <w:rsid w:val="0008651E"/>
    <w:rsid w:val="00087CE5"/>
    <w:rsid w:val="000A488A"/>
    <w:rsid w:val="000A52EC"/>
    <w:rsid w:val="000B1E64"/>
    <w:rsid w:val="000B76FA"/>
    <w:rsid w:val="000C67C2"/>
    <w:rsid w:val="000D0599"/>
    <w:rsid w:val="000D2C4D"/>
    <w:rsid w:val="000E397D"/>
    <w:rsid w:val="000E54B9"/>
    <w:rsid w:val="001009D9"/>
    <w:rsid w:val="00101C9D"/>
    <w:rsid w:val="00102DB7"/>
    <w:rsid w:val="001067D8"/>
    <w:rsid w:val="00115A11"/>
    <w:rsid w:val="001272E0"/>
    <w:rsid w:val="0013098A"/>
    <w:rsid w:val="001328BF"/>
    <w:rsid w:val="00135C5E"/>
    <w:rsid w:val="00136AF7"/>
    <w:rsid w:val="0014174F"/>
    <w:rsid w:val="001428CE"/>
    <w:rsid w:val="00156EF1"/>
    <w:rsid w:val="001A5525"/>
    <w:rsid w:val="001B16CA"/>
    <w:rsid w:val="001D4221"/>
    <w:rsid w:val="001E5052"/>
    <w:rsid w:val="001E6721"/>
    <w:rsid w:val="00202238"/>
    <w:rsid w:val="0021442C"/>
    <w:rsid w:val="002229ED"/>
    <w:rsid w:val="00230112"/>
    <w:rsid w:val="00246ECA"/>
    <w:rsid w:val="00251DF5"/>
    <w:rsid w:val="00270E15"/>
    <w:rsid w:val="002751D0"/>
    <w:rsid w:val="002A3A83"/>
    <w:rsid w:val="002A3F00"/>
    <w:rsid w:val="002B0B2E"/>
    <w:rsid w:val="002B2635"/>
    <w:rsid w:val="002C2563"/>
    <w:rsid w:val="002D381A"/>
    <w:rsid w:val="002D6AE7"/>
    <w:rsid w:val="002E3215"/>
    <w:rsid w:val="002E682F"/>
    <w:rsid w:val="002F52AB"/>
    <w:rsid w:val="00304D06"/>
    <w:rsid w:val="00325219"/>
    <w:rsid w:val="003273DD"/>
    <w:rsid w:val="00343FBB"/>
    <w:rsid w:val="00360FD0"/>
    <w:rsid w:val="0037096C"/>
    <w:rsid w:val="003964CD"/>
    <w:rsid w:val="003A339C"/>
    <w:rsid w:val="003C0DBC"/>
    <w:rsid w:val="003C1D92"/>
    <w:rsid w:val="003D0FBD"/>
    <w:rsid w:val="003E4856"/>
    <w:rsid w:val="003F654F"/>
    <w:rsid w:val="003F737D"/>
    <w:rsid w:val="003F7A89"/>
    <w:rsid w:val="00401E15"/>
    <w:rsid w:val="0040711D"/>
    <w:rsid w:val="00427B94"/>
    <w:rsid w:val="004365E2"/>
    <w:rsid w:val="00442B6E"/>
    <w:rsid w:val="00454C6A"/>
    <w:rsid w:val="00463321"/>
    <w:rsid w:val="0046587D"/>
    <w:rsid w:val="00467BCA"/>
    <w:rsid w:val="00471F40"/>
    <w:rsid w:val="00473EAD"/>
    <w:rsid w:val="00480808"/>
    <w:rsid w:val="00487C04"/>
    <w:rsid w:val="00490087"/>
    <w:rsid w:val="004918E1"/>
    <w:rsid w:val="00491E9E"/>
    <w:rsid w:val="004B493C"/>
    <w:rsid w:val="004B5284"/>
    <w:rsid w:val="004B5290"/>
    <w:rsid w:val="004C1DE2"/>
    <w:rsid w:val="004C7B11"/>
    <w:rsid w:val="004D663D"/>
    <w:rsid w:val="004E6833"/>
    <w:rsid w:val="004F0280"/>
    <w:rsid w:val="00504361"/>
    <w:rsid w:val="00507988"/>
    <w:rsid w:val="005137E2"/>
    <w:rsid w:val="00516315"/>
    <w:rsid w:val="00521894"/>
    <w:rsid w:val="00524151"/>
    <w:rsid w:val="00524B38"/>
    <w:rsid w:val="00530578"/>
    <w:rsid w:val="00565E2F"/>
    <w:rsid w:val="00566D60"/>
    <w:rsid w:val="005707C9"/>
    <w:rsid w:val="0057279A"/>
    <w:rsid w:val="00576E3F"/>
    <w:rsid w:val="005835B3"/>
    <w:rsid w:val="00584C87"/>
    <w:rsid w:val="005A5882"/>
    <w:rsid w:val="005A6A67"/>
    <w:rsid w:val="005D67FA"/>
    <w:rsid w:val="005E5E2B"/>
    <w:rsid w:val="005F41CC"/>
    <w:rsid w:val="00602B5C"/>
    <w:rsid w:val="0060304E"/>
    <w:rsid w:val="0062259D"/>
    <w:rsid w:val="00627825"/>
    <w:rsid w:val="006308DA"/>
    <w:rsid w:val="006515E8"/>
    <w:rsid w:val="00652FFE"/>
    <w:rsid w:val="00687B8B"/>
    <w:rsid w:val="006A6854"/>
    <w:rsid w:val="006D24E2"/>
    <w:rsid w:val="006E7BD9"/>
    <w:rsid w:val="006F1118"/>
    <w:rsid w:val="00715DE7"/>
    <w:rsid w:val="00741FDE"/>
    <w:rsid w:val="00753EEE"/>
    <w:rsid w:val="00781D9E"/>
    <w:rsid w:val="00782E29"/>
    <w:rsid w:val="00782FD4"/>
    <w:rsid w:val="00784BE4"/>
    <w:rsid w:val="007B1AAE"/>
    <w:rsid w:val="007B1C3A"/>
    <w:rsid w:val="007C5C41"/>
    <w:rsid w:val="007D0BCD"/>
    <w:rsid w:val="007D1F59"/>
    <w:rsid w:val="008100B6"/>
    <w:rsid w:val="00815BBF"/>
    <w:rsid w:val="00826CD7"/>
    <w:rsid w:val="008306AF"/>
    <w:rsid w:val="0083269A"/>
    <w:rsid w:val="008347EF"/>
    <w:rsid w:val="00863541"/>
    <w:rsid w:val="00864E45"/>
    <w:rsid w:val="00874AF8"/>
    <w:rsid w:val="008909BF"/>
    <w:rsid w:val="0089153A"/>
    <w:rsid w:val="00897560"/>
    <w:rsid w:val="008A1F8F"/>
    <w:rsid w:val="008A47DD"/>
    <w:rsid w:val="008C1D55"/>
    <w:rsid w:val="008C4548"/>
    <w:rsid w:val="008E0958"/>
    <w:rsid w:val="008E6E97"/>
    <w:rsid w:val="008F0E6E"/>
    <w:rsid w:val="008F3E8E"/>
    <w:rsid w:val="00907799"/>
    <w:rsid w:val="00910F07"/>
    <w:rsid w:val="0092549E"/>
    <w:rsid w:val="00925F5D"/>
    <w:rsid w:val="00946252"/>
    <w:rsid w:val="00950078"/>
    <w:rsid w:val="00952579"/>
    <w:rsid w:val="00956426"/>
    <w:rsid w:val="009705B3"/>
    <w:rsid w:val="0098300D"/>
    <w:rsid w:val="009879F0"/>
    <w:rsid w:val="009A1171"/>
    <w:rsid w:val="009D40FA"/>
    <w:rsid w:val="009D793C"/>
    <w:rsid w:val="009E0556"/>
    <w:rsid w:val="009E37DE"/>
    <w:rsid w:val="009F0B81"/>
    <w:rsid w:val="00A04504"/>
    <w:rsid w:val="00A10ABB"/>
    <w:rsid w:val="00A13F5E"/>
    <w:rsid w:val="00A21912"/>
    <w:rsid w:val="00A36F67"/>
    <w:rsid w:val="00A54717"/>
    <w:rsid w:val="00A7211D"/>
    <w:rsid w:val="00A81DC8"/>
    <w:rsid w:val="00A93768"/>
    <w:rsid w:val="00AB1341"/>
    <w:rsid w:val="00AB1A58"/>
    <w:rsid w:val="00AB4529"/>
    <w:rsid w:val="00AE267E"/>
    <w:rsid w:val="00AF4FF1"/>
    <w:rsid w:val="00B12F48"/>
    <w:rsid w:val="00B30F62"/>
    <w:rsid w:val="00B33297"/>
    <w:rsid w:val="00B374CD"/>
    <w:rsid w:val="00B55A87"/>
    <w:rsid w:val="00B767BC"/>
    <w:rsid w:val="00B8163C"/>
    <w:rsid w:val="00B81F3C"/>
    <w:rsid w:val="00B83BCF"/>
    <w:rsid w:val="00B9569D"/>
    <w:rsid w:val="00BA7DE4"/>
    <w:rsid w:val="00BC48C3"/>
    <w:rsid w:val="00BD13EB"/>
    <w:rsid w:val="00BE0D70"/>
    <w:rsid w:val="00BE2FA7"/>
    <w:rsid w:val="00BF473C"/>
    <w:rsid w:val="00BF7BB0"/>
    <w:rsid w:val="00C11C7B"/>
    <w:rsid w:val="00C176D6"/>
    <w:rsid w:val="00C2032E"/>
    <w:rsid w:val="00C40BDA"/>
    <w:rsid w:val="00C555E9"/>
    <w:rsid w:val="00C5755F"/>
    <w:rsid w:val="00C62B67"/>
    <w:rsid w:val="00C67B5A"/>
    <w:rsid w:val="00C74E11"/>
    <w:rsid w:val="00C9109A"/>
    <w:rsid w:val="00CA346C"/>
    <w:rsid w:val="00CB2712"/>
    <w:rsid w:val="00CB37FC"/>
    <w:rsid w:val="00CD4776"/>
    <w:rsid w:val="00CD5E29"/>
    <w:rsid w:val="00CE5CCB"/>
    <w:rsid w:val="00CF6011"/>
    <w:rsid w:val="00D25C8E"/>
    <w:rsid w:val="00D30986"/>
    <w:rsid w:val="00D34282"/>
    <w:rsid w:val="00D35E92"/>
    <w:rsid w:val="00D37BBC"/>
    <w:rsid w:val="00D4190C"/>
    <w:rsid w:val="00D42E3F"/>
    <w:rsid w:val="00D50495"/>
    <w:rsid w:val="00D53E92"/>
    <w:rsid w:val="00D611FE"/>
    <w:rsid w:val="00D66811"/>
    <w:rsid w:val="00D906CA"/>
    <w:rsid w:val="00D96AE9"/>
    <w:rsid w:val="00DF12BD"/>
    <w:rsid w:val="00DF6B13"/>
    <w:rsid w:val="00E04CD0"/>
    <w:rsid w:val="00E06BBD"/>
    <w:rsid w:val="00E12CA6"/>
    <w:rsid w:val="00E12DAB"/>
    <w:rsid w:val="00E1401C"/>
    <w:rsid w:val="00E156BA"/>
    <w:rsid w:val="00E376F8"/>
    <w:rsid w:val="00E42992"/>
    <w:rsid w:val="00E54D41"/>
    <w:rsid w:val="00E660D6"/>
    <w:rsid w:val="00E82EC5"/>
    <w:rsid w:val="00E93F1D"/>
    <w:rsid w:val="00EA2C81"/>
    <w:rsid w:val="00EB1088"/>
    <w:rsid w:val="00EB48E6"/>
    <w:rsid w:val="00EB4B71"/>
    <w:rsid w:val="00EB7100"/>
    <w:rsid w:val="00EB7EAB"/>
    <w:rsid w:val="00EC0999"/>
    <w:rsid w:val="00EC7EBA"/>
    <w:rsid w:val="00EE4599"/>
    <w:rsid w:val="00EE4900"/>
    <w:rsid w:val="00EE5E9E"/>
    <w:rsid w:val="00F064F0"/>
    <w:rsid w:val="00F07379"/>
    <w:rsid w:val="00F206FD"/>
    <w:rsid w:val="00F26347"/>
    <w:rsid w:val="00F30102"/>
    <w:rsid w:val="00F353FD"/>
    <w:rsid w:val="00F4343E"/>
    <w:rsid w:val="00F45420"/>
    <w:rsid w:val="00F45DF7"/>
    <w:rsid w:val="00F70C43"/>
    <w:rsid w:val="00F76703"/>
    <w:rsid w:val="00F8250F"/>
    <w:rsid w:val="00F9383A"/>
    <w:rsid w:val="00FB4142"/>
    <w:rsid w:val="00FB7F87"/>
    <w:rsid w:val="00FC00BA"/>
    <w:rsid w:val="00FC56A2"/>
    <w:rsid w:val="00FD1009"/>
    <w:rsid w:val="00F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A8A4D1"/>
  <w15:chartTrackingRefBased/>
  <w15:docId w15:val="{900F91EA-170C-4623-9852-8E0387EC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AF7"/>
    <w:pPr>
      <w:jc w:val="both"/>
    </w:pPr>
    <w:rPr>
      <w:color w:val="262626" w:themeColor="text1" w:themeTint="D9"/>
    </w:rPr>
  </w:style>
  <w:style w:type="paragraph" w:styleId="Ttulo1">
    <w:name w:val="heading 1"/>
    <w:basedOn w:val="Normal"/>
    <w:next w:val="Normal"/>
    <w:link w:val="Ttulo1Char"/>
    <w:uiPriority w:val="7"/>
    <w:qFormat/>
    <w:rsid w:val="00136A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136A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uto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067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7282F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067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C3C47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06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C3C47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06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7282F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06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7282F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067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067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4A442A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1067D8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1067D8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rsid w:val="001067D8"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1067D8"/>
  </w:style>
  <w:style w:type="paragraph" w:styleId="Assinatura">
    <w:name w:val="Signature"/>
    <w:basedOn w:val="Normal"/>
    <w:next w:val="Normal"/>
    <w:link w:val="AssinaturaChar"/>
    <w:uiPriority w:val="6"/>
    <w:unhideWhenUsed/>
    <w:qFormat/>
    <w:rsid w:val="001067D8"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1067D8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505160" w:themeColor="accent1" w:frame="1"/>
        <w:left w:val="single" w:sz="2" w:space="10" w:color="505160" w:themeColor="accent1" w:frame="1"/>
        <w:bottom w:val="single" w:sz="2" w:space="10" w:color="505160" w:themeColor="accent1" w:frame="1"/>
        <w:right w:val="single" w:sz="2" w:space="10" w:color="505160" w:themeColor="accent1" w:frame="1"/>
      </w:pBdr>
      <w:ind w:left="1152" w:right="1152"/>
    </w:pPr>
    <w:rPr>
      <w:rFonts w:eastAsiaTheme="minorEastAsia"/>
      <w:i/>
      <w:iCs/>
      <w:color w:val="3C3C47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1067D8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067D8"/>
    <w:pPr>
      <w:spacing w:line="240" w:lineRule="auto"/>
    </w:pPr>
    <w:rPr>
      <w:i/>
      <w:iCs/>
      <w:color w:val="1F497D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DAE0" w:themeFill="accent1" w:themeFillTint="33"/>
    </w:tcPr>
    <w:tblStylePr w:type="firstRow">
      <w:rPr>
        <w:b/>
        <w:bCs/>
      </w:rPr>
      <w:tblPr/>
      <w:tcPr>
        <w:shd w:val="clear" w:color="auto" w:fill="B6B6C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B6C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C3C4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C3C47" w:themeFill="accent1" w:themeFillShade="BF"/>
      </w:tcPr>
    </w:tblStylePr>
    <w:tblStylePr w:type="band1Vert">
      <w:tblPr/>
      <w:tcPr>
        <w:shd w:val="clear" w:color="auto" w:fill="A4A4B3" w:themeFill="accent1" w:themeFillTint="7F"/>
      </w:tcPr>
    </w:tblStylePr>
    <w:tblStylePr w:type="band1Horz">
      <w:tblPr/>
      <w:tcPr>
        <w:shd w:val="clear" w:color="auto" w:fill="A4A4B3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5EB" w:themeFill="accent2" w:themeFillTint="33"/>
    </w:tcPr>
    <w:tblStylePr w:type="firstRow">
      <w:rPr>
        <w:b/>
        <w:bCs/>
      </w:rPr>
      <w:tblPr/>
      <w:tcPr>
        <w:shd w:val="clear" w:color="auto" w:fill="C2CC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CC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C61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C6177" w:themeFill="accent2" w:themeFillShade="BF"/>
      </w:tcPr>
    </w:tblStylePr>
    <w:tblStylePr w:type="band1Vert">
      <w:tblPr/>
      <w:tcPr>
        <w:shd w:val="clear" w:color="auto" w:fill="B3C0CE" w:themeFill="accent2" w:themeFillTint="7F"/>
      </w:tcPr>
    </w:tblStylePr>
    <w:tblStylePr w:type="band1Horz">
      <w:tblPr/>
      <w:tcPr>
        <w:shd w:val="clear" w:color="auto" w:fill="B3C0CE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3D6" w:themeFill="accent3" w:themeFillTint="33"/>
    </w:tcPr>
    <w:tblStylePr w:type="firstRow">
      <w:rPr>
        <w:b/>
        <w:bCs/>
      </w:rPr>
      <w:tblPr/>
      <w:tcPr>
        <w:shd w:val="clear" w:color="auto" w:fill="E0E6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6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28D2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28D2A" w:themeFill="accent3" w:themeFillShade="BF"/>
      </w:tcPr>
    </w:tblStylePr>
    <w:tblStylePr w:type="band1Vert">
      <w:tblPr/>
      <w:tcPr>
        <w:shd w:val="clear" w:color="auto" w:fill="D8E099" w:themeFill="accent3" w:themeFillTint="7F"/>
      </w:tcPr>
    </w:tblStylePr>
    <w:tblStylePr w:type="band1Horz">
      <w:tblPr/>
      <w:tcPr>
        <w:shd w:val="clear" w:color="auto" w:fill="D8E099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D0" w:themeFill="accent4" w:themeFillTint="33"/>
    </w:tcPr>
    <w:tblStylePr w:type="firstRow">
      <w:rPr>
        <w:b/>
        <w:bCs/>
      </w:rPr>
      <w:tblPr/>
      <w:tcPr>
        <w:shd w:val="clear" w:color="auto" w:fill="BBD9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9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2612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26127" w:themeFill="accent4" w:themeFillShade="BF"/>
      </w:tcPr>
    </w:tblStylePr>
    <w:tblStylePr w:type="band1Vert">
      <w:tblPr/>
      <w:tcPr>
        <w:shd w:val="clear" w:color="auto" w:fill="ABD08A" w:themeFill="accent4" w:themeFillTint="7F"/>
      </w:tcPr>
    </w:tblStylePr>
    <w:tblStylePr w:type="band1Horz">
      <w:tblPr/>
      <w:tcPr>
        <w:shd w:val="clear" w:color="auto" w:fill="ABD08A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</w:rPr>
      <w:tblPr/>
      <w:tcPr>
        <w:shd w:val="clear" w:color="auto" w:fill="D0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677F" w:themeFill="accent2" w:themeFillShade="CC"/>
      </w:tcPr>
    </w:tblStylePr>
    <w:tblStylePr w:type="lastRow">
      <w:rPr>
        <w:b/>
        <w:bCs/>
        <w:color w:val="5267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677F" w:themeFill="accent2" w:themeFillShade="CC"/>
      </w:tcPr>
    </w:tblStylePr>
    <w:tblStylePr w:type="lastRow">
      <w:rPr>
        <w:b/>
        <w:bCs/>
        <w:color w:val="5267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2D9" w:themeFill="accent1" w:themeFillTint="3F"/>
      </w:tcPr>
    </w:tblStylePr>
    <w:tblStylePr w:type="band1Horz">
      <w:tblPr/>
      <w:tcPr>
        <w:shd w:val="clear" w:color="auto" w:fill="DADAE0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677F" w:themeFill="accent2" w:themeFillShade="CC"/>
      </w:tcPr>
    </w:tblStylePr>
    <w:tblStylePr w:type="lastRow">
      <w:rPr>
        <w:b/>
        <w:bCs/>
        <w:color w:val="5267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0E7" w:themeFill="accent2" w:themeFillTint="3F"/>
      </w:tcPr>
    </w:tblStylePr>
    <w:tblStylePr w:type="band1Horz">
      <w:tblPr/>
      <w:tcPr>
        <w:shd w:val="clear" w:color="auto" w:fill="E0E5EB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6729" w:themeFill="accent4" w:themeFillShade="CC"/>
      </w:tcPr>
    </w:tblStylePr>
    <w:tblStylePr w:type="lastRow">
      <w:rPr>
        <w:b/>
        <w:bCs/>
        <w:color w:val="4667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3" w:themeFillTint="3F"/>
      </w:tcPr>
    </w:tblStylePr>
    <w:tblStylePr w:type="band1Horz">
      <w:tblPr/>
      <w:tcPr>
        <w:shd w:val="clear" w:color="auto" w:fill="EFF3D6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972D" w:themeFill="accent3" w:themeFillShade="CC"/>
      </w:tcPr>
    </w:tblStylePr>
    <w:tblStylePr w:type="lastRow">
      <w:rPr>
        <w:b/>
        <w:bCs/>
        <w:color w:val="8A972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7C4" w:themeFill="accent4" w:themeFillTint="3F"/>
      </w:tcPr>
    </w:tblStylePr>
    <w:tblStylePr w:type="band1Horz">
      <w:tblPr/>
      <w:tcPr>
        <w:shd w:val="clear" w:color="auto" w:fill="DDECD0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6E6E" w:themeFill="accent6" w:themeFillShade="CC"/>
      </w:tcPr>
    </w:tblStylePr>
    <w:tblStylePr w:type="lastRow">
      <w:rPr>
        <w:b/>
        <w:bCs/>
        <w:color w:val="6E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829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2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829E" w:themeColor="accent2"/>
        <w:left w:val="single" w:sz="4" w:space="0" w:color="505160" w:themeColor="accent1"/>
        <w:bottom w:val="single" w:sz="4" w:space="0" w:color="505160" w:themeColor="accent1"/>
        <w:right w:val="single" w:sz="4" w:space="0" w:color="50516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2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303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3039" w:themeColor="accent1" w:themeShade="99"/>
          <w:insideV w:val="nil"/>
        </w:tcBorders>
        <w:shd w:val="clear" w:color="auto" w:fill="30303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9" w:themeFill="accent1" w:themeFillShade="99"/>
      </w:tcPr>
    </w:tblStylePr>
    <w:tblStylePr w:type="band1Vert">
      <w:tblPr/>
      <w:tcPr>
        <w:shd w:val="clear" w:color="auto" w:fill="B6B6C2" w:themeFill="accent1" w:themeFillTint="66"/>
      </w:tcPr>
    </w:tblStylePr>
    <w:tblStylePr w:type="band1Horz">
      <w:tblPr/>
      <w:tcPr>
        <w:shd w:val="clear" w:color="auto" w:fill="A4A4B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829E" w:themeColor="accent2"/>
        <w:left w:val="single" w:sz="4" w:space="0" w:color="68829E" w:themeColor="accent2"/>
        <w:bottom w:val="single" w:sz="4" w:space="0" w:color="68829E" w:themeColor="accent2"/>
        <w:right w:val="single" w:sz="4" w:space="0" w:color="68829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2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D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D5F" w:themeColor="accent2" w:themeShade="99"/>
          <w:insideV w:val="nil"/>
        </w:tcBorders>
        <w:shd w:val="clear" w:color="auto" w:fill="3D4D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D5F" w:themeFill="accent2" w:themeFillShade="99"/>
      </w:tcPr>
    </w:tblStylePr>
    <w:tblStylePr w:type="band1Vert">
      <w:tblPr/>
      <w:tcPr>
        <w:shd w:val="clear" w:color="auto" w:fill="C2CCD8" w:themeFill="accent2" w:themeFillTint="66"/>
      </w:tcPr>
    </w:tblStylePr>
    <w:tblStylePr w:type="band1Horz">
      <w:tblPr/>
      <w:tcPr>
        <w:shd w:val="clear" w:color="auto" w:fill="B3C0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34" w:themeColor="accent4"/>
        <w:left w:val="single" w:sz="4" w:space="0" w:color="AEBD38" w:themeColor="accent3"/>
        <w:bottom w:val="single" w:sz="4" w:space="0" w:color="AEBD38" w:themeColor="accent3"/>
        <w:right w:val="single" w:sz="4" w:space="0" w:color="AEBD3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71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7121" w:themeColor="accent3" w:themeShade="99"/>
          <w:insideV w:val="nil"/>
        </w:tcBorders>
        <w:shd w:val="clear" w:color="auto" w:fill="6871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7121" w:themeFill="accent3" w:themeFillShade="99"/>
      </w:tcPr>
    </w:tblStylePr>
    <w:tblStylePr w:type="band1Vert">
      <w:tblPr/>
      <w:tcPr>
        <w:shd w:val="clear" w:color="auto" w:fill="E0E6AD" w:themeFill="accent3" w:themeFillTint="66"/>
      </w:tcPr>
    </w:tblStylePr>
    <w:tblStylePr w:type="band1Horz">
      <w:tblPr/>
      <w:tcPr>
        <w:shd w:val="clear" w:color="auto" w:fill="D8E099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EBD38" w:themeColor="accent3"/>
        <w:left w:val="single" w:sz="4" w:space="0" w:color="598234" w:themeColor="accent4"/>
        <w:bottom w:val="single" w:sz="4" w:space="0" w:color="598234" w:themeColor="accent4"/>
        <w:right w:val="single" w:sz="4" w:space="0" w:color="5982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BD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D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D1F" w:themeColor="accent4" w:themeShade="99"/>
          <w:insideV w:val="nil"/>
        </w:tcBorders>
        <w:shd w:val="clear" w:color="auto" w:fill="354D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D1F" w:themeFill="accent4" w:themeFillShade="99"/>
      </w:tcPr>
    </w:tblStylePr>
    <w:tblStylePr w:type="band1Vert">
      <w:tblPr/>
      <w:tcPr>
        <w:shd w:val="clear" w:color="auto" w:fill="BBD9A1" w:themeFill="accent4" w:themeFillTint="66"/>
      </w:tcPr>
    </w:tblStylePr>
    <w:tblStylePr w:type="band1Horz">
      <w:tblPr/>
      <w:tcPr>
        <w:shd w:val="clear" w:color="auto" w:fill="ABD0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8A8A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5252" w:themeColor="accent6" w:themeShade="99"/>
          <w:insideV w:val="nil"/>
        </w:tcBorders>
        <w:shd w:val="clear" w:color="auto" w:fill="52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6" w:themeFillShade="99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C4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516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282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3C4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3C4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3C4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3C47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829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40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1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1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1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177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BD3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5E1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8D2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8D2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8D2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8D2A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82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0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612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612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2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27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1067D8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00578B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6B6C2" w:themeColor="accent1" w:themeTint="66"/>
        <w:left w:val="single" w:sz="4" w:space="0" w:color="B6B6C2" w:themeColor="accent1" w:themeTint="66"/>
        <w:bottom w:val="single" w:sz="4" w:space="0" w:color="B6B6C2" w:themeColor="accent1" w:themeTint="66"/>
        <w:right w:val="single" w:sz="4" w:space="0" w:color="B6B6C2" w:themeColor="accent1" w:themeTint="66"/>
        <w:insideH w:val="single" w:sz="4" w:space="0" w:color="B6B6C2" w:themeColor="accent1" w:themeTint="66"/>
        <w:insideV w:val="single" w:sz="4" w:space="0" w:color="B6B6C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92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92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2CCD8" w:themeColor="accent2" w:themeTint="66"/>
        <w:left w:val="single" w:sz="4" w:space="0" w:color="C2CCD8" w:themeColor="accent2" w:themeTint="66"/>
        <w:bottom w:val="single" w:sz="4" w:space="0" w:color="C2CCD8" w:themeColor="accent2" w:themeTint="66"/>
        <w:right w:val="single" w:sz="4" w:space="0" w:color="C2CCD8" w:themeColor="accent2" w:themeTint="66"/>
        <w:insideH w:val="single" w:sz="4" w:space="0" w:color="C2CCD8" w:themeColor="accent2" w:themeTint="66"/>
        <w:insideV w:val="single" w:sz="4" w:space="0" w:color="C2CC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4B3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B3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6AD" w:themeColor="accent3" w:themeTint="66"/>
        <w:left w:val="single" w:sz="4" w:space="0" w:color="E0E6AD" w:themeColor="accent3" w:themeTint="66"/>
        <w:bottom w:val="single" w:sz="4" w:space="0" w:color="E0E6AD" w:themeColor="accent3" w:themeTint="66"/>
        <w:right w:val="single" w:sz="4" w:space="0" w:color="E0E6AD" w:themeColor="accent3" w:themeTint="66"/>
        <w:insideH w:val="single" w:sz="4" w:space="0" w:color="E0E6AD" w:themeColor="accent3" w:themeTint="66"/>
        <w:insideV w:val="single" w:sz="4" w:space="0" w:color="E0E6A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0DA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A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BD9A1" w:themeColor="accent4" w:themeTint="66"/>
        <w:left w:val="single" w:sz="4" w:space="0" w:color="BBD9A1" w:themeColor="accent4" w:themeTint="66"/>
        <w:bottom w:val="single" w:sz="4" w:space="0" w:color="BBD9A1" w:themeColor="accent4" w:themeTint="66"/>
        <w:right w:val="single" w:sz="4" w:space="0" w:color="BBD9A1" w:themeColor="accent4" w:themeTint="66"/>
        <w:insideH w:val="single" w:sz="4" w:space="0" w:color="BBD9A1" w:themeColor="accent4" w:themeTint="66"/>
        <w:insideV w:val="single" w:sz="4" w:space="0" w:color="BBD9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C67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C67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6" w:themeTint="66"/>
        <w:left w:val="single" w:sz="4" w:space="0" w:color="D0D0D0" w:themeColor="accent6" w:themeTint="66"/>
        <w:bottom w:val="single" w:sz="4" w:space="0" w:color="D0D0D0" w:themeColor="accent6" w:themeTint="66"/>
        <w:right w:val="single" w:sz="4" w:space="0" w:color="D0D0D0" w:themeColor="accent6" w:themeTint="66"/>
        <w:insideH w:val="single" w:sz="4" w:space="0" w:color="D0D0D0" w:themeColor="accent6" w:themeTint="66"/>
        <w:insideV w:val="single" w:sz="4" w:space="0" w:color="D0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192A3" w:themeColor="accent1" w:themeTint="99"/>
        <w:bottom w:val="single" w:sz="2" w:space="0" w:color="9192A3" w:themeColor="accent1" w:themeTint="99"/>
        <w:insideH w:val="single" w:sz="2" w:space="0" w:color="9192A3" w:themeColor="accent1" w:themeTint="99"/>
        <w:insideV w:val="single" w:sz="2" w:space="0" w:color="9192A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92A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92A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E0" w:themeFill="accent1" w:themeFillTint="33"/>
      </w:tcPr>
    </w:tblStylePr>
    <w:tblStylePr w:type="band1Horz">
      <w:tblPr/>
      <w:tcPr>
        <w:shd w:val="clear" w:color="auto" w:fill="DADAE0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4B3C4" w:themeColor="accent2" w:themeTint="99"/>
        <w:bottom w:val="single" w:sz="2" w:space="0" w:color="A4B3C4" w:themeColor="accent2" w:themeTint="99"/>
        <w:insideH w:val="single" w:sz="2" w:space="0" w:color="A4B3C4" w:themeColor="accent2" w:themeTint="99"/>
        <w:insideV w:val="single" w:sz="2" w:space="0" w:color="A4B3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B3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B3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5EB" w:themeFill="accent2" w:themeFillTint="33"/>
      </w:tcPr>
    </w:tblStylePr>
    <w:tblStylePr w:type="band1Horz">
      <w:tblPr/>
      <w:tcPr>
        <w:shd w:val="clear" w:color="auto" w:fill="E0E5EB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A84" w:themeColor="accent3" w:themeTint="99"/>
        <w:bottom w:val="single" w:sz="2" w:space="0" w:color="D0DA84" w:themeColor="accent3" w:themeTint="99"/>
        <w:insideH w:val="single" w:sz="2" w:space="0" w:color="D0DA84" w:themeColor="accent3" w:themeTint="99"/>
        <w:insideV w:val="single" w:sz="2" w:space="0" w:color="D0DA8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A8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A8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D6" w:themeFill="accent3" w:themeFillTint="33"/>
      </w:tcPr>
    </w:tblStylePr>
    <w:tblStylePr w:type="band1Horz">
      <w:tblPr/>
      <w:tcPr>
        <w:shd w:val="clear" w:color="auto" w:fill="EFF3D6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AC672" w:themeColor="accent4" w:themeTint="99"/>
        <w:bottom w:val="single" w:sz="2" w:space="0" w:color="9AC672" w:themeColor="accent4" w:themeTint="99"/>
        <w:insideH w:val="single" w:sz="2" w:space="0" w:color="9AC672" w:themeColor="accent4" w:themeTint="99"/>
        <w:insideV w:val="single" w:sz="2" w:space="0" w:color="9AC67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C67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C67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D0" w:themeFill="accent4" w:themeFillTint="33"/>
      </w:tcPr>
    </w:tblStylePr>
    <w:tblStylePr w:type="band1Horz">
      <w:tblPr/>
      <w:tcPr>
        <w:shd w:val="clear" w:color="auto" w:fill="DDECD0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8B8B8" w:themeColor="accent6" w:themeTint="99"/>
        <w:bottom w:val="single" w:sz="2" w:space="0" w:color="B8B8B8" w:themeColor="accent6" w:themeTint="99"/>
        <w:insideH w:val="single" w:sz="2" w:space="0" w:color="B8B8B8" w:themeColor="accent6" w:themeTint="99"/>
        <w:insideV w:val="single" w:sz="2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192A3" w:themeColor="accent1" w:themeTint="99"/>
        <w:left w:val="single" w:sz="4" w:space="0" w:color="9192A3" w:themeColor="accent1" w:themeTint="99"/>
        <w:bottom w:val="single" w:sz="4" w:space="0" w:color="9192A3" w:themeColor="accent1" w:themeTint="99"/>
        <w:right w:val="single" w:sz="4" w:space="0" w:color="9192A3" w:themeColor="accent1" w:themeTint="99"/>
        <w:insideH w:val="single" w:sz="4" w:space="0" w:color="9192A3" w:themeColor="accent1" w:themeTint="99"/>
        <w:insideV w:val="single" w:sz="4" w:space="0" w:color="9192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DAE0" w:themeFill="accent1" w:themeFillTint="33"/>
      </w:tcPr>
    </w:tblStylePr>
    <w:tblStylePr w:type="band1Horz">
      <w:tblPr/>
      <w:tcPr>
        <w:shd w:val="clear" w:color="auto" w:fill="DADAE0" w:themeFill="accent1" w:themeFillTint="33"/>
      </w:tcPr>
    </w:tblStylePr>
    <w:tblStylePr w:type="neCell">
      <w:tblPr/>
      <w:tcPr>
        <w:tcBorders>
          <w:bottom w:val="single" w:sz="4" w:space="0" w:color="9192A3" w:themeColor="accent1" w:themeTint="99"/>
        </w:tcBorders>
      </w:tcPr>
    </w:tblStylePr>
    <w:tblStylePr w:type="nwCell">
      <w:tblPr/>
      <w:tcPr>
        <w:tcBorders>
          <w:bottom w:val="single" w:sz="4" w:space="0" w:color="9192A3" w:themeColor="accent1" w:themeTint="99"/>
        </w:tcBorders>
      </w:tcPr>
    </w:tblStylePr>
    <w:tblStylePr w:type="seCell">
      <w:tblPr/>
      <w:tcPr>
        <w:tcBorders>
          <w:top w:val="single" w:sz="4" w:space="0" w:color="9192A3" w:themeColor="accent1" w:themeTint="99"/>
        </w:tcBorders>
      </w:tcPr>
    </w:tblStylePr>
    <w:tblStylePr w:type="swCell">
      <w:tblPr/>
      <w:tcPr>
        <w:tcBorders>
          <w:top w:val="single" w:sz="4" w:space="0" w:color="9192A3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4B3C4" w:themeColor="accent2" w:themeTint="99"/>
        <w:left w:val="single" w:sz="4" w:space="0" w:color="A4B3C4" w:themeColor="accent2" w:themeTint="99"/>
        <w:bottom w:val="single" w:sz="4" w:space="0" w:color="A4B3C4" w:themeColor="accent2" w:themeTint="99"/>
        <w:right w:val="single" w:sz="4" w:space="0" w:color="A4B3C4" w:themeColor="accent2" w:themeTint="99"/>
        <w:insideH w:val="single" w:sz="4" w:space="0" w:color="A4B3C4" w:themeColor="accent2" w:themeTint="99"/>
        <w:insideV w:val="single" w:sz="4" w:space="0" w:color="A4B3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5EB" w:themeFill="accent2" w:themeFillTint="33"/>
      </w:tcPr>
    </w:tblStylePr>
    <w:tblStylePr w:type="band1Horz">
      <w:tblPr/>
      <w:tcPr>
        <w:shd w:val="clear" w:color="auto" w:fill="E0E5EB" w:themeFill="accent2" w:themeFillTint="33"/>
      </w:tcPr>
    </w:tblStylePr>
    <w:tblStylePr w:type="neCell">
      <w:tblPr/>
      <w:tcPr>
        <w:tcBorders>
          <w:bottom w:val="single" w:sz="4" w:space="0" w:color="A4B3C4" w:themeColor="accent2" w:themeTint="99"/>
        </w:tcBorders>
      </w:tcPr>
    </w:tblStylePr>
    <w:tblStylePr w:type="nwCell">
      <w:tblPr/>
      <w:tcPr>
        <w:tcBorders>
          <w:bottom w:val="single" w:sz="4" w:space="0" w:color="A4B3C4" w:themeColor="accent2" w:themeTint="99"/>
        </w:tcBorders>
      </w:tcPr>
    </w:tblStylePr>
    <w:tblStylePr w:type="seCell">
      <w:tblPr/>
      <w:tcPr>
        <w:tcBorders>
          <w:top w:val="single" w:sz="4" w:space="0" w:color="A4B3C4" w:themeColor="accent2" w:themeTint="99"/>
        </w:tcBorders>
      </w:tcPr>
    </w:tblStylePr>
    <w:tblStylePr w:type="swCell">
      <w:tblPr/>
      <w:tcPr>
        <w:tcBorders>
          <w:top w:val="single" w:sz="4" w:space="0" w:color="A4B3C4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A84" w:themeColor="accent3" w:themeTint="99"/>
        <w:left w:val="single" w:sz="4" w:space="0" w:color="D0DA84" w:themeColor="accent3" w:themeTint="99"/>
        <w:bottom w:val="single" w:sz="4" w:space="0" w:color="D0DA84" w:themeColor="accent3" w:themeTint="99"/>
        <w:right w:val="single" w:sz="4" w:space="0" w:color="D0DA84" w:themeColor="accent3" w:themeTint="99"/>
        <w:insideH w:val="single" w:sz="4" w:space="0" w:color="D0DA84" w:themeColor="accent3" w:themeTint="99"/>
        <w:insideV w:val="single" w:sz="4" w:space="0" w:color="D0DA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3D6" w:themeFill="accent3" w:themeFillTint="33"/>
      </w:tcPr>
    </w:tblStylePr>
    <w:tblStylePr w:type="band1Horz">
      <w:tblPr/>
      <w:tcPr>
        <w:shd w:val="clear" w:color="auto" w:fill="EFF3D6" w:themeFill="accent3" w:themeFillTint="33"/>
      </w:tcPr>
    </w:tblStylePr>
    <w:tblStylePr w:type="neCell">
      <w:tblPr/>
      <w:tcPr>
        <w:tcBorders>
          <w:bottom w:val="single" w:sz="4" w:space="0" w:color="D0DA84" w:themeColor="accent3" w:themeTint="99"/>
        </w:tcBorders>
      </w:tcPr>
    </w:tblStylePr>
    <w:tblStylePr w:type="nwCell">
      <w:tblPr/>
      <w:tcPr>
        <w:tcBorders>
          <w:bottom w:val="single" w:sz="4" w:space="0" w:color="D0DA84" w:themeColor="accent3" w:themeTint="99"/>
        </w:tcBorders>
      </w:tcPr>
    </w:tblStylePr>
    <w:tblStylePr w:type="seCell">
      <w:tblPr/>
      <w:tcPr>
        <w:tcBorders>
          <w:top w:val="single" w:sz="4" w:space="0" w:color="D0DA84" w:themeColor="accent3" w:themeTint="99"/>
        </w:tcBorders>
      </w:tcPr>
    </w:tblStylePr>
    <w:tblStylePr w:type="swCell">
      <w:tblPr/>
      <w:tcPr>
        <w:tcBorders>
          <w:top w:val="single" w:sz="4" w:space="0" w:color="D0DA84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AC672" w:themeColor="accent4" w:themeTint="99"/>
        <w:left w:val="single" w:sz="4" w:space="0" w:color="9AC672" w:themeColor="accent4" w:themeTint="99"/>
        <w:bottom w:val="single" w:sz="4" w:space="0" w:color="9AC672" w:themeColor="accent4" w:themeTint="99"/>
        <w:right w:val="single" w:sz="4" w:space="0" w:color="9AC672" w:themeColor="accent4" w:themeTint="99"/>
        <w:insideH w:val="single" w:sz="4" w:space="0" w:color="9AC672" w:themeColor="accent4" w:themeTint="99"/>
        <w:insideV w:val="single" w:sz="4" w:space="0" w:color="9AC67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D0" w:themeFill="accent4" w:themeFillTint="33"/>
      </w:tcPr>
    </w:tblStylePr>
    <w:tblStylePr w:type="band1Horz">
      <w:tblPr/>
      <w:tcPr>
        <w:shd w:val="clear" w:color="auto" w:fill="DDECD0" w:themeFill="accent4" w:themeFillTint="33"/>
      </w:tcPr>
    </w:tblStylePr>
    <w:tblStylePr w:type="neCell">
      <w:tblPr/>
      <w:tcPr>
        <w:tcBorders>
          <w:bottom w:val="single" w:sz="4" w:space="0" w:color="9AC672" w:themeColor="accent4" w:themeTint="99"/>
        </w:tcBorders>
      </w:tcPr>
    </w:tblStylePr>
    <w:tblStylePr w:type="nwCell">
      <w:tblPr/>
      <w:tcPr>
        <w:tcBorders>
          <w:bottom w:val="single" w:sz="4" w:space="0" w:color="9AC672" w:themeColor="accent4" w:themeTint="99"/>
        </w:tcBorders>
      </w:tcPr>
    </w:tblStylePr>
    <w:tblStylePr w:type="seCell">
      <w:tblPr/>
      <w:tcPr>
        <w:tcBorders>
          <w:top w:val="single" w:sz="4" w:space="0" w:color="9AC672" w:themeColor="accent4" w:themeTint="99"/>
        </w:tcBorders>
      </w:tcPr>
    </w:tblStylePr>
    <w:tblStylePr w:type="swCell">
      <w:tblPr/>
      <w:tcPr>
        <w:tcBorders>
          <w:top w:val="single" w:sz="4" w:space="0" w:color="9AC67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192A3" w:themeColor="accent1" w:themeTint="99"/>
        <w:left w:val="single" w:sz="4" w:space="0" w:color="9192A3" w:themeColor="accent1" w:themeTint="99"/>
        <w:bottom w:val="single" w:sz="4" w:space="0" w:color="9192A3" w:themeColor="accent1" w:themeTint="99"/>
        <w:right w:val="single" w:sz="4" w:space="0" w:color="9192A3" w:themeColor="accent1" w:themeTint="99"/>
        <w:insideH w:val="single" w:sz="4" w:space="0" w:color="9192A3" w:themeColor="accent1" w:themeTint="99"/>
        <w:insideV w:val="single" w:sz="4" w:space="0" w:color="9192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5160" w:themeColor="accent1"/>
          <w:left w:val="single" w:sz="4" w:space="0" w:color="505160" w:themeColor="accent1"/>
          <w:bottom w:val="single" w:sz="4" w:space="0" w:color="505160" w:themeColor="accent1"/>
          <w:right w:val="single" w:sz="4" w:space="0" w:color="505160" w:themeColor="accent1"/>
          <w:insideH w:val="nil"/>
          <w:insideV w:val="nil"/>
        </w:tcBorders>
        <w:shd w:val="clear" w:color="auto" w:fill="505160" w:themeFill="accent1"/>
      </w:tcPr>
    </w:tblStylePr>
    <w:tblStylePr w:type="lastRow">
      <w:rPr>
        <w:b/>
        <w:bCs/>
      </w:rPr>
      <w:tblPr/>
      <w:tcPr>
        <w:tcBorders>
          <w:top w:val="double" w:sz="4" w:space="0" w:color="50516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E0" w:themeFill="accent1" w:themeFillTint="33"/>
      </w:tcPr>
    </w:tblStylePr>
    <w:tblStylePr w:type="band1Horz">
      <w:tblPr/>
      <w:tcPr>
        <w:shd w:val="clear" w:color="auto" w:fill="DADAE0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4B3C4" w:themeColor="accent2" w:themeTint="99"/>
        <w:left w:val="single" w:sz="4" w:space="0" w:color="A4B3C4" w:themeColor="accent2" w:themeTint="99"/>
        <w:bottom w:val="single" w:sz="4" w:space="0" w:color="A4B3C4" w:themeColor="accent2" w:themeTint="99"/>
        <w:right w:val="single" w:sz="4" w:space="0" w:color="A4B3C4" w:themeColor="accent2" w:themeTint="99"/>
        <w:insideH w:val="single" w:sz="4" w:space="0" w:color="A4B3C4" w:themeColor="accent2" w:themeTint="99"/>
        <w:insideV w:val="single" w:sz="4" w:space="0" w:color="A4B3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829E" w:themeColor="accent2"/>
          <w:left w:val="single" w:sz="4" w:space="0" w:color="68829E" w:themeColor="accent2"/>
          <w:bottom w:val="single" w:sz="4" w:space="0" w:color="68829E" w:themeColor="accent2"/>
          <w:right w:val="single" w:sz="4" w:space="0" w:color="68829E" w:themeColor="accent2"/>
          <w:insideH w:val="nil"/>
          <w:insideV w:val="nil"/>
        </w:tcBorders>
        <w:shd w:val="clear" w:color="auto" w:fill="68829E" w:themeFill="accent2"/>
      </w:tcPr>
    </w:tblStylePr>
    <w:tblStylePr w:type="lastRow">
      <w:rPr>
        <w:b/>
        <w:bCs/>
      </w:rPr>
      <w:tblPr/>
      <w:tcPr>
        <w:tcBorders>
          <w:top w:val="double" w:sz="4" w:space="0" w:color="6882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5EB" w:themeFill="accent2" w:themeFillTint="33"/>
      </w:tcPr>
    </w:tblStylePr>
    <w:tblStylePr w:type="band1Horz">
      <w:tblPr/>
      <w:tcPr>
        <w:shd w:val="clear" w:color="auto" w:fill="E0E5EB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A84" w:themeColor="accent3" w:themeTint="99"/>
        <w:left w:val="single" w:sz="4" w:space="0" w:color="D0DA84" w:themeColor="accent3" w:themeTint="99"/>
        <w:bottom w:val="single" w:sz="4" w:space="0" w:color="D0DA84" w:themeColor="accent3" w:themeTint="99"/>
        <w:right w:val="single" w:sz="4" w:space="0" w:color="D0DA84" w:themeColor="accent3" w:themeTint="99"/>
        <w:insideH w:val="single" w:sz="4" w:space="0" w:color="D0DA84" w:themeColor="accent3" w:themeTint="99"/>
        <w:insideV w:val="single" w:sz="4" w:space="0" w:color="D0DA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BD38" w:themeColor="accent3"/>
          <w:left w:val="single" w:sz="4" w:space="0" w:color="AEBD38" w:themeColor="accent3"/>
          <w:bottom w:val="single" w:sz="4" w:space="0" w:color="AEBD38" w:themeColor="accent3"/>
          <w:right w:val="single" w:sz="4" w:space="0" w:color="AEBD38" w:themeColor="accent3"/>
          <w:insideH w:val="nil"/>
          <w:insideV w:val="nil"/>
        </w:tcBorders>
        <w:shd w:val="clear" w:color="auto" w:fill="AEBD38" w:themeFill="accent3"/>
      </w:tcPr>
    </w:tblStylePr>
    <w:tblStylePr w:type="lastRow">
      <w:rPr>
        <w:b/>
        <w:bCs/>
      </w:rPr>
      <w:tblPr/>
      <w:tcPr>
        <w:tcBorders>
          <w:top w:val="double" w:sz="4" w:space="0" w:color="AEBD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D6" w:themeFill="accent3" w:themeFillTint="33"/>
      </w:tcPr>
    </w:tblStylePr>
    <w:tblStylePr w:type="band1Horz">
      <w:tblPr/>
      <w:tcPr>
        <w:shd w:val="clear" w:color="auto" w:fill="EFF3D6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AC672" w:themeColor="accent4" w:themeTint="99"/>
        <w:left w:val="single" w:sz="4" w:space="0" w:color="9AC672" w:themeColor="accent4" w:themeTint="99"/>
        <w:bottom w:val="single" w:sz="4" w:space="0" w:color="9AC672" w:themeColor="accent4" w:themeTint="99"/>
        <w:right w:val="single" w:sz="4" w:space="0" w:color="9AC672" w:themeColor="accent4" w:themeTint="99"/>
        <w:insideH w:val="single" w:sz="4" w:space="0" w:color="9AC672" w:themeColor="accent4" w:themeTint="99"/>
        <w:insideV w:val="single" w:sz="4" w:space="0" w:color="9AC67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34" w:themeColor="accent4"/>
          <w:left w:val="single" w:sz="4" w:space="0" w:color="598234" w:themeColor="accent4"/>
          <w:bottom w:val="single" w:sz="4" w:space="0" w:color="598234" w:themeColor="accent4"/>
          <w:right w:val="single" w:sz="4" w:space="0" w:color="598234" w:themeColor="accent4"/>
          <w:insideH w:val="nil"/>
          <w:insideV w:val="nil"/>
        </w:tcBorders>
        <w:shd w:val="clear" w:color="auto" w:fill="598234" w:themeFill="accent4"/>
      </w:tcPr>
    </w:tblStylePr>
    <w:tblStylePr w:type="lastRow">
      <w:rPr>
        <w:b/>
        <w:bCs/>
      </w:rPr>
      <w:tblPr/>
      <w:tcPr>
        <w:tcBorders>
          <w:top w:val="double" w:sz="4" w:space="0" w:color="5982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D0" w:themeFill="accent4" w:themeFillTint="33"/>
      </w:tcPr>
    </w:tblStylePr>
    <w:tblStylePr w:type="band1Horz">
      <w:tblPr/>
      <w:tcPr>
        <w:shd w:val="clear" w:color="auto" w:fill="DDECD0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DA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516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516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516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5160" w:themeFill="accent1"/>
      </w:tcPr>
    </w:tblStylePr>
    <w:tblStylePr w:type="band1Vert">
      <w:tblPr/>
      <w:tcPr>
        <w:shd w:val="clear" w:color="auto" w:fill="B6B6C2" w:themeFill="accent1" w:themeFillTint="66"/>
      </w:tcPr>
    </w:tblStylePr>
    <w:tblStylePr w:type="band1Horz">
      <w:tblPr/>
      <w:tcPr>
        <w:shd w:val="clear" w:color="auto" w:fill="B6B6C2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5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829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829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829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829E" w:themeFill="accent2"/>
      </w:tcPr>
    </w:tblStylePr>
    <w:tblStylePr w:type="band1Vert">
      <w:tblPr/>
      <w:tcPr>
        <w:shd w:val="clear" w:color="auto" w:fill="C2CCD8" w:themeFill="accent2" w:themeFillTint="66"/>
      </w:tcPr>
    </w:tblStylePr>
    <w:tblStylePr w:type="band1Horz">
      <w:tblPr/>
      <w:tcPr>
        <w:shd w:val="clear" w:color="auto" w:fill="C2CCD8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BD3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BD3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BD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BD38" w:themeFill="accent3"/>
      </w:tcPr>
    </w:tblStylePr>
    <w:tblStylePr w:type="band1Vert">
      <w:tblPr/>
      <w:tcPr>
        <w:shd w:val="clear" w:color="auto" w:fill="E0E6AD" w:themeFill="accent3" w:themeFillTint="66"/>
      </w:tcPr>
    </w:tblStylePr>
    <w:tblStylePr w:type="band1Horz">
      <w:tblPr/>
      <w:tcPr>
        <w:shd w:val="clear" w:color="auto" w:fill="E0E6AD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34" w:themeFill="accent4"/>
      </w:tcPr>
    </w:tblStylePr>
    <w:tblStylePr w:type="band1Vert">
      <w:tblPr/>
      <w:tcPr>
        <w:shd w:val="clear" w:color="auto" w:fill="BBD9A1" w:themeFill="accent4" w:themeFillTint="66"/>
      </w:tcPr>
    </w:tblStylePr>
    <w:tblStylePr w:type="band1Horz">
      <w:tblPr/>
      <w:tcPr>
        <w:shd w:val="clear" w:color="auto" w:fill="BBD9A1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D0D0D0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3C3C47" w:themeColor="accent1" w:themeShade="BF"/>
    </w:rPr>
    <w:tblPr>
      <w:tblStyleRowBandSize w:val="1"/>
      <w:tblStyleColBandSize w:val="1"/>
      <w:tblBorders>
        <w:top w:val="single" w:sz="4" w:space="0" w:color="9192A3" w:themeColor="accent1" w:themeTint="99"/>
        <w:left w:val="single" w:sz="4" w:space="0" w:color="9192A3" w:themeColor="accent1" w:themeTint="99"/>
        <w:bottom w:val="single" w:sz="4" w:space="0" w:color="9192A3" w:themeColor="accent1" w:themeTint="99"/>
        <w:right w:val="single" w:sz="4" w:space="0" w:color="9192A3" w:themeColor="accent1" w:themeTint="99"/>
        <w:insideH w:val="single" w:sz="4" w:space="0" w:color="9192A3" w:themeColor="accent1" w:themeTint="99"/>
        <w:insideV w:val="single" w:sz="4" w:space="0" w:color="9192A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192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192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E0" w:themeFill="accent1" w:themeFillTint="33"/>
      </w:tcPr>
    </w:tblStylePr>
    <w:tblStylePr w:type="band1Horz">
      <w:tblPr/>
      <w:tcPr>
        <w:shd w:val="clear" w:color="auto" w:fill="DADAE0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4C6177" w:themeColor="accent2" w:themeShade="BF"/>
    </w:rPr>
    <w:tblPr>
      <w:tblStyleRowBandSize w:val="1"/>
      <w:tblStyleColBandSize w:val="1"/>
      <w:tblBorders>
        <w:top w:val="single" w:sz="4" w:space="0" w:color="A4B3C4" w:themeColor="accent2" w:themeTint="99"/>
        <w:left w:val="single" w:sz="4" w:space="0" w:color="A4B3C4" w:themeColor="accent2" w:themeTint="99"/>
        <w:bottom w:val="single" w:sz="4" w:space="0" w:color="A4B3C4" w:themeColor="accent2" w:themeTint="99"/>
        <w:right w:val="single" w:sz="4" w:space="0" w:color="A4B3C4" w:themeColor="accent2" w:themeTint="99"/>
        <w:insideH w:val="single" w:sz="4" w:space="0" w:color="A4B3C4" w:themeColor="accent2" w:themeTint="99"/>
        <w:insideV w:val="single" w:sz="4" w:space="0" w:color="A4B3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4B3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B3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5EB" w:themeFill="accent2" w:themeFillTint="33"/>
      </w:tcPr>
    </w:tblStylePr>
    <w:tblStylePr w:type="band1Horz">
      <w:tblPr/>
      <w:tcPr>
        <w:shd w:val="clear" w:color="auto" w:fill="E0E5EB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828D2A" w:themeColor="accent3" w:themeShade="BF"/>
    </w:rPr>
    <w:tblPr>
      <w:tblStyleRowBandSize w:val="1"/>
      <w:tblStyleColBandSize w:val="1"/>
      <w:tblBorders>
        <w:top w:val="single" w:sz="4" w:space="0" w:color="D0DA84" w:themeColor="accent3" w:themeTint="99"/>
        <w:left w:val="single" w:sz="4" w:space="0" w:color="D0DA84" w:themeColor="accent3" w:themeTint="99"/>
        <w:bottom w:val="single" w:sz="4" w:space="0" w:color="D0DA84" w:themeColor="accent3" w:themeTint="99"/>
        <w:right w:val="single" w:sz="4" w:space="0" w:color="D0DA84" w:themeColor="accent3" w:themeTint="99"/>
        <w:insideH w:val="single" w:sz="4" w:space="0" w:color="D0DA84" w:themeColor="accent3" w:themeTint="99"/>
        <w:insideV w:val="single" w:sz="4" w:space="0" w:color="D0DA8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0DA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A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D6" w:themeFill="accent3" w:themeFillTint="33"/>
      </w:tcPr>
    </w:tblStylePr>
    <w:tblStylePr w:type="band1Horz">
      <w:tblPr/>
      <w:tcPr>
        <w:shd w:val="clear" w:color="auto" w:fill="EFF3D6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426127" w:themeColor="accent4" w:themeShade="BF"/>
    </w:rPr>
    <w:tblPr>
      <w:tblStyleRowBandSize w:val="1"/>
      <w:tblStyleColBandSize w:val="1"/>
      <w:tblBorders>
        <w:top w:val="single" w:sz="4" w:space="0" w:color="9AC672" w:themeColor="accent4" w:themeTint="99"/>
        <w:left w:val="single" w:sz="4" w:space="0" w:color="9AC672" w:themeColor="accent4" w:themeTint="99"/>
        <w:bottom w:val="single" w:sz="4" w:space="0" w:color="9AC672" w:themeColor="accent4" w:themeTint="99"/>
        <w:right w:val="single" w:sz="4" w:space="0" w:color="9AC672" w:themeColor="accent4" w:themeTint="99"/>
        <w:insideH w:val="single" w:sz="4" w:space="0" w:color="9AC672" w:themeColor="accent4" w:themeTint="99"/>
        <w:insideV w:val="single" w:sz="4" w:space="0" w:color="9AC67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C67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C67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D0" w:themeFill="accent4" w:themeFillTint="33"/>
      </w:tcPr>
    </w:tblStylePr>
    <w:tblStylePr w:type="band1Horz">
      <w:tblPr/>
      <w:tcPr>
        <w:shd w:val="clear" w:color="auto" w:fill="DDECD0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3C3C47" w:themeColor="accent1" w:themeShade="BF"/>
    </w:rPr>
    <w:tblPr>
      <w:tblStyleRowBandSize w:val="1"/>
      <w:tblStyleColBandSize w:val="1"/>
      <w:tblBorders>
        <w:top w:val="single" w:sz="4" w:space="0" w:color="9192A3" w:themeColor="accent1" w:themeTint="99"/>
        <w:left w:val="single" w:sz="4" w:space="0" w:color="9192A3" w:themeColor="accent1" w:themeTint="99"/>
        <w:bottom w:val="single" w:sz="4" w:space="0" w:color="9192A3" w:themeColor="accent1" w:themeTint="99"/>
        <w:right w:val="single" w:sz="4" w:space="0" w:color="9192A3" w:themeColor="accent1" w:themeTint="99"/>
        <w:insideH w:val="single" w:sz="4" w:space="0" w:color="9192A3" w:themeColor="accent1" w:themeTint="99"/>
        <w:insideV w:val="single" w:sz="4" w:space="0" w:color="9192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DAE0" w:themeFill="accent1" w:themeFillTint="33"/>
      </w:tcPr>
    </w:tblStylePr>
    <w:tblStylePr w:type="band1Horz">
      <w:tblPr/>
      <w:tcPr>
        <w:shd w:val="clear" w:color="auto" w:fill="DADAE0" w:themeFill="accent1" w:themeFillTint="33"/>
      </w:tcPr>
    </w:tblStylePr>
    <w:tblStylePr w:type="neCell">
      <w:tblPr/>
      <w:tcPr>
        <w:tcBorders>
          <w:bottom w:val="single" w:sz="4" w:space="0" w:color="9192A3" w:themeColor="accent1" w:themeTint="99"/>
        </w:tcBorders>
      </w:tcPr>
    </w:tblStylePr>
    <w:tblStylePr w:type="nwCell">
      <w:tblPr/>
      <w:tcPr>
        <w:tcBorders>
          <w:bottom w:val="single" w:sz="4" w:space="0" w:color="9192A3" w:themeColor="accent1" w:themeTint="99"/>
        </w:tcBorders>
      </w:tcPr>
    </w:tblStylePr>
    <w:tblStylePr w:type="seCell">
      <w:tblPr/>
      <w:tcPr>
        <w:tcBorders>
          <w:top w:val="single" w:sz="4" w:space="0" w:color="9192A3" w:themeColor="accent1" w:themeTint="99"/>
        </w:tcBorders>
      </w:tcPr>
    </w:tblStylePr>
    <w:tblStylePr w:type="swCell">
      <w:tblPr/>
      <w:tcPr>
        <w:tcBorders>
          <w:top w:val="single" w:sz="4" w:space="0" w:color="9192A3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4C6177" w:themeColor="accent2" w:themeShade="BF"/>
    </w:rPr>
    <w:tblPr>
      <w:tblStyleRowBandSize w:val="1"/>
      <w:tblStyleColBandSize w:val="1"/>
      <w:tblBorders>
        <w:top w:val="single" w:sz="4" w:space="0" w:color="A4B3C4" w:themeColor="accent2" w:themeTint="99"/>
        <w:left w:val="single" w:sz="4" w:space="0" w:color="A4B3C4" w:themeColor="accent2" w:themeTint="99"/>
        <w:bottom w:val="single" w:sz="4" w:space="0" w:color="A4B3C4" w:themeColor="accent2" w:themeTint="99"/>
        <w:right w:val="single" w:sz="4" w:space="0" w:color="A4B3C4" w:themeColor="accent2" w:themeTint="99"/>
        <w:insideH w:val="single" w:sz="4" w:space="0" w:color="A4B3C4" w:themeColor="accent2" w:themeTint="99"/>
        <w:insideV w:val="single" w:sz="4" w:space="0" w:color="A4B3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5EB" w:themeFill="accent2" w:themeFillTint="33"/>
      </w:tcPr>
    </w:tblStylePr>
    <w:tblStylePr w:type="band1Horz">
      <w:tblPr/>
      <w:tcPr>
        <w:shd w:val="clear" w:color="auto" w:fill="E0E5EB" w:themeFill="accent2" w:themeFillTint="33"/>
      </w:tcPr>
    </w:tblStylePr>
    <w:tblStylePr w:type="neCell">
      <w:tblPr/>
      <w:tcPr>
        <w:tcBorders>
          <w:bottom w:val="single" w:sz="4" w:space="0" w:color="A4B3C4" w:themeColor="accent2" w:themeTint="99"/>
        </w:tcBorders>
      </w:tcPr>
    </w:tblStylePr>
    <w:tblStylePr w:type="nwCell">
      <w:tblPr/>
      <w:tcPr>
        <w:tcBorders>
          <w:bottom w:val="single" w:sz="4" w:space="0" w:color="A4B3C4" w:themeColor="accent2" w:themeTint="99"/>
        </w:tcBorders>
      </w:tcPr>
    </w:tblStylePr>
    <w:tblStylePr w:type="seCell">
      <w:tblPr/>
      <w:tcPr>
        <w:tcBorders>
          <w:top w:val="single" w:sz="4" w:space="0" w:color="A4B3C4" w:themeColor="accent2" w:themeTint="99"/>
        </w:tcBorders>
      </w:tcPr>
    </w:tblStylePr>
    <w:tblStylePr w:type="swCell">
      <w:tblPr/>
      <w:tcPr>
        <w:tcBorders>
          <w:top w:val="single" w:sz="4" w:space="0" w:color="A4B3C4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828D2A" w:themeColor="accent3" w:themeShade="BF"/>
    </w:rPr>
    <w:tblPr>
      <w:tblStyleRowBandSize w:val="1"/>
      <w:tblStyleColBandSize w:val="1"/>
      <w:tblBorders>
        <w:top w:val="single" w:sz="4" w:space="0" w:color="D0DA84" w:themeColor="accent3" w:themeTint="99"/>
        <w:left w:val="single" w:sz="4" w:space="0" w:color="D0DA84" w:themeColor="accent3" w:themeTint="99"/>
        <w:bottom w:val="single" w:sz="4" w:space="0" w:color="D0DA84" w:themeColor="accent3" w:themeTint="99"/>
        <w:right w:val="single" w:sz="4" w:space="0" w:color="D0DA84" w:themeColor="accent3" w:themeTint="99"/>
        <w:insideH w:val="single" w:sz="4" w:space="0" w:color="D0DA84" w:themeColor="accent3" w:themeTint="99"/>
        <w:insideV w:val="single" w:sz="4" w:space="0" w:color="D0DA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3D6" w:themeFill="accent3" w:themeFillTint="33"/>
      </w:tcPr>
    </w:tblStylePr>
    <w:tblStylePr w:type="band1Horz">
      <w:tblPr/>
      <w:tcPr>
        <w:shd w:val="clear" w:color="auto" w:fill="EFF3D6" w:themeFill="accent3" w:themeFillTint="33"/>
      </w:tcPr>
    </w:tblStylePr>
    <w:tblStylePr w:type="neCell">
      <w:tblPr/>
      <w:tcPr>
        <w:tcBorders>
          <w:bottom w:val="single" w:sz="4" w:space="0" w:color="D0DA84" w:themeColor="accent3" w:themeTint="99"/>
        </w:tcBorders>
      </w:tcPr>
    </w:tblStylePr>
    <w:tblStylePr w:type="nwCell">
      <w:tblPr/>
      <w:tcPr>
        <w:tcBorders>
          <w:bottom w:val="single" w:sz="4" w:space="0" w:color="D0DA84" w:themeColor="accent3" w:themeTint="99"/>
        </w:tcBorders>
      </w:tcPr>
    </w:tblStylePr>
    <w:tblStylePr w:type="seCell">
      <w:tblPr/>
      <w:tcPr>
        <w:tcBorders>
          <w:top w:val="single" w:sz="4" w:space="0" w:color="D0DA84" w:themeColor="accent3" w:themeTint="99"/>
        </w:tcBorders>
      </w:tcPr>
    </w:tblStylePr>
    <w:tblStylePr w:type="swCell">
      <w:tblPr/>
      <w:tcPr>
        <w:tcBorders>
          <w:top w:val="single" w:sz="4" w:space="0" w:color="D0DA84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426127" w:themeColor="accent4" w:themeShade="BF"/>
    </w:rPr>
    <w:tblPr>
      <w:tblStyleRowBandSize w:val="1"/>
      <w:tblStyleColBandSize w:val="1"/>
      <w:tblBorders>
        <w:top w:val="single" w:sz="4" w:space="0" w:color="9AC672" w:themeColor="accent4" w:themeTint="99"/>
        <w:left w:val="single" w:sz="4" w:space="0" w:color="9AC672" w:themeColor="accent4" w:themeTint="99"/>
        <w:bottom w:val="single" w:sz="4" w:space="0" w:color="9AC672" w:themeColor="accent4" w:themeTint="99"/>
        <w:right w:val="single" w:sz="4" w:space="0" w:color="9AC672" w:themeColor="accent4" w:themeTint="99"/>
        <w:insideH w:val="single" w:sz="4" w:space="0" w:color="9AC672" w:themeColor="accent4" w:themeTint="99"/>
        <w:insideV w:val="single" w:sz="4" w:space="0" w:color="9AC67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D0" w:themeFill="accent4" w:themeFillTint="33"/>
      </w:tcPr>
    </w:tblStylePr>
    <w:tblStylePr w:type="band1Horz">
      <w:tblPr/>
      <w:tcPr>
        <w:shd w:val="clear" w:color="auto" w:fill="DDECD0" w:themeFill="accent4" w:themeFillTint="33"/>
      </w:tcPr>
    </w:tblStylePr>
    <w:tblStylePr w:type="neCell">
      <w:tblPr/>
      <w:tcPr>
        <w:tcBorders>
          <w:bottom w:val="single" w:sz="4" w:space="0" w:color="9AC672" w:themeColor="accent4" w:themeTint="99"/>
        </w:tcBorders>
      </w:tcPr>
    </w:tblStylePr>
    <w:tblStylePr w:type="nwCell">
      <w:tblPr/>
      <w:tcPr>
        <w:tcBorders>
          <w:bottom w:val="single" w:sz="4" w:space="0" w:color="9AC672" w:themeColor="accent4" w:themeTint="99"/>
        </w:tcBorders>
      </w:tcPr>
    </w:tblStylePr>
    <w:tblStylePr w:type="seCell">
      <w:tblPr/>
      <w:tcPr>
        <w:tcBorders>
          <w:top w:val="single" w:sz="4" w:space="0" w:color="9AC672" w:themeColor="accent4" w:themeTint="99"/>
        </w:tcBorders>
      </w:tcPr>
    </w:tblStylePr>
    <w:tblStylePr w:type="swCell">
      <w:tblPr/>
      <w:tcPr>
        <w:tcBorders>
          <w:top w:val="single" w:sz="4" w:space="0" w:color="9AC67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136AF7"/>
    <w:rPr>
      <w:rFonts w:asciiTheme="majorHAnsi" w:eastAsiaTheme="majorEastAsia" w:hAnsiTheme="majorHAnsi" w:cstheme="majorBidi"/>
      <w:color w:val="auto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136AF7"/>
    <w:rPr>
      <w:rFonts w:asciiTheme="majorHAnsi" w:eastAsiaTheme="majorEastAsia" w:hAnsiTheme="majorHAnsi" w:cstheme="majorBidi"/>
      <w:color w:val="auto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067D8"/>
    <w:rPr>
      <w:rFonts w:asciiTheme="majorHAnsi" w:eastAsiaTheme="majorEastAsia" w:hAnsiTheme="majorHAnsi" w:cstheme="majorBidi"/>
      <w:color w:val="27282F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067D8"/>
    <w:rPr>
      <w:rFonts w:asciiTheme="majorHAnsi" w:eastAsiaTheme="majorEastAsia" w:hAnsiTheme="majorHAnsi" w:cstheme="majorBidi"/>
      <w:i/>
      <w:iCs/>
      <w:color w:val="3C3C47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067D8"/>
    <w:rPr>
      <w:rFonts w:asciiTheme="majorHAnsi" w:eastAsiaTheme="majorEastAsia" w:hAnsiTheme="majorHAnsi" w:cstheme="majorBidi"/>
      <w:color w:val="3C3C47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067D8"/>
    <w:rPr>
      <w:rFonts w:asciiTheme="majorHAnsi" w:eastAsiaTheme="majorEastAsia" w:hAnsiTheme="majorHAnsi" w:cstheme="majorBidi"/>
      <w:color w:val="27282F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067D8"/>
    <w:rPr>
      <w:rFonts w:asciiTheme="majorHAnsi" w:eastAsiaTheme="majorEastAsia" w:hAnsiTheme="majorHAnsi" w:cstheme="majorBidi"/>
      <w:i/>
      <w:iCs/>
      <w:color w:val="27282F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067D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067D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nhideWhenUsed/>
    <w:rsid w:val="00CD5E29"/>
    <w:rPr>
      <w:color w:val="426127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1067D8"/>
    <w:rPr>
      <w:i/>
      <w:iCs/>
      <w:color w:val="3C3C47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1067D8"/>
    <w:pPr>
      <w:pBdr>
        <w:top w:val="single" w:sz="4" w:space="10" w:color="505160" w:themeColor="accent1"/>
        <w:bottom w:val="single" w:sz="4" w:space="10" w:color="505160" w:themeColor="accent1"/>
      </w:pBdr>
      <w:spacing w:before="360" w:after="360"/>
      <w:ind w:left="864" w:right="864"/>
      <w:jc w:val="center"/>
    </w:pPr>
    <w:rPr>
      <w:i/>
      <w:iCs/>
      <w:color w:val="3C3C47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1067D8"/>
    <w:rPr>
      <w:i/>
      <w:iCs/>
      <w:color w:val="3C3C47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1067D8"/>
    <w:rPr>
      <w:b/>
      <w:bCs/>
      <w:caps w:val="0"/>
      <w:smallCaps/>
      <w:color w:val="3C3C47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05160" w:themeColor="accent1"/>
        <w:left w:val="single" w:sz="8" w:space="0" w:color="505160" w:themeColor="accent1"/>
        <w:bottom w:val="single" w:sz="8" w:space="0" w:color="505160" w:themeColor="accent1"/>
        <w:right w:val="single" w:sz="8" w:space="0" w:color="505160" w:themeColor="accent1"/>
        <w:insideH w:val="single" w:sz="8" w:space="0" w:color="505160" w:themeColor="accent1"/>
        <w:insideV w:val="single" w:sz="8" w:space="0" w:color="50516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5160" w:themeColor="accent1"/>
          <w:left w:val="single" w:sz="8" w:space="0" w:color="505160" w:themeColor="accent1"/>
          <w:bottom w:val="single" w:sz="18" w:space="0" w:color="505160" w:themeColor="accent1"/>
          <w:right w:val="single" w:sz="8" w:space="0" w:color="505160" w:themeColor="accent1"/>
          <w:insideH w:val="nil"/>
          <w:insideV w:val="single" w:sz="8" w:space="0" w:color="50516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5160" w:themeColor="accent1"/>
          <w:left w:val="single" w:sz="8" w:space="0" w:color="505160" w:themeColor="accent1"/>
          <w:bottom w:val="single" w:sz="8" w:space="0" w:color="505160" w:themeColor="accent1"/>
          <w:right w:val="single" w:sz="8" w:space="0" w:color="505160" w:themeColor="accent1"/>
          <w:insideH w:val="nil"/>
          <w:insideV w:val="single" w:sz="8" w:space="0" w:color="50516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5160" w:themeColor="accent1"/>
          <w:left w:val="single" w:sz="8" w:space="0" w:color="505160" w:themeColor="accent1"/>
          <w:bottom w:val="single" w:sz="8" w:space="0" w:color="505160" w:themeColor="accent1"/>
          <w:right w:val="single" w:sz="8" w:space="0" w:color="505160" w:themeColor="accent1"/>
        </w:tcBorders>
      </w:tcPr>
    </w:tblStylePr>
    <w:tblStylePr w:type="band1Vert">
      <w:tblPr/>
      <w:tcPr>
        <w:tcBorders>
          <w:top w:val="single" w:sz="8" w:space="0" w:color="505160" w:themeColor="accent1"/>
          <w:left w:val="single" w:sz="8" w:space="0" w:color="505160" w:themeColor="accent1"/>
          <w:bottom w:val="single" w:sz="8" w:space="0" w:color="505160" w:themeColor="accent1"/>
          <w:right w:val="single" w:sz="8" w:space="0" w:color="505160" w:themeColor="accent1"/>
        </w:tcBorders>
        <w:shd w:val="clear" w:color="auto" w:fill="D1D2D9" w:themeFill="accent1" w:themeFillTint="3F"/>
      </w:tcPr>
    </w:tblStylePr>
    <w:tblStylePr w:type="band1Horz">
      <w:tblPr/>
      <w:tcPr>
        <w:tcBorders>
          <w:top w:val="single" w:sz="8" w:space="0" w:color="505160" w:themeColor="accent1"/>
          <w:left w:val="single" w:sz="8" w:space="0" w:color="505160" w:themeColor="accent1"/>
          <w:bottom w:val="single" w:sz="8" w:space="0" w:color="505160" w:themeColor="accent1"/>
          <w:right w:val="single" w:sz="8" w:space="0" w:color="505160" w:themeColor="accent1"/>
          <w:insideV w:val="single" w:sz="8" w:space="0" w:color="505160" w:themeColor="accent1"/>
        </w:tcBorders>
        <w:shd w:val="clear" w:color="auto" w:fill="D1D2D9" w:themeFill="accent1" w:themeFillTint="3F"/>
      </w:tcPr>
    </w:tblStylePr>
    <w:tblStylePr w:type="band2Horz">
      <w:tblPr/>
      <w:tcPr>
        <w:tcBorders>
          <w:top w:val="single" w:sz="8" w:space="0" w:color="505160" w:themeColor="accent1"/>
          <w:left w:val="single" w:sz="8" w:space="0" w:color="505160" w:themeColor="accent1"/>
          <w:bottom w:val="single" w:sz="8" w:space="0" w:color="505160" w:themeColor="accent1"/>
          <w:right w:val="single" w:sz="8" w:space="0" w:color="505160" w:themeColor="accent1"/>
          <w:insideV w:val="single" w:sz="8" w:space="0" w:color="505160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8829E" w:themeColor="accent2"/>
        <w:left w:val="single" w:sz="8" w:space="0" w:color="68829E" w:themeColor="accent2"/>
        <w:bottom w:val="single" w:sz="8" w:space="0" w:color="68829E" w:themeColor="accent2"/>
        <w:right w:val="single" w:sz="8" w:space="0" w:color="68829E" w:themeColor="accent2"/>
        <w:insideH w:val="single" w:sz="8" w:space="0" w:color="68829E" w:themeColor="accent2"/>
        <w:insideV w:val="single" w:sz="8" w:space="0" w:color="68829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829E" w:themeColor="accent2"/>
          <w:left w:val="single" w:sz="8" w:space="0" w:color="68829E" w:themeColor="accent2"/>
          <w:bottom w:val="single" w:sz="18" w:space="0" w:color="68829E" w:themeColor="accent2"/>
          <w:right w:val="single" w:sz="8" w:space="0" w:color="68829E" w:themeColor="accent2"/>
          <w:insideH w:val="nil"/>
          <w:insideV w:val="single" w:sz="8" w:space="0" w:color="68829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829E" w:themeColor="accent2"/>
          <w:left w:val="single" w:sz="8" w:space="0" w:color="68829E" w:themeColor="accent2"/>
          <w:bottom w:val="single" w:sz="8" w:space="0" w:color="68829E" w:themeColor="accent2"/>
          <w:right w:val="single" w:sz="8" w:space="0" w:color="68829E" w:themeColor="accent2"/>
          <w:insideH w:val="nil"/>
          <w:insideV w:val="single" w:sz="8" w:space="0" w:color="68829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829E" w:themeColor="accent2"/>
          <w:left w:val="single" w:sz="8" w:space="0" w:color="68829E" w:themeColor="accent2"/>
          <w:bottom w:val="single" w:sz="8" w:space="0" w:color="68829E" w:themeColor="accent2"/>
          <w:right w:val="single" w:sz="8" w:space="0" w:color="68829E" w:themeColor="accent2"/>
        </w:tcBorders>
      </w:tcPr>
    </w:tblStylePr>
    <w:tblStylePr w:type="band1Vert">
      <w:tblPr/>
      <w:tcPr>
        <w:tcBorders>
          <w:top w:val="single" w:sz="8" w:space="0" w:color="68829E" w:themeColor="accent2"/>
          <w:left w:val="single" w:sz="8" w:space="0" w:color="68829E" w:themeColor="accent2"/>
          <w:bottom w:val="single" w:sz="8" w:space="0" w:color="68829E" w:themeColor="accent2"/>
          <w:right w:val="single" w:sz="8" w:space="0" w:color="68829E" w:themeColor="accent2"/>
        </w:tcBorders>
        <w:shd w:val="clear" w:color="auto" w:fill="D9E0E7" w:themeFill="accent2" w:themeFillTint="3F"/>
      </w:tcPr>
    </w:tblStylePr>
    <w:tblStylePr w:type="band1Horz">
      <w:tblPr/>
      <w:tcPr>
        <w:tcBorders>
          <w:top w:val="single" w:sz="8" w:space="0" w:color="68829E" w:themeColor="accent2"/>
          <w:left w:val="single" w:sz="8" w:space="0" w:color="68829E" w:themeColor="accent2"/>
          <w:bottom w:val="single" w:sz="8" w:space="0" w:color="68829E" w:themeColor="accent2"/>
          <w:right w:val="single" w:sz="8" w:space="0" w:color="68829E" w:themeColor="accent2"/>
          <w:insideV w:val="single" w:sz="8" w:space="0" w:color="68829E" w:themeColor="accent2"/>
        </w:tcBorders>
        <w:shd w:val="clear" w:color="auto" w:fill="D9E0E7" w:themeFill="accent2" w:themeFillTint="3F"/>
      </w:tcPr>
    </w:tblStylePr>
    <w:tblStylePr w:type="band2Horz">
      <w:tblPr/>
      <w:tcPr>
        <w:tcBorders>
          <w:top w:val="single" w:sz="8" w:space="0" w:color="68829E" w:themeColor="accent2"/>
          <w:left w:val="single" w:sz="8" w:space="0" w:color="68829E" w:themeColor="accent2"/>
          <w:bottom w:val="single" w:sz="8" w:space="0" w:color="68829E" w:themeColor="accent2"/>
          <w:right w:val="single" w:sz="8" w:space="0" w:color="68829E" w:themeColor="accent2"/>
          <w:insideV w:val="single" w:sz="8" w:space="0" w:color="68829E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EBD38" w:themeColor="accent3"/>
        <w:left w:val="single" w:sz="8" w:space="0" w:color="AEBD38" w:themeColor="accent3"/>
        <w:bottom w:val="single" w:sz="8" w:space="0" w:color="AEBD38" w:themeColor="accent3"/>
        <w:right w:val="single" w:sz="8" w:space="0" w:color="AEBD38" w:themeColor="accent3"/>
        <w:insideH w:val="single" w:sz="8" w:space="0" w:color="AEBD38" w:themeColor="accent3"/>
        <w:insideV w:val="single" w:sz="8" w:space="0" w:color="AEBD3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D38" w:themeColor="accent3"/>
          <w:left w:val="single" w:sz="8" w:space="0" w:color="AEBD38" w:themeColor="accent3"/>
          <w:bottom w:val="single" w:sz="18" w:space="0" w:color="AEBD38" w:themeColor="accent3"/>
          <w:right w:val="single" w:sz="8" w:space="0" w:color="AEBD38" w:themeColor="accent3"/>
          <w:insideH w:val="nil"/>
          <w:insideV w:val="single" w:sz="8" w:space="0" w:color="AEBD3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BD38" w:themeColor="accent3"/>
          <w:left w:val="single" w:sz="8" w:space="0" w:color="AEBD38" w:themeColor="accent3"/>
          <w:bottom w:val="single" w:sz="8" w:space="0" w:color="AEBD38" w:themeColor="accent3"/>
          <w:right w:val="single" w:sz="8" w:space="0" w:color="AEBD38" w:themeColor="accent3"/>
          <w:insideH w:val="nil"/>
          <w:insideV w:val="single" w:sz="8" w:space="0" w:color="AEBD3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D38" w:themeColor="accent3"/>
          <w:left w:val="single" w:sz="8" w:space="0" w:color="AEBD38" w:themeColor="accent3"/>
          <w:bottom w:val="single" w:sz="8" w:space="0" w:color="AEBD38" w:themeColor="accent3"/>
          <w:right w:val="single" w:sz="8" w:space="0" w:color="AEBD38" w:themeColor="accent3"/>
        </w:tcBorders>
      </w:tcPr>
    </w:tblStylePr>
    <w:tblStylePr w:type="band1Vert">
      <w:tblPr/>
      <w:tcPr>
        <w:tcBorders>
          <w:top w:val="single" w:sz="8" w:space="0" w:color="AEBD38" w:themeColor="accent3"/>
          <w:left w:val="single" w:sz="8" w:space="0" w:color="AEBD38" w:themeColor="accent3"/>
          <w:bottom w:val="single" w:sz="8" w:space="0" w:color="AEBD38" w:themeColor="accent3"/>
          <w:right w:val="single" w:sz="8" w:space="0" w:color="AEBD38" w:themeColor="accent3"/>
        </w:tcBorders>
        <w:shd w:val="clear" w:color="auto" w:fill="EBF0CC" w:themeFill="accent3" w:themeFillTint="3F"/>
      </w:tcPr>
    </w:tblStylePr>
    <w:tblStylePr w:type="band1Horz">
      <w:tblPr/>
      <w:tcPr>
        <w:tcBorders>
          <w:top w:val="single" w:sz="8" w:space="0" w:color="AEBD38" w:themeColor="accent3"/>
          <w:left w:val="single" w:sz="8" w:space="0" w:color="AEBD38" w:themeColor="accent3"/>
          <w:bottom w:val="single" w:sz="8" w:space="0" w:color="AEBD38" w:themeColor="accent3"/>
          <w:right w:val="single" w:sz="8" w:space="0" w:color="AEBD38" w:themeColor="accent3"/>
          <w:insideV w:val="single" w:sz="8" w:space="0" w:color="AEBD38" w:themeColor="accent3"/>
        </w:tcBorders>
        <w:shd w:val="clear" w:color="auto" w:fill="EBF0CC" w:themeFill="accent3" w:themeFillTint="3F"/>
      </w:tcPr>
    </w:tblStylePr>
    <w:tblStylePr w:type="band2Horz">
      <w:tblPr/>
      <w:tcPr>
        <w:tcBorders>
          <w:top w:val="single" w:sz="8" w:space="0" w:color="AEBD38" w:themeColor="accent3"/>
          <w:left w:val="single" w:sz="8" w:space="0" w:color="AEBD38" w:themeColor="accent3"/>
          <w:bottom w:val="single" w:sz="8" w:space="0" w:color="AEBD38" w:themeColor="accent3"/>
          <w:right w:val="single" w:sz="8" w:space="0" w:color="AEBD38" w:themeColor="accent3"/>
          <w:insideV w:val="single" w:sz="8" w:space="0" w:color="AEBD38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98234" w:themeColor="accent4"/>
        <w:left w:val="single" w:sz="8" w:space="0" w:color="598234" w:themeColor="accent4"/>
        <w:bottom w:val="single" w:sz="8" w:space="0" w:color="598234" w:themeColor="accent4"/>
        <w:right w:val="single" w:sz="8" w:space="0" w:color="598234" w:themeColor="accent4"/>
        <w:insideH w:val="single" w:sz="8" w:space="0" w:color="598234" w:themeColor="accent4"/>
        <w:insideV w:val="single" w:sz="8" w:space="0" w:color="5982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34" w:themeColor="accent4"/>
          <w:left w:val="single" w:sz="8" w:space="0" w:color="598234" w:themeColor="accent4"/>
          <w:bottom w:val="single" w:sz="18" w:space="0" w:color="598234" w:themeColor="accent4"/>
          <w:right w:val="single" w:sz="8" w:space="0" w:color="598234" w:themeColor="accent4"/>
          <w:insideH w:val="nil"/>
          <w:insideV w:val="single" w:sz="8" w:space="0" w:color="5982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8234" w:themeColor="accent4"/>
          <w:left w:val="single" w:sz="8" w:space="0" w:color="598234" w:themeColor="accent4"/>
          <w:bottom w:val="single" w:sz="8" w:space="0" w:color="598234" w:themeColor="accent4"/>
          <w:right w:val="single" w:sz="8" w:space="0" w:color="598234" w:themeColor="accent4"/>
          <w:insideH w:val="nil"/>
          <w:insideV w:val="single" w:sz="8" w:space="0" w:color="5982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34" w:themeColor="accent4"/>
          <w:left w:val="single" w:sz="8" w:space="0" w:color="598234" w:themeColor="accent4"/>
          <w:bottom w:val="single" w:sz="8" w:space="0" w:color="598234" w:themeColor="accent4"/>
          <w:right w:val="single" w:sz="8" w:space="0" w:color="598234" w:themeColor="accent4"/>
        </w:tcBorders>
      </w:tcPr>
    </w:tblStylePr>
    <w:tblStylePr w:type="band1Vert">
      <w:tblPr/>
      <w:tcPr>
        <w:tcBorders>
          <w:top w:val="single" w:sz="8" w:space="0" w:color="598234" w:themeColor="accent4"/>
          <w:left w:val="single" w:sz="8" w:space="0" w:color="598234" w:themeColor="accent4"/>
          <w:bottom w:val="single" w:sz="8" w:space="0" w:color="598234" w:themeColor="accent4"/>
          <w:right w:val="single" w:sz="8" w:space="0" w:color="598234" w:themeColor="accent4"/>
        </w:tcBorders>
        <w:shd w:val="clear" w:color="auto" w:fill="D5E7C4" w:themeFill="accent4" w:themeFillTint="3F"/>
      </w:tcPr>
    </w:tblStylePr>
    <w:tblStylePr w:type="band1Horz">
      <w:tblPr/>
      <w:tcPr>
        <w:tcBorders>
          <w:top w:val="single" w:sz="8" w:space="0" w:color="598234" w:themeColor="accent4"/>
          <w:left w:val="single" w:sz="8" w:space="0" w:color="598234" w:themeColor="accent4"/>
          <w:bottom w:val="single" w:sz="8" w:space="0" w:color="598234" w:themeColor="accent4"/>
          <w:right w:val="single" w:sz="8" w:space="0" w:color="598234" w:themeColor="accent4"/>
          <w:insideV w:val="single" w:sz="8" w:space="0" w:color="598234" w:themeColor="accent4"/>
        </w:tcBorders>
        <w:shd w:val="clear" w:color="auto" w:fill="D5E7C4" w:themeFill="accent4" w:themeFillTint="3F"/>
      </w:tcPr>
    </w:tblStylePr>
    <w:tblStylePr w:type="band2Horz">
      <w:tblPr/>
      <w:tcPr>
        <w:tcBorders>
          <w:top w:val="single" w:sz="8" w:space="0" w:color="598234" w:themeColor="accent4"/>
          <w:left w:val="single" w:sz="8" w:space="0" w:color="598234" w:themeColor="accent4"/>
          <w:bottom w:val="single" w:sz="8" w:space="0" w:color="598234" w:themeColor="accent4"/>
          <w:right w:val="single" w:sz="8" w:space="0" w:color="598234" w:themeColor="accent4"/>
          <w:insideV w:val="single" w:sz="8" w:space="0" w:color="598234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1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  <w:shd w:val="clear" w:color="auto" w:fill="E2E2E2" w:themeFill="accent6" w:themeFillTint="3F"/>
      </w:tcPr>
    </w:tblStylePr>
    <w:tblStylePr w:type="band2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05160" w:themeColor="accent1"/>
        <w:left w:val="single" w:sz="8" w:space="0" w:color="505160" w:themeColor="accent1"/>
        <w:bottom w:val="single" w:sz="8" w:space="0" w:color="505160" w:themeColor="accent1"/>
        <w:right w:val="single" w:sz="8" w:space="0" w:color="50516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516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5160" w:themeColor="accent1"/>
          <w:left w:val="single" w:sz="8" w:space="0" w:color="505160" w:themeColor="accent1"/>
          <w:bottom w:val="single" w:sz="8" w:space="0" w:color="505160" w:themeColor="accent1"/>
          <w:right w:val="single" w:sz="8" w:space="0" w:color="50516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5160" w:themeColor="accent1"/>
          <w:left w:val="single" w:sz="8" w:space="0" w:color="505160" w:themeColor="accent1"/>
          <w:bottom w:val="single" w:sz="8" w:space="0" w:color="505160" w:themeColor="accent1"/>
          <w:right w:val="single" w:sz="8" w:space="0" w:color="505160" w:themeColor="accent1"/>
        </w:tcBorders>
      </w:tcPr>
    </w:tblStylePr>
    <w:tblStylePr w:type="band1Horz">
      <w:tblPr/>
      <w:tcPr>
        <w:tcBorders>
          <w:top w:val="single" w:sz="8" w:space="0" w:color="505160" w:themeColor="accent1"/>
          <w:left w:val="single" w:sz="8" w:space="0" w:color="505160" w:themeColor="accent1"/>
          <w:bottom w:val="single" w:sz="8" w:space="0" w:color="505160" w:themeColor="accent1"/>
          <w:right w:val="single" w:sz="8" w:space="0" w:color="505160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8829E" w:themeColor="accent2"/>
        <w:left w:val="single" w:sz="8" w:space="0" w:color="68829E" w:themeColor="accent2"/>
        <w:bottom w:val="single" w:sz="8" w:space="0" w:color="68829E" w:themeColor="accent2"/>
        <w:right w:val="single" w:sz="8" w:space="0" w:color="68829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829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829E" w:themeColor="accent2"/>
          <w:left w:val="single" w:sz="8" w:space="0" w:color="68829E" w:themeColor="accent2"/>
          <w:bottom w:val="single" w:sz="8" w:space="0" w:color="68829E" w:themeColor="accent2"/>
          <w:right w:val="single" w:sz="8" w:space="0" w:color="6882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829E" w:themeColor="accent2"/>
          <w:left w:val="single" w:sz="8" w:space="0" w:color="68829E" w:themeColor="accent2"/>
          <w:bottom w:val="single" w:sz="8" w:space="0" w:color="68829E" w:themeColor="accent2"/>
          <w:right w:val="single" w:sz="8" w:space="0" w:color="68829E" w:themeColor="accent2"/>
        </w:tcBorders>
      </w:tcPr>
    </w:tblStylePr>
    <w:tblStylePr w:type="band1Horz">
      <w:tblPr/>
      <w:tcPr>
        <w:tcBorders>
          <w:top w:val="single" w:sz="8" w:space="0" w:color="68829E" w:themeColor="accent2"/>
          <w:left w:val="single" w:sz="8" w:space="0" w:color="68829E" w:themeColor="accent2"/>
          <w:bottom w:val="single" w:sz="8" w:space="0" w:color="68829E" w:themeColor="accent2"/>
          <w:right w:val="single" w:sz="8" w:space="0" w:color="68829E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EBD38" w:themeColor="accent3"/>
        <w:left w:val="single" w:sz="8" w:space="0" w:color="AEBD38" w:themeColor="accent3"/>
        <w:bottom w:val="single" w:sz="8" w:space="0" w:color="AEBD38" w:themeColor="accent3"/>
        <w:right w:val="single" w:sz="8" w:space="0" w:color="AEBD3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BD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D38" w:themeColor="accent3"/>
          <w:left w:val="single" w:sz="8" w:space="0" w:color="AEBD38" w:themeColor="accent3"/>
          <w:bottom w:val="single" w:sz="8" w:space="0" w:color="AEBD38" w:themeColor="accent3"/>
          <w:right w:val="single" w:sz="8" w:space="0" w:color="AEBD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BD38" w:themeColor="accent3"/>
          <w:left w:val="single" w:sz="8" w:space="0" w:color="AEBD38" w:themeColor="accent3"/>
          <w:bottom w:val="single" w:sz="8" w:space="0" w:color="AEBD38" w:themeColor="accent3"/>
          <w:right w:val="single" w:sz="8" w:space="0" w:color="AEBD38" w:themeColor="accent3"/>
        </w:tcBorders>
      </w:tcPr>
    </w:tblStylePr>
    <w:tblStylePr w:type="band1Horz">
      <w:tblPr/>
      <w:tcPr>
        <w:tcBorders>
          <w:top w:val="single" w:sz="8" w:space="0" w:color="AEBD38" w:themeColor="accent3"/>
          <w:left w:val="single" w:sz="8" w:space="0" w:color="AEBD38" w:themeColor="accent3"/>
          <w:bottom w:val="single" w:sz="8" w:space="0" w:color="AEBD38" w:themeColor="accent3"/>
          <w:right w:val="single" w:sz="8" w:space="0" w:color="AEBD38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98234" w:themeColor="accent4"/>
        <w:left w:val="single" w:sz="8" w:space="0" w:color="598234" w:themeColor="accent4"/>
        <w:bottom w:val="single" w:sz="8" w:space="0" w:color="598234" w:themeColor="accent4"/>
        <w:right w:val="single" w:sz="8" w:space="0" w:color="5982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234" w:themeColor="accent4"/>
          <w:left w:val="single" w:sz="8" w:space="0" w:color="598234" w:themeColor="accent4"/>
          <w:bottom w:val="single" w:sz="8" w:space="0" w:color="598234" w:themeColor="accent4"/>
          <w:right w:val="single" w:sz="8" w:space="0" w:color="5982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234" w:themeColor="accent4"/>
          <w:left w:val="single" w:sz="8" w:space="0" w:color="598234" w:themeColor="accent4"/>
          <w:bottom w:val="single" w:sz="8" w:space="0" w:color="598234" w:themeColor="accent4"/>
          <w:right w:val="single" w:sz="8" w:space="0" w:color="598234" w:themeColor="accent4"/>
        </w:tcBorders>
      </w:tcPr>
    </w:tblStylePr>
    <w:tblStylePr w:type="band1Horz">
      <w:tblPr/>
      <w:tcPr>
        <w:tcBorders>
          <w:top w:val="single" w:sz="8" w:space="0" w:color="598234" w:themeColor="accent4"/>
          <w:left w:val="single" w:sz="8" w:space="0" w:color="598234" w:themeColor="accent4"/>
          <w:bottom w:val="single" w:sz="8" w:space="0" w:color="598234" w:themeColor="accent4"/>
          <w:right w:val="single" w:sz="8" w:space="0" w:color="598234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3C3C47" w:themeColor="accent1" w:themeShade="BF"/>
    </w:rPr>
    <w:tblPr>
      <w:tblStyleRowBandSize w:val="1"/>
      <w:tblStyleColBandSize w:val="1"/>
      <w:tblBorders>
        <w:top w:val="single" w:sz="8" w:space="0" w:color="505160" w:themeColor="accent1"/>
        <w:bottom w:val="single" w:sz="8" w:space="0" w:color="50516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5160" w:themeColor="accent1"/>
          <w:left w:val="nil"/>
          <w:bottom w:val="single" w:sz="8" w:space="0" w:color="50516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5160" w:themeColor="accent1"/>
          <w:left w:val="nil"/>
          <w:bottom w:val="single" w:sz="8" w:space="0" w:color="50516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2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2D9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4C6177" w:themeColor="accent2" w:themeShade="BF"/>
    </w:rPr>
    <w:tblPr>
      <w:tblStyleRowBandSize w:val="1"/>
      <w:tblStyleColBandSize w:val="1"/>
      <w:tblBorders>
        <w:top w:val="single" w:sz="8" w:space="0" w:color="68829E" w:themeColor="accent2"/>
        <w:bottom w:val="single" w:sz="8" w:space="0" w:color="68829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829E" w:themeColor="accent2"/>
          <w:left w:val="nil"/>
          <w:bottom w:val="single" w:sz="8" w:space="0" w:color="68829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829E" w:themeColor="accent2"/>
          <w:left w:val="nil"/>
          <w:bottom w:val="single" w:sz="8" w:space="0" w:color="68829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0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0E7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828D2A" w:themeColor="accent3" w:themeShade="BF"/>
    </w:rPr>
    <w:tblPr>
      <w:tblStyleRowBandSize w:val="1"/>
      <w:tblStyleColBandSize w:val="1"/>
      <w:tblBorders>
        <w:top w:val="single" w:sz="8" w:space="0" w:color="AEBD38" w:themeColor="accent3"/>
        <w:bottom w:val="single" w:sz="8" w:space="0" w:color="AEBD3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D38" w:themeColor="accent3"/>
          <w:left w:val="nil"/>
          <w:bottom w:val="single" w:sz="8" w:space="0" w:color="AEBD3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D38" w:themeColor="accent3"/>
          <w:left w:val="nil"/>
          <w:bottom w:val="single" w:sz="8" w:space="0" w:color="AEBD3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426127" w:themeColor="accent4" w:themeShade="BF"/>
    </w:rPr>
    <w:tblPr>
      <w:tblStyleRowBandSize w:val="1"/>
      <w:tblStyleColBandSize w:val="1"/>
      <w:tblBorders>
        <w:top w:val="single" w:sz="8" w:space="0" w:color="598234" w:themeColor="accent4"/>
        <w:bottom w:val="single" w:sz="8" w:space="0" w:color="5982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34" w:themeColor="accent4"/>
          <w:left w:val="nil"/>
          <w:bottom w:val="single" w:sz="8" w:space="0" w:color="5982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34" w:themeColor="accent4"/>
          <w:left w:val="nil"/>
          <w:bottom w:val="single" w:sz="8" w:space="0" w:color="5982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7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7C4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1067D8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192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192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E0" w:themeFill="accent1" w:themeFillTint="33"/>
      </w:tcPr>
    </w:tblStylePr>
    <w:tblStylePr w:type="band1Horz">
      <w:tblPr/>
      <w:tcPr>
        <w:shd w:val="clear" w:color="auto" w:fill="DADAE0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B3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B3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5EB" w:themeFill="accent2" w:themeFillTint="33"/>
      </w:tcPr>
    </w:tblStylePr>
    <w:tblStylePr w:type="band1Horz">
      <w:tblPr/>
      <w:tcPr>
        <w:shd w:val="clear" w:color="auto" w:fill="E0E5EB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A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A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D6" w:themeFill="accent3" w:themeFillTint="33"/>
      </w:tcPr>
    </w:tblStylePr>
    <w:tblStylePr w:type="band1Horz">
      <w:tblPr/>
      <w:tcPr>
        <w:shd w:val="clear" w:color="auto" w:fill="EFF3D6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C67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C67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D0" w:themeFill="accent4" w:themeFillTint="33"/>
      </w:tcPr>
    </w:tblStylePr>
    <w:tblStylePr w:type="band1Horz">
      <w:tblPr/>
      <w:tcPr>
        <w:shd w:val="clear" w:color="auto" w:fill="DDECD0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192A3" w:themeColor="accent1" w:themeTint="99"/>
        <w:bottom w:val="single" w:sz="4" w:space="0" w:color="9192A3" w:themeColor="accent1" w:themeTint="99"/>
        <w:insideH w:val="single" w:sz="4" w:space="0" w:color="9192A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E0" w:themeFill="accent1" w:themeFillTint="33"/>
      </w:tcPr>
    </w:tblStylePr>
    <w:tblStylePr w:type="band1Horz">
      <w:tblPr/>
      <w:tcPr>
        <w:shd w:val="clear" w:color="auto" w:fill="DADAE0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4B3C4" w:themeColor="accent2" w:themeTint="99"/>
        <w:bottom w:val="single" w:sz="4" w:space="0" w:color="A4B3C4" w:themeColor="accent2" w:themeTint="99"/>
        <w:insideH w:val="single" w:sz="4" w:space="0" w:color="A4B3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5EB" w:themeFill="accent2" w:themeFillTint="33"/>
      </w:tcPr>
    </w:tblStylePr>
    <w:tblStylePr w:type="band1Horz">
      <w:tblPr/>
      <w:tcPr>
        <w:shd w:val="clear" w:color="auto" w:fill="E0E5EB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A84" w:themeColor="accent3" w:themeTint="99"/>
        <w:bottom w:val="single" w:sz="4" w:space="0" w:color="D0DA84" w:themeColor="accent3" w:themeTint="99"/>
        <w:insideH w:val="single" w:sz="4" w:space="0" w:color="D0DA8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D6" w:themeFill="accent3" w:themeFillTint="33"/>
      </w:tcPr>
    </w:tblStylePr>
    <w:tblStylePr w:type="band1Horz">
      <w:tblPr/>
      <w:tcPr>
        <w:shd w:val="clear" w:color="auto" w:fill="EFF3D6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AC672" w:themeColor="accent4" w:themeTint="99"/>
        <w:bottom w:val="single" w:sz="4" w:space="0" w:color="9AC672" w:themeColor="accent4" w:themeTint="99"/>
        <w:insideH w:val="single" w:sz="4" w:space="0" w:color="9AC67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D0" w:themeFill="accent4" w:themeFillTint="33"/>
      </w:tcPr>
    </w:tblStylePr>
    <w:tblStylePr w:type="band1Horz">
      <w:tblPr/>
      <w:tcPr>
        <w:shd w:val="clear" w:color="auto" w:fill="DDECD0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bottom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05160" w:themeColor="accent1"/>
        <w:left w:val="single" w:sz="4" w:space="0" w:color="505160" w:themeColor="accent1"/>
        <w:bottom w:val="single" w:sz="4" w:space="0" w:color="505160" w:themeColor="accent1"/>
        <w:right w:val="single" w:sz="4" w:space="0" w:color="50516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5160" w:themeFill="accent1"/>
      </w:tcPr>
    </w:tblStylePr>
    <w:tblStylePr w:type="lastRow">
      <w:rPr>
        <w:b/>
        <w:bCs/>
      </w:rPr>
      <w:tblPr/>
      <w:tcPr>
        <w:tcBorders>
          <w:top w:val="double" w:sz="4" w:space="0" w:color="50516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5160" w:themeColor="accent1"/>
          <w:right w:val="single" w:sz="4" w:space="0" w:color="505160" w:themeColor="accent1"/>
        </w:tcBorders>
      </w:tcPr>
    </w:tblStylePr>
    <w:tblStylePr w:type="band1Horz">
      <w:tblPr/>
      <w:tcPr>
        <w:tcBorders>
          <w:top w:val="single" w:sz="4" w:space="0" w:color="505160" w:themeColor="accent1"/>
          <w:bottom w:val="single" w:sz="4" w:space="0" w:color="50516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5160" w:themeColor="accent1"/>
          <w:left w:val="nil"/>
        </w:tcBorders>
      </w:tcPr>
    </w:tblStylePr>
    <w:tblStylePr w:type="swCell">
      <w:tblPr/>
      <w:tcPr>
        <w:tcBorders>
          <w:top w:val="double" w:sz="4" w:space="0" w:color="505160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8829E" w:themeColor="accent2"/>
        <w:left w:val="single" w:sz="4" w:space="0" w:color="68829E" w:themeColor="accent2"/>
        <w:bottom w:val="single" w:sz="4" w:space="0" w:color="68829E" w:themeColor="accent2"/>
        <w:right w:val="single" w:sz="4" w:space="0" w:color="68829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829E" w:themeFill="accent2"/>
      </w:tcPr>
    </w:tblStylePr>
    <w:tblStylePr w:type="lastRow">
      <w:rPr>
        <w:b/>
        <w:bCs/>
      </w:rPr>
      <w:tblPr/>
      <w:tcPr>
        <w:tcBorders>
          <w:top w:val="double" w:sz="4" w:space="0" w:color="68829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829E" w:themeColor="accent2"/>
          <w:right w:val="single" w:sz="4" w:space="0" w:color="68829E" w:themeColor="accent2"/>
        </w:tcBorders>
      </w:tcPr>
    </w:tblStylePr>
    <w:tblStylePr w:type="band1Horz">
      <w:tblPr/>
      <w:tcPr>
        <w:tcBorders>
          <w:top w:val="single" w:sz="4" w:space="0" w:color="68829E" w:themeColor="accent2"/>
          <w:bottom w:val="single" w:sz="4" w:space="0" w:color="68829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829E" w:themeColor="accent2"/>
          <w:left w:val="nil"/>
        </w:tcBorders>
      </w:tcPr>
    </w:tblStylePr>
    <w:tblStylePr w:type="swCell">
      <w:tblPr/>
      <w:tcPr>
        <w:tcBorders>
          <w:top w:val="double" w:sz="4" w:space="0" w:color="68829E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EBD38" w:themeColor="accent3"/>
        <w:left w:val="single" w:sz="4" w:space="0" w:color="AEBD38" w:themeColor="accent3"/>
        <w:bottom w:val="single" w:sz="4" w:space="0" w:color="AEBD38" w:themeColor="accent3"/>
        <w:right w:val="single" w:sz="4" w:space="0" w:color="AEBD3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BD38" w:themeFill="accent3"/>
      </w:tcPr>
    </w:tblStylePr>
    <w:tblStylePr w:type="lastRow">
      <w:rPr>
        <w:b/>
        <w:bCs/>
      </w:rPr>
      <w:tblPr/>
      <w:tcPr>
        <w:tcBorders>
          <w:top w:val="double" w:sz="4" w:space="0" w:color="AEBD3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BD38" w:themeColor="accent3"/>
          <w:right w:val="single" w:sz="4" w:space="0" w:color="AEBD38" w:themeColor="accent3"/>
        </w:tcBorders>
      </w:tcPr>
    </w:tblStylePr>
    <w:tblStylePr w:type="band1Horz">
      <w:tblPr/>
      <w:tcPr>
        <w:tcBorders>
          <w:top w:val="single" w:sz="4" w:space="0" w:color="AEBD38" w:themeColor="accent3"/>
          <w:bottom w:val="single" w:sz="4" w:space="0" w:color="AEBD3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BD38" w:themeColor="accent3"/>
          <w:left w:val="nil"/>
        </w:tcBorders>
      </w:tcPr>
    </w:tblStylePr>
    <w:tblStylePr w:type="swCell">
      <w:tblPr/>
      <w:tcPr>
        <w:tcBorders>
          <w:top w:val="double" w:sz="4" w:space="0" w:color="AEBD38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98234" w:themeColor="accent4"/>
        <w:left w:val="single" w:sz="4" w:space="0" w:color="598234" w:themeColor="accent4"/>
        <w:bottom w:val="single" w:sz="4" w:space="0" w:color="598234" w:themeColor="accent4"/>
        <w:right w:val="single" w:sz="4" w:space="0" w:color="5982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34" w:themeFill="accent4"/>
      </w:tcPr>
    </w:tblStylePr>
    <w:tblStylePr w:type="lastRow">
      <w:rPr>
        <w:b/>
        <w:bCs/>
      </w:rPr>
      <w:tblPr/>
      <w:tcPr>
        <w:tcBorders>
          <w:top w:val="double" w:sz="4" w:space="0" w:color="5982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8234" w:themeColor="accent4"/>
          <w:right w:val="single" w:sz="4" w:space="0" w:color="598234" w:themeColor="accent4"/>
        </w:tcBorders>
      </w:tcPr>
    </w:tblStylePr>
    <w:tblStylePr w:type="band1Horz">
      <w:tblPr/>
      <w:tcPr>
        <w:tcBorders>
          <w:top w:val="single" w:sz="4" w:space="0" w:color="598234" w:themeColor="accent4"/>
          <w:bottom w:val="single" w:sz="4" w:space="0" w:color="5982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8234" w:themeColor="accent4"/>
          <w:left w:val="nil"/>
        </w:tcBorders>
      </w:tcPr>
    </w:tblStylePr>
    <w:tblStylePr w:type="swCell">
      <w:tblPr/>
      <w:tcPr>
        <w:tcBorders>
          <w:top w:val="double" w:sz="4" w:space="0" w:color="598234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A8A8A" w:themeColor="accent6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8A8A" w:themeColor="accent6"/>
          <w:right w:val="single" w:sz="4" w:space="0" w:color="8A8A8A" w:themeColor="accent6"/>
        </w:tcBorders>
      </w:tcPr>
    </w:tblStylePr>
    <w:tblStylePr w:type="band1Horz">
      <w:tblPr/>
      <w:tcPr>
        <w:tcBorders>
          <w:top w:val="single" w:sz="4" w:space="0" w:color="8A8A8A" w:themeColor="accent6"/>
          <w:bottom w:val="single" w:sz="4" w:space="0" w:color="8A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8A8A" w:themeColor="accent6"/>
          <w:left w:val="nil"/>
        </w:tcBorders>
      </w:tcPr>
    </w:tblStylePr>
    <w:tblStylePr w:type="swCell">
      <w:tblPr/>
      <w:tcPr>
        <w:tcBorders>
          <w:top w:val="double" w:sz="4" w:space="0" w:color="8A8A8A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192A3" w:themeColor="accent1" w:themeTint="99"/>
        <w:left w:val="single" w:sz="4" w:space="0" w:color="9192A3" w:themeColor="accent1" w:themeTint="99"/>
        <w:bottom w:val="single" w:sz="4" w:space="0" w:color="9192A3" w:themeColor="accent1" w:themeTint="99"/>
        <w:right w:val="single" w:sz="4" w:space="0" w:color="9192A3" w:themeColor="accent1" w:themeTint="99"/>
        <w:insideH w:val="single" w:sz="4" w:space="0" w:color="9192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5160" w:themeColor="accent1"/>
          <w:left w:val="single" w:sz="4" w:space="0" w:color="505160" w:themeColor="accent1"/>
          <w:bottom w:val="single" w:sz="4" w:space="0" w:color="505160" w:themeColor="accent1"/>
          <w:right w:val="single" w:sz="4" w:space="0" w:color="505160" w:themeColor="accent1"/>
          <w:insideH w:val="nil"/>
        </w:tcBorders>
        <w:shd w:val="clear" w:color="auto" w:fill="505160" w:themeFill="accent1"/>
      </w:tcPr>
    </w:tblStylePr>
    <w:tblStylePr w:type="lastRow">
      <w:rPr>
        <w:b/>
        <w:bCs/>
      </w:rPr>
      <w:tblPr/>
      <w:tcPr>
        <w:tcBorders>
          <w:top w:val="double" w:sz="4" w:space="0" w:color="9192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E0" w:themeFill="accent1" w:themeFillTint="33"/>
      </w:tcPr>
    </w:tblStylePr>
    <w:tblStylePr w:type="band1Horz">
      <w:tblPr/>
      <w:tcPr>
        <w:shd w:val="clear" w:color="auto" w:fill="DADAE0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4B3C4" w:themeColor="accent2" w:themeTint="99"/>
        <w:left w:val="single" w:sz="4" w:space="0" w:color="A4B3C4" w:themeColor="accent2" w:themeTint="99"/>
        <w:bottom w:val="single" w:sz="4" w:space="0" w:color="A4B3C4" w:themeColor="accent2" w:themeTint="99"/>
        <w:right w:val="single" w:sz="4" w:space="0" w:color="A4B3C4" w:themeColor="accent2" w:themeTint="99"/>
        <w:insideH w:val="single" w:sz="4" w:space="0" w:color="A4B3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829E" w:themeColor="accent2"/>
          <w:left w:val="single" w:sz="4" w:space="0" w:color="68829E" w:themeColor="accent2"/>
          <w:bottom w:val="single" w:sz="4" w:space="0" w:color="68829E" w:themeColor="accent2"/>
          <w:right w:val="single" w:sz="4" w:space="0" w:color="68829E" w:themeColor="accent2"/>
          <w:insideH w:val="nil"/>
        </w:tcBorders>
        <w:shd w:val="clear" w:color="auto" w:fill="68829E" w:themeFill="accent2"/>
      </w:tcPr>
    </w:tblStylePr>
    <w:tblStylePr w:type="lastRow">
      <w:rPr>
        <w:b/>
        <w:bCs/>
      </w:rPr>
      <w:tblPr/>
      <w:tcPr>
        <w:tcBorders>
          <w:top w:val="double" w:sz="4" w:space="0" w:color="A4B3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5EB" w:themeFill="accent2" w:themeFillTint="33"/>
      </w:tcPr>
    </w:tblStylePr>
    <w:tblStylePr w:type="band1Horz">
      <w:tblPr/>
      <w:tcPr>
        <w:shd w:val="clear" w:color="auto" w:fill="E0E5EB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A84" w:themeColor="accent3" w:themeTint="99"/>
        <w:left w:val="single" w:sz="4" w:space="0" w:color="D0DA84" w:themeColor="accent3" w:themeTint="99"/>
        <w:bottom w:val="single" w:sz="4" w:space="0" w:color="D0DA84" w:themeColor="accent3" w:themeTint="99"/>
        <w:right w:val="single" w:sz="4" w:space="0" w:color="D0DA84" w:themeColor="accent3" w:themeTint="99"/>
        <w:insideH w:val="single" w:sz="4" w:space="0" w:color="D0DA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BD38" w:themeColor="accent3"/>
          <w:left w:val="single" w:sz="4" w:space="0" w:color="AEBD38" w:themeColor="accent3"/>
          <w:bottom w:val="single" w:sz="4" w:space="0" w:color="AEBD38" w:themeColor="accent3"/>
          <w:right w:val="single" w:sz="4" w:space="0" w:color="AEBD38" w:themeColor="accent3"/>
          <w:insideH w:val="nil"/>
        </w:tcBorders>
        <w:shd w:val="clear" w:color="auto" w:fill="AEBD38" w:themeFill="accent3"/>
      </w:tcPr>
    </w:tblStylePr>
    <w:tblStylePr w:type="lastRow">
      <w:rPr>
        <w:b/>
        <w:bCs/>
      </w:rPr>
      <w:tblPr/>
      <w:tcPr>
        <w:tcBorders>
          <w:top w:val="double" w:sz="4" w:space="0" w:color="D0DA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D6" w:themeFill="accent3" w:themeFillTint="33"/>
      </w:tcPr>
    </w:tblStylePr>
    <w:tblStylePr w:type="band1Horz">
      <w:tblPr/>
      <w:tcPr>
        <w:shd w:val="clear" w:color="auto" w:fill="EFF3D6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AC672" w:themeColor="accent4" w:themeTint="99"/>
        <w:left w:val="single" w:sz="4" w:space="0" w:color="9AC672" w:themeColor="accent4" w:themeTint="99"/>
        <w:bottom w:val="single" w:sz="4" w:space="0" w:color="9AC672" w:themeColor="accent4" w:themeTint="99"/>
        <w:right w:val="single" w:sz="4" w:space="0" w:color="9AC672" w:themeColor="accent4" w:themeTint="99"/>
        <w:insideH w:val="single" w:sz="4" w:space="0" w:color="9AC67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34" w:themeColor="accent4"/>
          <w:left w:val="single" w:sz="4" w:space="0" w:color="598234" w:themeColor="accent4"/>
          <w:bottom w:val="single" w:sz="4" w:space="0" w:color="598234" w:themeColor="accent4"/>
          <w:right w:val="single" w:sz="4" w:space="0" w:color="598234" w:themeColor="accent4"/>
          <w:insideH w:val="nil"/>
        </w:tcBorders>
        <w:shd w:val="clear" w:color="auto" w:fill="598234" w:themeFill="accent4"/>
      </w:tcPr>
    </w:tblStylePr>
    <w:tblStylePr w:type="lastRow">
      <w:rPr>
        <w:b/>
        <w:bCs/>
      </w:rPr>
      <w:tblPr/>
      <w:tcPr>
        <w:tcBorders>
          <w:top w:val="double" w:sz="4" w:space="0" w:color="9AC67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D0" w:themeFill="accent4" w:themeFillTint="33"/>
      </w:tcPr>
    </w:tblStylePr>
    <w:tblStylePr w:type="band1Horz">
      <w:tblPr/>
      <w:tcPr>
        <w:shd w:val="clear" w:color="auto" w:fill="DDECD0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5160" w:themeColor="accent1"/>
        <w:left w:val="single" w:sz="24" w:space="0" w:color="505160" w:themeColor="accent1"/>
        <w:bottom w:val="single" w:sz="24" w:space="0" w:color="505160" w:themeColor="accent1"/>
        <w:right w:val="single" w:sz="24" w:space="0" w:color="505160" w:themeColor="accent1"/>
      </w:tblBorders>
    </w:tblPr>
    <w:tcPr>
      <w:shd w:val="clear" w:color="auto" w:fill="50516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829E" w:themeColor="accent2"/>
        <w:left w:val="single" w:sz="24" w:space="0" w:color="68829E" w:themeColor="accent2"/>
        <w:bottom w:val="single" w:sz="24" w:space="0" w:color="68829E" w:themeColor="accent2"/>
        <w:right w:val="single" w:sz="24" w:space="0" w:color="68829E" w:themeColor="accent2"/>
      </w:tblBorders>
    </w:tblPr>
    <w:tcPr>
      <w:shd w:val="clear" w:color="auto" w:fill="68829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BD38" w:themeColor="accent3"/>
        <w:left w:val="single" w:sz="24" w:space="0" w:color="AEBD38" w:themeColor="accent3"/>
        <w:bottom w:val="single" w:sz="24" w:space="0" w:color="AEBD38" w:themeColor="accent3"/>
        <w:right w:val="single" w:sz="24" w:space="0" w:color="AEBD38" w:themeColor="accent3"/>
      </w:tblBorders>
    </w:tblPr>
    <w:tcPr>
      <w:shd w:val="clear" w:color="auto" w:fill="AEBD3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8234" w:themeColor="accent4"/>
        <w:left w:val="single" w:sz="24" w:space="0" w:color="598234" w:themeColor="accent4"/>
        <w:bottom w:val="single" w:sz="24" w:space="0" w:color="598234" w:themeColor="accent4"/>
        <w:right w:val="single" w:sz="24" w:space="0" w:color="598234" w:themeColor="accent4"/>
      </w:tblBorders>
    </w:tblPr>
    <w:tcPr>
      <w:shd w:val="clear" w:color="auto" w:fill="5982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8A8A" w:themeColor="accent6"/>
        <w:left w:val="single" w:sz="24" w:space="0" w:color="8A8A8A" w:themeColor="accent6"/>
        <w:bottom w:val="single" w:sz="24" w:space="0" w:color="8A8A8A" w:themeColor="accent6"/>
        <w:right w:val="single" w:sz="24" w:space="0" w:color="8A8A8A" w:themeColor="accent6"/>
      </w:tblBorders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3C3C47" w:themeColor="accent1" w:themeShade="BF"/>
    </w:rPr>
    <w:tblPr>
      <w:tblStyleRowBandSize w:val="1"/>
      <w:tblStyleColBandSize w:val="1"/>
      <w:tblBorders>
        <w:top w:val="single" w:sz="4" w:space="0" w:color="505160" w:themeColor="accent1"/>
        <w:bottom w:val="single" w:sz="4" w:space="0" w:color="50516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0516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0516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E0" w:themeFill="accent1" w:themeFillTint="33"/>
      </w:tcPr>
    </w:tblStylePr>
    <w:tblStylePr w:type="band1Horz">
      <w:tblPr/>
      <w:tcPr>
        <w:shd w:val="clear" w:color="auto" w:fill="DADAE0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4C6177" w:themeColor="accent2" w:themeShade="BF"/>
    </w:rPr>
    <w:tblPr>
      <w:tblStyleRowBandSize w:val="1"/>
      <w:tblStyleColBandSize w:val="1"/>
      <w:tblBorders>
        <w:top w:val="single" w:sz="4" w:space="0" w:color="68829E" w:themeColor="accent2"/>
        <w:bottom w:val="single" w:sz="4" w:space="0" w:color="68829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8829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882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5EB" w:themeFill="accent2" w:themeFillTint="33"/>
      </w:tcPr>
    </w:tblStylePr>
    <w:tblStylePr w:type="band1Horz">
      <w:tblPr/>
      <w:tcPr>
        <w:shd w:val="clear" w:color="auto" w:fill="E0E5EB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828D2A" w:themeColor="accent3" w:themeShade="BF"/>
    </w:rPr>
    <w:tblPr>
      <w:tblStyleRowBandSize w:val="1"/>
      <w:tblStyleColBandSize w:val="1"/>
      <w:tblBorders>
        <w:top w:val="single" w:sz="4" w:space="0" w:color="AEBD38" w:themeColor="accent3"/>
        <w:bottom w:val="single" w:sz="4" w:space="0" w:color="AEBD3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EBD3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EBD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D6" w:themeFill="accent3" w:themeFillTint="33"/>
      </w:tcPr>
    </w:tblStylePr>
    <w:tblStylePr w:type="band1Horz">
      <w:tblPr/>
      <w:tcPr>
        <w:shd w:val="clear" w:color="auto" w:fill="EFF3D6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426127" w:themeColor="accent4" w:themeShade="BF"/>
    </w:rPr>
    <w:tblPr>
      <w:tblStyleRowBandSize w:val="1"/>
      <w:tblStyleColBandSize w:val="1"/>
      <w:tblBorders>
        <w:top w:val="single" w:sz="4" w:space="0" w:color="598234" w:themeColor="accent4"/>
        <w:bottom w:val="single" w:sz="4" w:space="0" w:color="5982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982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D0" w:themeFill="accent4" w:themeFillTint="33"/>
      </w:tcPr>
    </w:tblStylePr>
    <w:tblStylePr w:type="band1Horz">
      <w:tblPr/>
      <w:tcPr>
        <w:shd w:val="clear" w:color="auto" w:fill="DDECD0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8A8A8A" w:themeColor="accent6"/>
        <w:bottom w:val="single" w:sz="4" w:space="0" w:color="8A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3C3C4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516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516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516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516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DAE0" w:themeFill="accent1" w:themeFillTint="33"/>
      </w:tcPr>
    </w:tblStylePr>
    <w:tblStylePr w:type="band1Horz">
      <w:tblPr/>
      <w:tcPr>
        <w:shd w:val="clear" w:color="auto" w:fill="DADA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4C61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829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829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829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829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0E5EB" w:themeFill="accent2" w:themeFillTint="33"/>
      </w:tcPr>
    </w:tblStylePr>
    <w:tblStylePr w:type="band1Horz">
      <w:tblPr/>
      <w:tcPr>
        <w:shd w:val="clear" w:color="auto" w:fill="E0E5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828D2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BD3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BD3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BD3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BD3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F3D6" w:themeFill="accent3" w:themeFillTint="33"/>
      </w:tcPr>
    </w:tblStylePr>
    <w:tblStylePr w:type="band1Horz">
      <w:tblPr/>
      <w:tcPr>
        <w:shd w:val="clear" w:color="auto" w:fill="EFF3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42612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ECD0" w:themeFill="accent4" w:themeFillTint="33"/>
      </w:tcPr>
    </w:tblStylePr>
    <w:tblStylePr w:type="band1Horz">
      <w:tblPr/>
      <w:tcPr>
        <w:shd w:val="clear" w:color="auto" w:fill="DDE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6778D" w:themeColor="accent1" w:themeTint="BF"/>
        <w:left w:val="single" w:sz="8" w:space="0" w:color="76778D" w:themeColor="accent1" w:themeTint="BF"/>
        <w:bottom w:val="single" w:sz="8" w:space="0" w:color="76778D" w:themeColor="accent1" w:themeTint="BF"/>
        <w:right w:val="single" w:sz="8" w:space="0" w:color="76778D" w:themeColor="accent1" w:themeTint="BF"/>
        <w:insideH w:val="single" w:sz="8" w:space="0" w:color="76778D" w:themeColor="accent1" w:themeTint="BF"/>
        <w:insideV w:val="single" w:sz="8" w:space="0" w:color="76778D" w:themeColor="accent1" w:themeTint="BF"/>
      </w:tblBorders>
    </w:tblPr>
    <w:tcPr>
      <w:shd w:val="clear" w:color="auto" w:fill="D1D2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6778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A4B3" w:themeFill="accent1" w:themeFillTint="7F"/>
      </w:tcPr>
    </w:tblStylePr>
    <w:tblStylePr w:type="band1Horz">
      <w:tblPr/>
      <w:tcPr>
        <w:shd w:val="clear" w:color="auto" w:fill="A4A4B3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DA1B6" w:themeColor="accent2" w:themeTint="BF"/>
        <w:left w:val="single" w:sz="8" w:space="0" w:color="8DA1B6" w:themeColor="accent2" w:themeTint="BF"/>
        <w:bottom w:val="single" w:sz="8" w:space="0" w:color="8DA1B6" w:themeColor="accent2" w:themeTint="BF"/>
        <w:right w:val="single" w:sz="8" w:space="0" w:color="8DA1B6" w:themeColor="accent2" w:themeTint="BF"/>
        <w:insideH w:val="single" w:sz="8" w:space="0" w:color="8DA1B6" w:themeColor="accent2" w:themeTint="BF"/>
        <w:insideV w:val="single" w:sz="8" w:space="0" w:color="8DA1B6" w:themeColor="accent2" w:themeTint="BF"/>
      </w:tblBorders>
    </w:tblPr>
    <w:tcPr>
      <w:shd w:val="clear" w:color="auto" w:fill="D9E0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A1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0CE" w:themeFill="accent2" w:themeFillTint="7F"/>
      </w:tcPr>
    </w:tblStylePr>
    <w:tblStylePr w:type="band1Horz">
      <w:tblPr/>
      <w:tcPr>
        <w:shd w:val="clear" w:color="auto" w:fill="B3C0CE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D165" w:themeColor="accent3" w:themeTint="BF"/>
        <w:left w:val="single" w:sz="8" w:space="0" w:color="C5D165" w:themeColor="accent3" w:themeTint="BF"/>
        <w:bottom w:val="single" w:sz="8" w:space="0" w:color="C5D165" w:themeColor="accent3" w:themeTint="BF"/>
        <w:right w:val="single" w:sz="8" w:space="0" w:color="C5D165" w:themeColor="accent3" w:themeTint="BF"/>
        <w:insideH w:val="single" w:sz="8" w:space="0" w:color="C5D165" w:themeColor="accent3" w:themeTint="BF"/>
        <w:insideV w:val="single" w:sz="8" w:space="0" w:color="C5D165" w:themeColor="accent3" w:themeTint="BF"/>
      </w:tblBorders>
    </w:tblPr>
    <w:tcPr>
      <w:shd w:val="clear" w:color="auto" w:fill="EBF0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D16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099" w:themeFill="accent3" w:themeFillTint="7F"/>
      </w:tcPr>
    </w:tblStylePr>
    <w:tblStylePr w:type="band1Horz">
      <w:tblPr/>
      <w:tcPr>
        <w:shd w:val="clear" w:color="auto" w:fill="D8E099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B84F" w:themeColor="accent4" w:themeTint="BF"/>
        <w:left w:val="single" w:sz="8" w:space="0" w:color="80B84F" w:themeColor="accent4" w:themeTint="BF"/>
        <w:bottom w:val="single" w:sz="8" w:space="0" w:color="80B84F" w:themeColor="accent4" w:themeTint="BF"/>
        <w:right w:val="single" w:sz="8" w:space="0" w:color="80B84F" w:themeColor="accent4" w:themeTint="BF"/>
        <w:insideH w:val="single" w:sz="8" w:space="0" w:color="80B84F" w:themeColor="accent4" w:themeTint="BF"/>
        <w:insideV w:val="single" w:sz="8" w:space="0" w:color="80B84F" w:themeColor="accent4" w:themeTint="BF"/>
      </w:tblBorders>
    </w:tblPr>
    <w:tcPr>
      <w:shd w:val="clear" w:color="auto" w:fill="D5E7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84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08A" w:themeFill="accent4" w:themeFillTint="7F"/>
      </w:tcPr>
    </w:tblStylePr>
    <w:tblStylePr w:type="band1Horz">
      <w:tblPr/>
      <w:tcPr>
        <w:shd w:val="clear" w:color="auto" w:fill="ABD08A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  <w:insideV w:val="single" w:sz="8" w:space="0" w:color="A7A7A7" w:themeColor="accent6" w:themeTint="BF"/>
      </w:tblBorders>
    </w:tblPr>
    <w:tcPr>
      <w:shd w:val="clear" w:color="auto" w:fill="E2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5160" w:themeColor="accent1"/>
        <w:left w:val="single" w:sz="8" w:space="0" w:color="505160" w:themeColor="accent1"/>
        <w:bottom w:val="single" w:sz="8" w:space="0" w:color="505160" w:themeColor="accent1"/>
        <w:right w:val="single" w:sz="8" w:space="0" w:color="505160" w:themeColor="accent1"/>
        <w:insideH w:val="single" w:sz="8" w:space="0" w:color="505160" w:themeColor="accent1"/>
        <w:insideV w:val="single" w:sz="8" w:space="0" w:color="505160" w:themeColor="accent1"/>
      </w:tblBorders>
    </w:tblPr>
    <w:tcPr>
      <w:shd w:val="clear" w:color="auto" w:fill="D1D2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AE0" w:themeFill="accent1" w:themeFillTint="33"/>
      </w:tcPr>
    </w:tblStylePr>
    <w:tblStylePr w:type="band1Vert">
      <w:tblPr/>
      <w:tcPr>
        <w:shd w:val="clear" w:color="auto" w:fill="A4A4B3" w:themeFill="accent1" w:themeFillTint="7F"/>
      </w:tcPr>
    </w:tblStylePr>
    <w:tblStylePr w:type="band1Horz">
      <w:tblPr/>
      <w:tcPr>
        <w:tcBorders>
          <w:insideH w:val="single" w:sz="6" w:space="0" w:color="505160" w:themeColor="accent1"/>
          <w:insideV w:val="single" w:sz="6" w:space="0" w:color="505160" w:themeColor="accent1"/>
        </w:tcBorders>
        <w:shd w:val="clear" w:color="auto" w:fill="A4A4B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829E" w:themeColor="accent2"/>
        <w:left w:val="single" w:sz="8" w:space="0" w:color="68829E" w:themeColor="accent2"/>
        <w:bottom w:val="single" w:sz="8" w:space="0" w:color="68829E" w:themeColor="accent2"/>
        <w:right w:val="single" w:sz="8" w:space="0" w:color="68829E" w:themeColor="accent2"/>
        <w:insideH w:val="single" w:sz="8" w:space="0" w:color="68829E" w:themeColor="accent2"/>
        <w:insideV w:val="single" w:sz="8" w:space="0" w:color="68829E" w:themeColor="accent2"/>
      </w:tblBorders>
    </w:tblPr>
    <w:tcPr>
      <w:shd w:val="clear" w:color="auto" w:fill="D9E0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5EB" w:themeFill="accent2" w:themeFillTint="33"/>
      </w:tcPr>
    </w:tblStylePr>
    <w:tblStylePr w:type="band1Vert">
      <w:tblPr/>
      <w:tcPr>
        <w:shd w:val="clear" w:color="auto" w:fill="B3C0CE" w:themeFill="accent2" w:themeFillTint="7F"/>
      </w:tcPr>
    </w:tblStylePr>
    <w:tblStylePr w:type="band1Horz">
      <w:tblPr/>
      <w:tcPr>
        <w:tcBorders>
          <w:insideH w:val="single" w:sz="6" w:space="0" w:color="68829E" w:themeColor="accent2"/>
          <w:insideV w:val="single" w:sz="6" w:space="0" w:color="68829E" w:themeColor="accent2"/>
        </w:tcBorders>
        <w:shd w:val="clear" w:color="auto" w:fill="B3C0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BD38" w:themeColor="accent3"/>
        <w:left w:val="single" w:sz="8" w:space="0" w:color="AEBD38" w:themeColor="accent3"/>
        <w:bottom w:val="single" w:sz="8" w:space="0" w:color="AEBD38" w:themeColor="accent3"/>
        <w:right w:val="single" w:sz="8" w:space="0" w:color="AEBD38" w:themeColor="accent3"/>
        <w:insideH w:val="single" w:sz="8" w:space="0" w:color="AEBD38" w:themeColor="accent3"/>
        <w:insideV w:val="single" w:sz="8" w:space="0" w:color="AEBD38" w:themeColor="accent3"/>
      </w:tblBorders>
    </w:tblPr>
    <w:tcPr>
      <w:shd w:val="clear" w:color="auto" w:fill="EBF0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D6" w:themeFill="accent3" w:themeFillTint="33"/>
      </w:tcPr>
    </w:tblStylePr>
    <w:tblStylePr w:type="band1Vert">
      <w:tblPr/>
      <w:tcPr>
        <w:shd w:val="clear" w:color="auto" w:fill="D8E099" w:themeFill="accent3" w:themeFillTint="7F"/>
      </w:tcPr>
    </w:tblStylePr>
    <w:tblStylePr w:type="band1Horz">
      <w:tblPr/>
      <w:tcPr>
        <w:tcBorders>
          <w:insideH w:val="single" w:sz="6" w:space="0" w:color="AEBD38" w:themeColor="accent3"/>
          <w:insideV w:val="single" w:sz="6" w:space="0" w:color="AEBD38" w:themeColor="accent3"/>
        </w:tcBorders>
        <w:shd w:val="clear" w:color="auto" w:fill="D8E0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34" w:themeColor="accent4"/>
        <w:left w:val="single" w:sz="8" w:space="0" w:color="598234" w:themeColor="accent4"/>
        <w:bottom w:val="single" w:sz="8" w:space="0" w:color="598234" w:themeColor="accent4"/>
        <w:right w:val="single" w:sz="8" w:space="0" w:color="598234" w:themeColor="accent4"/>
        <w:insideH w:val="single" w:sz="8" w:space="0" w:color="598234" w:themeColor="accent4"/>
        <w:insideV w:val="single" w:sz="8" w:space="0" w:color="598234" w:themeColor="accent4"/>
      </w:tblBorders>
    </w:tblPr>
    <w:tcPr>
      <w:shd w:val="clear" w:color="auto" w:fill="D5E7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D0" w:themeFill="accent4" w:themeFillTint="33"/>
      </w:tcPr>
    </w:tblStylePr>
    <w:tblStylePr w:type="band1Vert">
      <w:tblPr/>
      <w:tcPr>
        <w:shd w:val="clear" w:color="auto" w:fill="ABD08A" w:themeFill="accent4" w:themeFillTint="7F"/>
      </w:tcPr>
    </w:tblStylePr>
    <w:tblStylePr w:type="band1Horz">
      <w:tblPr/>
      <w:tcPr>
        <w:tcBorders>
          <w:insideH w:val="single" w:sz="6" w:space="0" w:color="598234" w:themeColor="accent4"/>
          <w:insideV w:val="single" w:sz="6" w:space="0" w:color="598234" w:themeColor="accent4"/>
        </w:tcBorders>
        <w:shd w:val="clear" w:color="auto" w:fill="ABD0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cPr>
      <w:shd w:val="clear" w:color="auto" w:fill="E2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6" w:themeFillTint="33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tcBorders>
          <w:insideH w:val="single" w:sz="6" w:space="0" w:color="8A8A8A" w:themeColor="accent6"/>
          <w:insideV w:val="single" w:sz="6" w:space="0" w:color="8A8A8A" w:themeColor="accent6"/>
        </w:tcBorders>
        <w:shd w:val="clear" w:color="auto" w:fill="C4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2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16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16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516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516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A4B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A4B3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0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829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829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829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829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C0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C0CE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D3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D3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BD3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BD3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E0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E099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7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82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82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0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08A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C4C4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05160" w:themeColor="accent1"/>
        <w:bottom w:val="single" w:sz="8" w:space="0" w:color="50516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5160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05160" w:themeColor="accent1"/>
          <w:bottom w:val="single" w:sz="8" w:space="0" w:color="50516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5160" w:themeColor="accent1"/>
          <w:bottom w:val="single" w:sz="8" w:space="0" w:color="505160" w:themeColor="accent1"/>
        </w:tcBorders>
      </w:tcPr>
    </w:tblStylePr>
    <w:tblStylePr w:type="band1Vert">
      <w:tblPr/>
      <w:tcPr>
        <w:shd w:val="clear" w:color="auto" w:fill="D1D2D9" w:themeFill="accent1" w:themeFillTint="3F"/>
      </w:tcPr>
    </w:tblStylePr>
    <w:tblStylePr w:type="band1Horz">
      <w:tblPr/>
      <w:tcPr>
        <w:shd w:val="clear" w:color="auto" w:fill="D1D2D9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829E" w:themeColor="accent2"/>
        <w:bottom w:val="single" w:sz="8" w:space="0" w:color="68829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829E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68829E" w:themeColor="accent2"/>
          <w:bottom w:val="single" w:sz="8" w:space="0" w:color="6882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829E" w:themeColor="accent2"/>
          <w:bottom w:val="single" w:sz="8" w:space="0" w:color="68829E" w:themeColor="accent2"/>
        </w:tcBorders>
      </w:tcPr>
    </w:tblStylePr>
    <w:tblStylePr w:type="band1Vert">
      <w:tblPr/>
      <w:tcPr>
        <w:shd w:val="clear" w:color="auto" w:fill="D9E0E7" w:themeFill="accent2" w:themeFillTint="3F"/>
      </w:tcPr>
    </w:tblStylePr>
    <w:tblStylePr w:type="band1Horz">
      <w:tblPr/>
      <w:tcPr>
        <w:shd w:val="clear" w:color="auto" w:fill="D9E0E7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BD38" w:themeColor="accent3"/>
        <w:bottom w:val="single" w:sz="8" w:space="0" w:color="AEBD3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BD38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AEBD38" w:themeColor="accent3"/>
          <w:bottom w:val="single" w:sz="8" w:space="0" w:color="AEBD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BD38" w:themeColor="accent3"/>
          <w:bottom w:val="single" w:sz="8" w:space="0" w:color="AEBD38" w:themeColor="accent3"/>
        </w:tcBorders>
      </w:tcPr>
    </w:tblStylePr>
    <w:tblStylePr w:type="band1Vert">
      <w:tblPr/>
      <w:tcPr>
        <w:shd w:val="clear" w:color="auto" w:fill="EBF0CC" w:themeFill="accent3" w:themeFillTint="3F"/>
      </w:tcPr>
    </w:tblStylePr>
    <w:tblStylePr w:type="band1Horz">
      <w:tblPr/>
      <w:tcPr>
        <w:shd w:val="clear" w:color="auto" w:fill="EBF0CC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34" w:themeColor="accent4"/>
        <w:bottom w:val="single" w:sz="8" w:space="0" w:color="5982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8234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98234" w:themeColor="accent4"/>
          <w:bottom w:val="single" w:sz="8" w:space="0" w:color="5982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8234" w:themeColor="accent4"/>
          <w:bottom w:val="single" w:sz="8" w:space="0" w:color="598234" w:themeColor="accent4"/>
        </w:tcBorders>
      </w:tcPr>
    </w:tblStylePr>
    <w:tblStylePr w:type="band1Vert">
      <w:tblPr/>
      <w:tcPr>
        <w:shd w:val="clear" w:color="auto" w:fill="D5E7C4" w:themeFill="accent4" w:themeFillTint="3F"/>
      </w:tcPr>
    </w:tblStylePr>
    <w:tblStylePr w:type="band1Horz">
      <w:tblPr/>
      <w:tcPr>
        <w:shd w:val="clear" w:color="auto" w:fill="D5E7C4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8A8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shd w:val="clear" w:color="auto" w:fill="E2E2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5160" w:themeColor="accent1"/>
        <w:left w:val="single" w:sz="8" w:space="0" w:color="505160" w:themeColor="accent1"/>
        <w:bottom w:val="single" w:sz="8" w:space="0" w:color="505160" w:themeColor="accent1"/>
        <w:right w:val="single" w:sz="8" w:space="0" w:color="50516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516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516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516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2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2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829E" w:themeColor="accent2"/>
        <w:left w:val="single" w:sz="8" w:space="0" w:color="68829E" w:themeColor="accent2"/>
        <w:bottom w:val="single" w:sz="8" w:space="0" w:color="68829E" w:themeColor="accent2"/>
        <w:right w:val="single" w:sz="8" w:space="0" w:color="68829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82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829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829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0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0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BD38" w:themeColor="accent3"/>
        <w:left w:val="single" w:sz="8" w:space="0" w:color="AEBD38" w:themeColor="accent3"/>
        <w:bottom w:val="single" w:sz="8" w:space="0" w:color="AEBD38" w:themeColor="accent3"/>
        <w:right w:val="single" w:sz="8" w:space="0" w:color="AEBD3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BD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BD3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BD3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34" w:themeColor="accent4"/>
        <w:left w:val="single" w:sz="8" w:space="0" w:color="598234" w:themeColor="accent4"/>
        <w:bottom w:val="single" w:sz="8" w:space="0" w:color="598234" w:themeColor="accent4"/>
        <w:right w:val="single" w:sz="8" w:space="0" w:color="5982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82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82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82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7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7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6778D" w:themeColor="accent1" w:themeTint="BF"/>
        <w:left w:val="single" w:sz="8" w:space="0" w:color="76778D" w:themeColor="accent1" w:themeTint="BF"/>
        <w:bottom w:val="single" w:sz="8" w:space="0" w:color="76778D" w:themeColor="accent1" w:themeTint="BF"/>
        <w:right w:val="single" w:sz="8" w:space="0" w:color="76778D" w:themeColor="accent1" w:themeTint="BF"/>
        <w:insideH w:val="single" w:sz="8" w:space="0" w:color="76778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778D" w:themeColor="accent1" w:themeTint="BF"/>
          <w:left w:val="single" w:sz="8" w:space="0" w:color="76778D" w:themeColor="accent1" w:themeTint="BF"/>
          <w:bottom w:val="single" w:sz="8" w:space="0" w:color="76778D" w:themeColor="accent1" w:themeTint="BF"/>
          <w:right w:val="single" w:sz="8" w:space="0" w:color="76778D" w:themeColor="accent1" w:themeTint="BF"/>
          <w:insideH w:val="nil"/>
          <w:insideV w:val="nil"/>
        </w:tcBorders>
        <w:shd w:val="clear" w:color="auto" w:fill="50516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778D" w:themeColor="accent1" w:themeTint="BF"/>
          <w:left w:val="single" w:sz="8" w:space="0" w:color="76778D" w:themeColor="accent1" w:themeTint="BF"/>
          <w:bottom w:val="single" w:sz="8" w:space="0" w:color="76778D" w:themeColor="accent1" w:themeTint="BF"/>
          <w:right w:val="single" w:sz="8" w:space="0" w:color="76778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2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2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DA1B6" w:themeColor="accent2" w:themeTint="BF"/>
        <w:left w:val="single" w:sz="8" w:space="0" w:color="8DA1B6" w:themeColor="accent2" w:themeTint="BF"/>
        <w:bottom w:val="single" w:sz="8" w:space="0" w:color="8DA1B6" w:themeColor="accent2" w:themeTint="BF"/>
        <w:right w:val="single" w:sz="8" w:space="0" w:color="8DA1B6" w:themeColor="accent2" w:themeTint="BF"/>
        <w:insideH w:val="single" w:sz="8" w:space="0" w:color="8DA1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A1B6" w:themeColor="accent2" w:themeTint="BF"/>
          <w:left w:val="single" w:sz="8" w:space="0" w:color="8DA1B6" w:themeColor="accent2" w:themeTint="BF"/>
          <w:bottom w:val="single" w:sz="8" w:space="0" w:color="8DA1B6" w:themeColor="accent2" w:themeTint="BF"/>
          <w:right w:val="single" w:sz="8" w:space="0" w:color="8DA1B6" w:themeColor="accent2" w:themeTint="BF"/>
          <w:insideH w:val="nil"/>
          <w:insideV w:val="nil"/>
        </w:tcBorders>
        <w:shd w:val="clear" w:color="auto" w:fill="68829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A1B6" w:themeColor="accent2" w:themeTint="BF"/>
          <w:left w:val="single" w:sz="8" w:space="0" w:color="8DA1B6" w:themeColor="accent2" w:themeTint="BF"/>
          <w:bottom w:val="single" w:sz="8" w:space="0" w:color="8DA1B6" w:themeColor="accent2" w:themeTint="BF"/>
          <w:right w:val="single" w:sz="8" w:space="0" w:color="8DA1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0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D165" w:themeColor="accent3" w:themeTint="BF"/>
        <w:left w:val="single" w:sz="8" w:space="0" w:color="C5D165" w:themeColor="accent3" w:themeTint="BF"/>
        <w:bottom w:val="single" w:sz="8" w:space="0" w:color="C5D165" w:themeColor="accent3" w:themeTint="BF"/>
        <w:right w:val="single" w:sz="8" w:space="0" w:color="C5D165" w:themeColor="accent3" w:themeTint="BF"/>
        <w:insideH w:val="single" w:sz="8" w:space="0" w:color="C5D16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D165" w:themeColor="accent3" w:themeTint="BF"/>
          <w:left w:val="single" w:sz="8" w:space="0" w:color="C5D165" w:themeColor="accent3" w:themeTint="BF"/>
          <w:bottom w:val="single" w:sz="8" w:space="0" w:color="C5D165" w:themeColor="accent3" w:themeTint="BF"/>
          <w:right w:val="single" w:sz="8" w:space="0" w:color="C5D165" w:themeColor="accent3" w:themeTint="BF"/>
          <w:insideH w:val="nil"/>
          <w:insideV w:val="nil"/>
        </w:tcBorders>
        <w:shd w:val="clear" w:color="auto" w:fill="AEBD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D165" w:themeColor="accent3" w:themeTint="BF"/>
          <w:left w:val="single" w:sz="8" w:space="0" w:color="C5D165" w:themeColor="accent3" w:themeTint="BF"/>
          <w:bottom w:val="single" w:sz="8" w:space="0" w:color="C5D165" w:themeColor="accent3" w:themeTint="BF"/>
          <w:right w:val="single" w:sz="8" w:space="0" w:color="C5D16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B84F" w:themeColor="accent4" w:themeTint="BF"/>
        <w:left w:val="single" w:sz="8" w:space="0" w:color="80B84F" w:themeColor="accent4" w:themeTint="BF"/>
        <w:bottom w:val="single" w:sz="8" w:space="0" w:color="80B84F" w:themeColor="accent4" w:themeTint="BF"/>
        <w:right w:val="single" w:sz="8" w:space="0" w:color="80B84F" w:themeColor="accent4" w:themeTint="BF"/>
        <w:insideH w:val="single" w:sz="8" w:space="0" w:color="80B84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84F" w:themeColor="accent4" w:themeTint="BF"/>
          <w:left w:val="single" w:sz="8" w:space="0" w:color="80B84F" w:themeColor="accent4" w:themeTint="BF"/>
          <w:bottom w:val="single" w:sz="8" w:space="0" w:color="80B84F" w:themeColor="accent4" w:themeTint="BF"/>
          <w:right w:val="single" w:sz="8" w:space="0" w:color="80B84F" w:themeColor="accent4" w:themeTint="BF"/>
          <w:insideH w:val="nil"/>
          <w:insideV w:val="nil"/>
        </w:tcBorders>
        <w:shd w:val="clear" w:color="auto" w:fill="5982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84F" w:themeColor="accent4" w:themeTint="BF"/>
          <w:left w:val="single" w:sz="8" w:space="0" w:color="80B84F" w:themeColor="accent4" w:themeTint="BF"/>
          <w:bottom w:val="single" w:sz="8" w:space="0" w:color="80B84F" w:themeColor="accent4" w:themeTint="BF"/>
          <w:right w:val="single" w:sz="8" w:space="0" w:color="80B84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7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7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516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516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516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829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29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829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D3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D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D3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82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1067D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1067D8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1067D8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1067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1067D8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1067D8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1067D8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1067D8"/>
    <w:pPr>
      <w:spacing w:after="0" w:line="216" w:lineRule="auto"/>
    </w:pPr>
    <w:rPr>
      <w:rFonts w:asciiTheme="majorHAnsi" w:eastAsiaTheme="majorEastAsia" w:hAnsiTheme="majorHAnsi" w:cstheme="majorBidi"/>
      <w:color w:val="282830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1067D8"/>
    <w:rPr>
      <w:rFonts w:asciiTheme="majorHAnsi" w:eastAsiaTheme="majorEastAsia" w:hAnsiTheme="majorHAnsi" w:cstheme="majorBidi"/>
      <w:color w:val="282830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067D8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067D8"/>
  </w:style>
  <w:style w:type="character" w:customStyle="1" w:styleId="SaudaoChar">
    <w:name w:val="Saudação Char"/>
    <w:basedOn w:val="Fontepargpadro"/>
    <w:link w:val="Saudao"/>
    <w:uiPriority w:val="4"/>
    <w:rsid w:val="001067D8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paragraph" w:customStyle="1" w:styleId="Prosis2018">
    <w:name w:val="Prosis 2018"/>
    <w:basedOn w:val="Normal"/>
    <w:link w:val="Prosis2018Char"/>
    <w:rsid w:val="00F206FD"/>
    <w:rPr>
      <w:bCs/>
      <w:color w:val="0D0D0D" w:themeColor="text1" w:themeTint="F2"/>
      <w:lang w:val="pt-BR"/>
    </w:rPr>
  </w:style>
  <w:style w:type="paragraph" w:customStyle="1" w:styleId="CapitulosProsis2018">
    <w:name w:val="Capitulos Prosis 2018"/>
    <w:basedOn w:val="Ttulo3"/>
    <w:link w:val="CapitulosProsis2018Char"/>
    <w:rsid w:val="00F206FD"/>
    <w:pPr>
      <w:spacing w:before="0" w:line="240" w:lineRule="auto"/>
      <w:jc w:val="center"/>
    </w:pPr>
    <w:rPr>
      <w:b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F206FD"/>
    <w:rPr>
      <w:bCs/>
      <w:color w:val="0D0D0D" w:themeColor="text1" w:themeTint="F2"/>
      <w:lang w:val="pt-BR"/>
    </w:rPr>
  </w:style>
  <w:style w:type="character" w:customStyle="1" w:styleId="CapitulosProsis2018Char">
    <w:name w:val="Capitulos Prosis 2018 Char"/>
    <w:basedOn w:val="Ttulo3Char"/>
    <w:link w:val="CapitulosProsis2018"/>
    <w:rsid w:val="00F206FD"/>
    <w:rPr>
      <w:rFonts w:asciiTheme="majorHAnsi" w:eastAsiaTheme="majorEastAsia" w:hAnsiTheme="majorHAnsi" w:cstheme="majorBidi"/>
      <w:b/>
      <w:color w:val="0D0D0D" w:themeColor="text1" w:themeTint="F2"/>
      <w:sz w:val="24"/>
      <w:szCs w:val="24"/>
      <w:lang w:val="pt-BR"/>
    </w:rPr>
  </w:style>
  <w:style w:type="paragraph" w:customStyle="1" w:styleId="xl65">
    <w:name w:val="xl65"/>
    <w:basedOn w:val="Normal"/>
    <w:rsid w:val="00E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Corpo">
    <w:name w:val="Corpo"/>
    <w:rsid w:val="00C74E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  <w:style w:type="paragraph" w:customStyle="1" w:styleId="Contedodatabela">
    <w:name w:val="Conteúdo da tabela"/>
    <w:basedOn w:val="Normal"/>
    <w:qFormat/>
    <w:rsid w:val="00136AF7"/>
    <w:pPr>
      <w:suppressLineNumbers/>
      <w:spacing w:after="0" w:line="240" w:lineRule="auto"/>
    </w:pPr>
    <w:rPr>
      <w:rFonts w:ascii="Liberation Serif" w:eastAsia="Songti SC" w:hAnsi="Liberation Serif" w:cs="Arial Unicode MS"/>
      <w:color w:val="auto"/>
      <w:kern w:val="2"/>
      <w:sz w:val="24"/>
      <w:szCs w:val="24"/>
      <w:lang w:val="pt-BR" w:eastAsia="zh-CN" w:bidi="hi-IN"/>
    </w:rPr>
  </w:style>
  <w:style w:type="character" w:customStyle="1" w:styleId="LinkdaInternet">
    <w:name w:val="Link da Internet"/>
    <w:rsid w:val="00CA346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83D4DAE2264757902F7A016D6B02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D37378-6D9E-4396-97D8-69723967B4E2}"/>
      </w:docPartPr>
      <w:docPartBody>
        <w:p w:rsidR="00BD77A0" w:rsidRDefault="00BD77A0" w:rsidP="00BD77A0">
          <w:pPr>
            <w:pStyle w:val="AF83D4DAE2264757902F7A016D6B024D6"/>
          </w:pPr>
          <w:r w:rsidRPr="004D663D">
            <w:rPr>
              <w:b/>
              <w:color w:val="44546A" w:themeColor="text2"/>
            </w:rPr>
            <w:t>[</w:t>
          </w:r>
          <w:r>
            <w:rPr>
              <w:rStyle w:val="TextodoEspaoReservado"/>
              <w:b/>
              <w:color w:val="44546A" w:themeColor="text2"/>
            </w:rPr>
            <w:t>NOME DA EMPRESA</w:t>
          </w:r>
          <w:r w:rsidRPr="004D663D">
            <w:rPr>
              <w:rStyle w:val="TextodoEspaoReservado"/>
              <w:b/>
              <w:color w:val="44546A" w:themeColor="text2"/>
            </w:rPr>
            <w:t>]</w:t>
          </w:r>
        </w:p>
      </w:docPartBody>
    </w:docPart>
    <w:docPart>
      <w:docPartPr>
        <w:name w:val="692F58D7120440BC8953E11EC48B86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BC8D5C-A901-4F5B-AC03-52580251170D}"/>
      </w:docPartPr>
      <w:docPartBody>
        <w:p w:rsidR="0027282C" w:rsidRDefault="008B185B" w:rsidP="008B185B">
          <w:pPr>
            <w:pStyle w:val="692F58D7120440BC8953E11EC48B86E8"/>
          </w:pPr>
          <w:r w:rsidRPr="004D663D">
            <w:rPr>
              <w:b/>
              <w:color w:val="44546A" w:themeColor="text2"/>
            </w:rPr>
            <w:t>[</w:t>
          </w:r>
          <w:r>
            <w:rPr>
              <w:rStyle w:val="TextodoEspaoReservado"/>
              <w:b/>
              <w:color w:val="44546A" w:themeColor="text2"/>
            </w:rPr>
            <w:t>NOME DA EMPRESA</w:t>
          </w:r>
          <w:r w:rsidRPr="004D663D">
            <w:rPr>
              <w:rStyle w:val="TextodoEspaoReservado"/>
              <w:b/>
              <w:color w:val="44546A" w:themeColor="text2"/>
            </w:rPr>
            <w:t>]</w:t>
          </w:r>
        </w:p>
      </w:docPartBody>
    </w:docPart>
    <w:docPart>
      <w:docPartPr>
        <w:name w:val="20ECE3EFE1E04844B412F414DDA705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681D4D-B563-40A5-965C-4CEB19983708}"/>
      </w:docPartPr>
      <w:docPartBody>
        <w:p w:rsidR="0027282C" w:rsidRDefault="008B185B" w:rsidP="008B185B">
          <w:pPr>
            <w:pStyle w:val="20ECE3EFE1E04844B412F414DDA70510"/>
          </w:pPr>
          <w:r w:rsidRPr="004D663D">
            <w:rPr>
              <w:color w:val="44546A" w:themeColor="text2"/>
            </w:rPr>
            <w:t>[Nome da empresa]</w:t>
          </w:r>
        </w:p>
      </w:docPartBody>
    </w:docPart>
    <w:docPart>
      <w:docPartPr>
        <w:name w:val="19DC448D12F34C35989E3ADE26A80C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D480F5-7179-428C-A5F6-6612C2E20869}"/>
      </w:docPartPr>
      <w:docPartBody>
        <w:p w:rsidR="0027282C" w:rsidRDefault="008B185B" w:rsidP="008B185B">
          <w:pPr>
            <w:pStyle w:val="19DC448D12F34C35989E3ADE26A80CF4"/>
          </w:pPr>
          <w:r>
            <w:rPr>
              <w:color w:val="44546A" w:themeColor="text2"/>
            </w:rPr>
            <w:t>[Nome do Agente de Integração</w:t>
          </w:r>
          <w:r w:rsidRPr="004D663D">
            <w:rPr>
              <w:color w:val="44546A" w:themeColor="text2"/>
            </w:rPr>
            <w:t>]</w:t>
          </w:r>
        </w:p>
      </w:docPartBody>
    </w:docPart>
    <w:docPart>
      <w:docPartPr>
        <w:name w:val="921FFD09FA7E484EB03682FCBEB6B7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C7316-9755-4C57-AA71-385A35FE53EE}"/>
      </w:docPartPr>
      <w:docPartBody>
        <w:p w:rsidR="0027282C" w:rsidRDefault="008B185B" w:rsidP="008B185B">
          <w:pPr>
            <w:pStyle w:val="921FFD09FA7E484EB03682FCBEB6B7CE"/>
          </w:pPr>
          <w:r w:rsidRPr="004D663D">
            <w:rPr>
              <w:color w:val="44546A" w:themeColor="text2"/>
            </w:rPr>
            <w:t>[</w:t>
          </w:r>
          <w:r>
            <w:rPr>
              <w:color w:val="44546A" w:themeColor="text2"/>
            </w:rPr>
            <w:t>CNPJ</w:t>
          </w:r>
          <w:r w:rsidRPr="004D663D">
            <w:rPr>
              <w:color w:val="44546A" w:themeColor="text2"/>
            </w:rPr>
            <w:t>]</w:t>
          </w:r>
        </w:p>
      </w:docPartBody>
    </w:docPart>
    <w:docPart>
      <w:docPartPr>
        <w:name w:val="531B14C4503D49D6982082BB37D99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E0742A-7510-4A98-B37B-113AC71C24BA}"/>
      </w:docPartPr>
      <w:docPartBody>
        <w:p w:rsidR="0027282C" w:rsidRDefault="008B185B" w:rsidP="008B185B">
          <w:pPr>
            <w:pStyle w:val="531B14C4503D49D6982082BB37D998D7"/>
          </w:pPr>
          <w:r w:rsidRPr="004D663D">
            <w:rPr>
              <w:color w:val="44546A" w:themeColor="text2"/>
            </w:rPr>
            <w:t>[</w:t>
          </w:r>
          <w:r>
            <w:rPr>
              <w:color w:val="44546A" w:themeColor="text2"/>
            </w:rPr>
            <w:t>Endereço</w:t>
          </w:r>
          <w:r w:rsidRPr="004D663D">
            <w:rPr>
              <w:color w:val="44546A" w:themeColor="text2"/>
            </w:rPr>
            <w:t>]</w:t>
          </w:r>
        </w:p>
      </w:docPartBody>
    </w:docPart>
    <w:docPart>
      <w:docPartPr>
        <w:name w:val="159B6FD4429B403A81AD549444EB79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E1C7FE-E0F5-4366-ABDC-537DB897F829}"/>
      </w:docPartPr>
      <w:docPartBody>
        <w:p w:rsidR="0027282C" w:rsidRDefault="008B185B" w:rsidP="008B185B">
          <w:pPr>
            <w:pStyle w:val="159B6FD4429B403A81AD549444EB791F"/>
          </w:pPr>
          <w:r w:rsidRPr="004D663D">
            <w:rPr>
              <w:color w:val="44546A" w:themeColor="text2"/>
            </w:rPr>
            <w:t>[</w:t>
          </w:r>
          <w:r>
            <w:rPr>
              <w:color w:val="44546A" w:themeColor="text2"/>
            </w:rPr>
            <w:t>Cidade</w:t>
          </w:r>
          <w:r w:rsidRPr="004D663D">
            <w:rPr>
              <w:color w:val="44546A" w:themeColor="text2"/>
            </w:rPr>
            <w:t>]</w:t>
          </w:r>
        </w:p>
      </w:docPartBody>
    </w:docPart>
    <w:docPart>
      <w:docPartPr>
        <w:name w:val="0954A863281E4955B665DA92B23ECA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C56B3-2D49-44FF-B82A-6F4306B59F79}"/>
      </w:docPartPr>
      <w:docPartBody>
        <w:p w:rsidR="0027282C" w:rsidRDefault="008B185B" w:rsidP="008B185B">
          <w:pPr>
            <w:pStyle w:val="0954A863281E4955B665DA92B23ECA9F"/>
          </w:pPr>
          <w:r w:rsidRPr="004D663D">
            <w:rPr>
              <w:color w:val="44546A" w:themeColor="text2"/>
            </w:rPr>
            <w:t>[</w:t>
          </w:r>
          <w:r>
            <w:rPr>
              <w:color w:val="44546A" w:themeColor="text2"/>
            </w:rPr>
            <w:t>UF</w:t>
          </w:r>
          <w:r w:rsidRPr="004D663D">
            <w:rPr>
              <w:color w:val="44546A" w:themeColor="text2"/>
            </w:rPr>
            <w:t>]</w:t>
          </w:r>
        </w:p>
      </w:docPartBody>
    </w:docPart>
    <w:docPart>
      <w:docPartPr>
        <w:name w:val="34947B8FC09A42F29546103E768FEA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7D58A0-BBEB-47FB-917F-AA1A907DB167}"/>
      </w:docPartPr>
      <w:docPartBody>
        <w:p w:rsidR="0027282C" w:rsidRDefault="008B185B" w:rsidP="008B185B">
          <w:pPr>
            <w:pStyle w:val="34947B8FC09A42F29546103E768FEA29"/>
          </w:pPr>
          <w:r w:rsidRPr="004D663D">
            <w:rPr>
              <w:color w:val="44546A" w:themeColor="text2"/>
            </w:rPr>
            <w:t>[</w:t>
          </w:r>
          <w:r>
            <w:rPr>
              <w:color w:val="44546A" w:themeColor="text2"/>
            </w:rPr>
            <w:t>CEP</w:t>
          </w:r>
          <w:r w:rsidRPr="004D663D">
            <w:rPr>
              <w:color w:val="44546A" w:themeColor="text2"/>
            </w:rPr>
            <w:t>]</w:t>
          </w:r>
        </w:p>
      </w:docPartBody>
    </w:docPart>
    <w:docPart>
      <w:docPartPr>
        <w:name w:val="D9FB6D20FF1D4CF9BBD060EC45A4C4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10A377-C16F-4F2D-A0F2-1A9E7AB460A5}"/>
      </w:docPartPr>
      <w:docPartBody>
        <w:p w:rsidR="0027282C" w:rsidRDefault="008B185B" w:rsidP="008B185B">
          <w:pPr>
            <w:pStyle w:val="D9FB6D20FF1D4CF9BBD060EC45A4C4D0"/>
          </w:pPr>
          <w:r w:rsidRPr="004D663D">
            <w:rPr>
              <w:color w:val="44546A" w:themeColor="text2"/>
            </w:rPr>
            <w:t>[</w:t>
          </w:r>
          <w:r>
            <w:rPr>
              <w:color w:val="44546A" w:themeColor="text2"/>
            </w:rPr>
            <w:t>cargo</w:t>
          </w:r>
          <w:r w:rsidRPr="004D663D">
            <w:rPr>
              <w:color w:val="44546A" w:themeColor="text2"/>
            </w:rPr>
            <w:t>]</w:t>
          </w:r>
        </w:p>
      </w:docPartBody>
    </w:docPart>
    <w:docPart>
      <w:docPartPr>
        <w:name w:val="5BA6AD3DF66E48A6AB9E2A99A37039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531731-5450-4C9D-9C0C-194603487787}"/>
      </w:docPartPr>
      <w:docPartBody>
        <w:p w:rsidR="0027282C" w:rsidRDefault="008B185B" w:rsidP="008B185B">
          <w:pPr>
            <w:pStyle w:val="5BA6AD3DF66E48A6AB9E2A99A3703942"/>
          </w:pPr>
          <w:r w:rsidRPr="004D663D">
            <w:rPr>
              <w:color w:val="44546A" w:themeColor="text2"/>
            </w:rPr>
            <w:t>[</w:t>
          </w:r>
          <w:r>
            <w:rPr>
              <w:color w:val="44546A" w:themeColor="text2"/>
            </w:rPr>
            <w:t>nome</w:t>
          </w:r>
          <w:r w:rsidRPr="004D663D">
            <w:rPr>
              <w:color w:val="44546A" w:themeColor="text2"/>
            </w:rPr>
            <w:t>]</w:t>
          </w:r>
        </w:p>
      </w:docPartBody>
    </w:docPart>
    <w:docPart>
      <w:docPartPr>
        <w:name w:val="4BC74490D04A47ACB50E5AB2C2C065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C4128-81AE-4937-80DD-9A30E8F5F783}"/>
      </w:docPartPr>
      <w:docPartBody>
        <w:p w:rsidR="0027282C" w:rsidRDefault="008B185B" w:rsidP="008B185B">
          <w:pPr>
            <w:pStyle w:val="4BC74490D04A47ACB50E5AB2C2C0656D"/>
          </w:pPr>
          <w:r w:rsidRPr="004D663D">
            <w:rPr>
              <w:color w:val="44546A" w:themeColor="text2"/>
            </w:rPr>
            <w:t>[</w:t>
          </w:r>
          <w:r>
            <w:rPr>
              <w:color w:val="44546A" w:themeColor="text2"/>
            </w:rPr>
            <w:t>nacionalidade</w:t>
          </w:r>
          <w:r w:rsidRPr="004D663D">
            <w:rPr>
              <w:color w:val="44546A" w:themeColor="text2"/>
            </w:rPr>
            <w:t>]</w:t>
          </w:r>
        </w:p>
      </w:docPartBody>
    </w:docPart>
    <w:docPart>
      <w:docPartPr>
        <w:name w:val="4D3ACFADC48F4E8CA56C0253086100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8C471F-A688-423C-9B1C-B7C8A6B1052B}"/>
      </w:docPartPr>
      <w:docPartBody>
        <w:p w:rsidR="0027282C" w:rsidRDefault="008B185B" w:rsidP="008B185B">
          <w:pPr>
            <w:pStyle w:val="4D3ACFADC48F4E8CA56C02530861002D"/>
          </w:pPr>
          <w:r w:rsidRPr="0092549E">
            <w:rPr>
              <w:color w:val="44546A" w:themeColor="text2"/>
            </w:rPr>
            <w:t>[estado civil]</w:t>
          </w:r>
        </w:p>
      </w:docPartBody>
    </w:docPart>
    <w:docPart>
      <w:docPartPr>
        <w:name w:val="23176FD97C3345CC8F01EBB7582410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3B91C0-FB49-478C-B0A4-56C9F0177EF2}"/>
      </w:docPartPr>
      <w:docPartBody>
        <w:p w:rsidR="0027282C" w:rsidRDefault="008B185B" w:rsidP="008B185B">
          <w:pPr>
            <w:pStyle w:val="23176FD97C3345CC8F01EBB758241008"/>
          </w:pPr>
          <w:r w:rsidRPr="0092549E">
            <w:rPr>
              <w:color w:val="44546A" w:themeColor="text2"/>
            </w:rPr>
            <w:t>[RG]</w:t>
          </w:r>
        </w:p>
      </w:docPartBody>
    </w:docPart>
    <w:docPart>
      <w:docPartPr>
        <w:name w:val="5C3DF54F19894B93867DF41E2435F6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2E315A-99F6-4EA1-9A17-B974A9861773}"/>
      </w:docPartPr>
      <w:docPartBody>
        <w:p w:rsidR="0027282C" w:rsidRDefault="008B185B" w:rsidP="008B185B">
          <w:pPr>
            <w:pStyle w:val="5C3DF54F19894B93867DF41E2435F673"/>
          </w:pPr>
          <w:r w:rsidRPr="0092549E">
            <w:rPr>
              <w:color w:val="44546A" w:themeColor="text2"/>
            </w:rPr>
            <w:t>[CPF]</w:t>
          </w:r>
        </w:p>
      </w:docPartBody>
    </w:docPart>
    <w:docPart>
      <w:docPartPr>
        <w:name w:val="AFCE9FE4EA4340CAB142F65A6C7B1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E01B10-2B81-485B-B3AC-D5DFE2C5EF21}"/>
      </w:docPartPr>
      <w:docPartBody>
        <w:p w:rsidR="0027282C" w:rsidRDefault="008B185B" w:rsidP="008B185B">
          <w:pPr>
            <w:pStyle w:val="AFCE9FE4EA4340CAB142F65A6C7B1DDE"/>
          </w:pPr>
          <w:r w:rsidRPr="00CB37FC">
            <w:rPr>
              <w:color w:val="70AD47" w:themeColor="accent6"/>
            </w:rPr>
            <w:t>[nome]</w:t>
          </w:r>
        </w:p>
      </w:docPartBody>
    </w:docPart>
    <w:docPart>
      <w:docPartPr>
        <w:name w:val="A4512803908341AA89D4FA3C4ACA6C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883EF3-5C18-41CE-B320-01690E26078A}"/>
      </w:docPartPr>
      <w:docPartBody>
        <w:p w:rsidR="0027282C" w:rsidRDefault="008B185B" w:rsidP="008B185B">
          <w:pPr>
            <w:pStyle w:val="A4512803908341AA89D4FA3C4ACA6C40"/>
          </w:pPr>
          <w:r w:rsidRPr="00CB37FC">
            <w:rPr>
              <w:color w:val="70AD47" w:themeColor="accent6"/>
            </w:rPr>
            <w:t>[nome]</w:t>
          </w:r>
        </w:p>
      </w:docPartBody>
    </w:docPart>
    <w:docPart>
      <w:docPartPr>
        <w:name w:val="8AA58753CC26445DA3A6EA96E9C16F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C2CD56-749F-473D-B0D5-99D98C12CCDC}"/>
      </w:docPartPr>
      <w:docPartBody>
        <w:p w:rsidR="0027282C" w:rsidRDefault="008B185B" w:rsidP="008B185B">
          <w:pPr>
            <w:pStyle w:val="8AA58753CC26445DA3A6EA96E9C16F0E"/>
          </w:pPr>
          <w:r w:rsidRPr="00CB37FC">
            <w:rPr>
              <w:color w:val="70AD47" w:themeColor="accent6"/>
            </w:rPr>
            <w:t>[nome]</w:t>
          </w:r>
        </w:p>
      </w:docPartBody>
    </w:docPart>
    <w:docPart>
      <w:docPartPr>
        <w:name w:val="0BD28C93D8364BD08F465401900FBA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C56540-17D8-4371-912B-78DD6ADA1F0A}"/>
      </w:docPartPr>
      <w:docPartBody>
        <w:p w:rsidR="0027282C" w:rsidRDefault="008B185B" w:rsidP="008B185B">
          <w:pPr>
            <w:pStyle w:val="0BD28C93D8364BD08F465401900FBA40"/>
          </w:pPr>
          <w:r w:rsidRPr="00284A6C">
            <w:rPr>
              <w:rFonts w:cs="Arial"/>
              <w:b/>
              <w:color w:val="44546A" w:themeColor="text2"/>
              <w:shd w:val="clear" w:color="auto" w:fill="FFFFFF"/>
            </w:rPr>
            <w:t>NOME DA EMPRESA</w:t>
          </w:r>
        </w:p>
      </w:docPartBody>
    </w:docPart>
    <w:docPart>
      <w:docPartPr>
        <w:name w:val="FCEE1BDA94C04E4190BF229E296241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A85058-AE8C-4744-8B6A-7D75EB420F5B}"/>
      </w:docPartPr>
      <w:docPartBody>
        <w:p w:rsidR="0027282C" w:rsidRDefault="008B185B" w:rsidP="008B185B">
          <w:pPr>
            <w:pStyle w:val="FCEE1BDA94C04E4190BF229E296241A0"/>
          </w:pPr>
          <w:r w:rsidRPr="00284A6C">
            <w:rPr>
              <w:rFonts w:cs="Arial"/>
              <w:b/>
              <w:color w:val="44546A" w:themeColor="text2"/>
              <w:shd w:val="clear" w:color="auto" w:fill="FFFFFF"/>
            </w:rPr>
            <w:t>REPRESENTANTE LEGAL</w:t>
          </w:r>
        </w:p>
      </w:docPartBody>
    </w:docPart>
    <w:docPart>
      <w:docPartPr>
        <w:name w:val="829CC72300144126AA26BC12E8E451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646136-D8A0-4620-BAF2-C5E60713A424}"/>
      </w:docPartPr>
      <w:docPartBody>
        <w:p w:rsidR="0027282C" w:rsidRDefault="008B185B" w:rsidP="008B185B">
          <w:pPr>
            <w:pStyle w:val="829CC72300144126AA26BC12E8E45161"/>
          </w:pPr>
          <w:r w:rsidRPr="00284A6C">
            <w:rPr>
              <w:rFonts w:cs="Arial"/>
              <w:b/>
              <w:color w:val="44546A" w:themeColor="text2"/>
              <w:shd w:val="clear" w:color="auto" w:fill="FFFFFF"/>
            </w:rPr>
            <w:t>CARGO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ongti SC"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A0"/>
    <w:rsid w:val="0027282C"/>
    <w:rsid w:val="00381FFD"/>
    <w:rsid w:val="006709EC"/>
    <w:rsid w:val="007565C7"/>
    <w:rsid w:val="008B185B"/>
    <w:rsid w:val="00BD77A0"/>
    <w:rsid w:val="00E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B185B"/>
    <w:rPr>
      <w:color w:val="3B3838" w:themeColor="background2" w:themeShade="40"/>
    </w:rPr>
  </w:style>
  <w:style w:type="paragraph" w:customStyle="1" w:styleId="AF83D4DAE2264757902F7A016D6B024D">
    <w:name w:val="AF83D4DAE2264757902F7A016D6B024D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AF83D4DAE2264757902F7A016D6B024D1">
    <w:name w:val="AF83D4DAE2264757902F7A016D6B024D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AF83D4DAE2264757902F7A016D6B024D2">
    <w:name w:val="AF83D4DAE2264757902F7A016D6B024D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6150168185DE42D4BDA9077CD0EECD26">
    <w:name w:val="6150168185DE42D4BDA9077CD0EECD26"/>
    <w:rsid w:val="00BD77A0"/>
  </w:style>
  <w:style w:type="paragraph" w:customStyle="1" w:styleId="AF83D4DAE2264757902F7A016D6B024D3">
    <w:name w:val="AF83D4DAE2264757902F7A016D6B024D3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6150168185DE42D4BDA9077CD0EECD261">
    <w:name w:val="6150168185DE42D4BDA9077CD0EECD26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9EEB7C8E692E438ABC27209BC5149D97">
    <w:name w:val="9EEB7C8E692E438ABC27209BC5149D97"/>
    <w:rsid w:val="00BD77A0"/>
  </w:style>
  <w:style w:type="paragraph" w:customStyle="1" w:styleId="AF83D4DAE2264757902F7A016D6B024D4">
    <w:name w:val="AF83D4DAE2264757902F7A016D6B024D4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6150168185DE42D4BDA9077CD0EECD262">
    <w:name w:val="6150168185DE42D4BDA9077CD0EECD26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9EEB7C8E692E438ABC27209BC5149D971">
    <w:name w:val="9EEB7C8E692E438ABC27209BC5149D97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E8D17ED2A4884284A768A18B8BECFD96">
    <w:name w:val="E8D17ED2A4884284A768A18B8BECFD96"/>
    <w:rsid w:val="00BD77A0"/>
  </w:style>
  <w:style w:type="paragraph" w:customStyle="1" w:styleId="0C9E4675AE3343B7AE6C2DB46A847243">
    <w:name w:val="0C9E4675AE3343B7AE6C2DB46A847243"/>
    <w:rsid w:val="00BD77A0"/>
  </w:style>
  <w:style w:type="paragraph" w:customStyle="1" w:styleId="29F6960A95AA428D828DEBF41B941CA4">
    <w:name w:val="29F6960A95AA428D828DEBF41B941CA4"/>
    <w:rsid w:val="00BD77A0"/>
  </w:style>
  <w:style w:type="paragraph" w:customStyle="1" w:styleId="776B86548AF049BCA52F9B7761D06952">
    <w:name w:val="776B86548AF049BCA52F9B7761D06952"/>
    <w:rsid w:val="00BD77A0"/>
  </w:style>
  <w:style w:type="paragraph" w:customStyle="1" w:styleId="A462780429384771AC5DEA5BFD686C54">
    <w:name w:val="A462780429384771AC5DEA5BFD686C54"/>
    <w:rsid w:val="00BD77A0"/>
  </w:style>
  <w:style w:type="paragraph" w:customStyle="1" w:styleId="3BD818896D7E46B68977DECF38313BB4">
    <w:name w:val="3BD818896D7E46B68977DECF38313BB4"/>
    <w:rsid w:val="00BD77A0"/>
  </w:style>
  <w:style w:type="paragraph" w:customStyle="1" w:styleId="592CEB07D68E44A6954A222273E2365D">
    <w:name w:val="592CEB07D68E44A6954A222273E2365D"/>
    <w:rsid w:val="00BD77A0"/>
  </w:style>
  <w:style w:type="paragraph" w:customStyle="1" w:styleId="784D169DA60640F58C73BAB905606DCE">
    <w:name w:val="784D169DA60640F58C73BAB905606DCE"/>
    <w:rsid w:val="00BD77A0"/>
  </w:style>
  <w:style w:type="paragraph" w:customStyle="1" w:styleId="866FDF07A8B94A238C53AF3AB7C56D2C">
    <w:name w:val="866FDF07A8B94A238C53AF3AB7C56D2C"/>
    <w:rsid w:val="00BD77A0"/>
  </w:style>
  <w:style w:type="paragraph" w:customStyle="1" w:styleId="80A06C91D8D6463E9AFE295DF74CC3B4">
    <w:name w:val="80A06C91D8D6463E9AFE295DF74CC3B4"/>
    <w:rsid w:val="00BD77A0"/>
  </w:style>
  <w:style w:type="paragraph" w:customStyle="1" w:styleId="AF83D4DAE2264757902F7A016D6B024D5">
    <w:name w:val="AF83D4DAE2264757902F7A016D6B024D5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6150168185DE42D4BDA9077CD0EECD263">
    <w:name w:val="6150168185DE42D4BDA9077CD0EECD263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9EEB7C8E692E438ABC27209BC5149D972">
    <w:name w:val="9EEB7C8E692E438ABC27209BC5149D97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E8D17ED2A4884284A768A18B8BECFD961">
    <w:name w:val="E8D17ED2A4884284A768A18B8BECFD96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0C9E4675AE3343B7AE6C2DB46A8472431">
    <w:name w:val="0C9E4675AE3343B7AE6C2DB46A847243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29F6960A95AA428D828DEBF41B941CA41">
    <w:name w:val="29F6960A95AA428D828DEBF41B941CA4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776B86548AF049BCA52F9B7761D069521">
    <w:name w:val="776B86548AF049BCA52F9B7761D06952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A462780429384771AC5DEA5BFD686C541">
    <w:name w:val="A462780429384771AC5DEA5BFD686C54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3BD818896D7E46B68977DECF38313BB41">
    <w:name w:val="3BD818896D7E46B68977DECF38313BB4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592CEB07D68E44A6954A222273E2365D1">
    <w:name w:val="592CEB07D68E44A6954A222273E2365D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784D169DA60640F58C73BAB905606DCE1">
    <w:name w:val="784D169DA60640F58C73BAB905606DCE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866FDF07A8B94A238C53AF3AB7C56D2C1">
    <w:name w:val="866FDF07A8B94A238C53AF3AB7C56D2C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80A06C91D8D6463E9AFE295DF74CC3B41">
    <w:name w:val="80A06C91D8D6463E9AFE295DF74CC3B4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4B7EF1EAB7D04C579294B95DC5221593">
    <w:name w:val="4B7EF1EAB7D04C579294B95DC5221593"/>
    <w:rsid w:val="00BD77A0"/>
  </w:style>
  <w:style w:type="paragraph" w:customStyle="1" w:styleId="2B66FD493CA44300BC1C75A8A573527C">
    <w:name w:val="2B66FD493CA44300BC1C75A8A573527C"/>
    <w:rsid w:val="00BD77A0"/>
  </w:style>
  <w:style w:type="paragraph" w:customStyle="1" w:styleId="640D191A62B44F2790AC944CB0EDFE13">
    <w:name w:val="640D191A62B44F2790AC944CB0EDFE13"/>
    <w:rsid w:val="00BD77A0"/>
  </w:style>
  <w:style w:type="paragraph" w:customStyle="1" w:styleId="EEF807441006468F9AC4E7854B844607">
    <w:name w:val="EEF807441006468F9AC4E7854B844607"/>
    <w:rsid w:val="00BD77A0"/>
  </w:style>
  <w:style w:type="paragraph" w:customStyle="1" w:styleId="1F5534AF6BFD481DB08042418D0C39C3">
    <w:name w:val="1F5534AF6BFD481DB08042418D0C39C3"/>
    <w:rsid w:val="00BD77A0"/>
  </w:style>
  <w:style w:type="paragraph" w:customStyle="1" w:styleId="F18D2592F4104140B77D3A6D84DE74A6">
    <w:name w:val="F18D2592F4104140B77D3A6D84DE74A6"/>
    <w:rsid w:val="00BD77A0"/>
  </w:style>
  <w:style w:type="paragraph" w:customStyle="1" w:styleId="6B8F4C3FB0B6467BAB01A6DEB23D96ED">
    <w:name w:val="6B8F4C3FB0B6467BAB01A6DEB23D96ED"/>
    <w:rsid w:val="00BD77A0"/>
  </w:style>
  <w:style w:type="paragraph" w:customStyle="1" w:styleId="1EEABA3EA07D485784F42DC183DCEE43">
    <w:name w:val="1EEABA3EA07D485784F42DC183DCEE43"/>
    <w:rsid w:val="00BD77A0"/>
  </w:style>
  <w:style w:type="paragraph" w:customStyle="1" w:styleId="AF83D4DAE2264757902F7A016D6B024D6">
    <w:name w:val="AF83D4DAE2264757902F7A016D6B024D6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6150168185DE42D4BDA9077CD0EECD264">
    <w:name w:val="6150168185DE42D4BDA9077CD0EECD264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9EEB7C8E692E438ABC27209BC5149D973">
    <w:name w:val="9EEB7C8E692E438ABC27209BC5149D973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E8D17ED2A4884284A768A18B8BECFD962">
    <w:name w:val="E8D17ED2A4884284A768A18B8BECFD96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0C9E4675AE3343B7AE6C2DB46A8472432">
    <w:name w:val="0C9E4675AE3343B7AE6C2DB46A847243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29F6960A95AA428D828DEBF41B941CA42">
    <w:name w:val="29F6960A95AA428D828DEBF41B941CA4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776B86548AF049BCA52F9B7761D069522">
    <w:name w:val="776B86548AF049BCA52F9B7761D06952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A462780429384771AC5DEA5BFD686C542">
    <w:name w:val="A462780429384771AC5DEA5BFD686C54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3BD818896D7E46B68977DECF38313BB42">
    <w:name w:val="3BD818896D7E46B68977DECF38313BB4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592CEB07D68E44A6954A222273E2365D2">
    <w:name w:val="592CEB07D68E44A6954A222273E2365D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784D169DA60640F58C73BAB905606DCE2">
    <w:name w:val="784D169DA60640F58C73BAB905606DCE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866FDF07A8B94A238C53AF3AB7C56D2C2">
    <w:name w:val="866FDF07A8B94A238C53AF3AB7C56D2C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80A06C91D8D6463E9AFE295DF74CC3B42">
    <w:name w:val="80A06C91D8D6463E9AFE295DF74CC3B4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EEF807441006468F9AC4E7854B8446071">
    <w:name w:val="EEF807441006468F9AC4E7854B8446071"/>
    <w:rsid w:val="00BD77A0"/>
    <w:pPr>
      <w:spacing w:after="200" w:line="288" w:lineRule="auto"/>
      <w:ind w:left="720"/>
      <w:contextualSpacing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1F5534AF6BFD481DB08042418D0C39C31">
    <w:name w:val="1F5534AF6BFD481DB08042418D0C39C31"/>
    <w:rsid w:val="00BD77A0"/>
    <w:pPr>
      <w:spacing w:after="200" w:line="288" w:lineRule="auto"/>
      <w:ind w:left="720"/>
      <w:contextualSpacing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F18D2592F4104140B77D3A6D84DE74A61">
    <w:name w:val="F18D2592F4104140B77D3A6D84DE74A61"/>
    <w:rsid w:val="00BD77A0"/>
    <w:pPr>
      <w:spacing w:after="200" w:line="288" w:lineRule="auto"/>
      <w:ind w:left="720"/>
      <w:contextualSpacing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6B8F4C3FB0B6467BAB01A6DEB23D96ED1">
    <w:name w:val="6B8F4C3FB0B6467BAB01A6DEB23D96ED1"/>
    <w:rsid w:val="00BD77A0"/>
    <w:pPr>
      <w:spacing w:after="200" w:line="288" w:lineRule="auto"/>
      <w:ind w:left="720"/>
      <w:contextualSpacing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1EEABA3EA07D485784F42DC183DCEE431">
    <w:name w:val="1EEABA3EA07D485784F42DC183DCEE431"/>
    <w:rsid w:val="00BD77A0"/>
    <w:pPr>
      <w:spacing w:after="200" w:line="288" w:lineRule="auto"/>
      <w:ind w:left="720"/>
      <w:contextualSpacing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4B7EF1EAB7D04C579294B95DC52215931">
    <w:name w:val="4B7EF1EAB7D04C579294B95DC5221593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2B66FD493CA44300BC1C75A8A573527C1">
    <w:name w:val="2B66FD493CA44300BC1C75A8A573527C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640D191A62B44F2790AC944CB0EDFE131">
    <w:name w:val="640D191A62B44F2790AC944CB0EDFE13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692F58D7120440BC8953E11EC48B86E8">
    <w:name w:val="692F58D7120440BC8953E11EC48B86E8"/>
    <w:rsid w:val="008B185B"/>
  </w:style>
  <w:style w:type="paragraph" w:customStyle="1" w:styleId="20ECE3EFE1E04844B412F414DDA70510">
    <w:name w:val="20ECE3EFE1E04844B412F414DDA70510"/>
    <w:rsid w:val="008B185B"/>
  </w:style>
  <w:style w:type="paragraph" w:customStyle="1" w:styleId="19DC448D12F34C35989E3ADE26A80CF4">
    <w:name w:val="19DC448D12F34C35989E3ADE26A80CF4"/>
    <w:rsid w:val="008B185B"/>
  </w:style>
  <w:style w:type="paragraph" w:customStyle="1" w:styleId="921FFD09FA7E484EB03682FCBEB6B7CE">
    <w:name w:val="921FFD09FA7E484EB03682FCBEB6B7CE"/>
    <w:rsid w:val="008B185B"/>
  </w:style>
  <w:style w:type="paragraph" w:customStyle="1" w:styleId="531B14C4503D49D6982082BB37D998D7">
    <w:name w:val="531B14C4503D49D6982082BB37D998D7"/>
    <w:rsid w:val="008B185B"/>
  </w:style>
  <w:style w:type="paragraph" w:customStyle="1" w:styleId="159B6FD4429B403A81AD549444EB791F">
    <w:name w:val="159B6FD4429B403A81AD549444EB791F"/>
    <w:rsid w:val="008B185B"/>
  </w:style>
  <w:style w:type="paragraph" w:customStyle="1" w:styleId="0954A863281E4955B665DA92B23ECA9F">
    <w:name w:val="0954A863281E4955B665DA92B23ECA9F"/>
    <w:rsid w:val="008B185B"/>
  </w:style>
  <w:style w:type="paragraph" w:customStyle="1" w:styleId="34947B8FC09A42F29546103E768FEA29">
    <w:name w:val="34947B8FC09A42F29546103E768FEA29"/>
    <w:rsid w:val="008B185B"/>
  </w:style>
  <w:style w:type="paragraph" w:customStyle="1" w:styleId="D9FB6D20FF1D4CF9BBD060EC45A4C4D0">
    <w:name w:val="D9FB6D20FF1D4CF9BBD060EC45A4C4D0"/>
    <w:rsid w:val="008B185B"/>
  </w:style>
  <w:style w:type="paragraph" w:customStyle="1" w:styleId="5BA6AD3DF66E48A6AB9E2A99A3703942">
    <w:name w:val="5BA6AD3DF66E48A6AB9E2A99A3703942"/>
    <w:rsid w:val="008B185B"/>
  </w:style>
  <w:style w:type="paragraph" w:customStyle="1" w:styleId="4BC74490D04A47ACB50E5AB2C2C0656D">
    <w:name w:val="4BC74490D04A47ACB50E5AB2C2C0656D"/>
    <w:rsid w:val="008B185B"/>
  </w:style>
  <w:style w:type="paragraph" w:customStyle="1" w:styleId="4D3ACFADC48F4E8CA56C02530861002D">
    <w:name w:val="4D3ACFADC48F4E8CA56C02530861002D"/>
    <w:rsid w:val="008B185B"/>
  </w:style>
  <w:style w:type="paragraph" w:customStyle="1" w:styleId="23176FD97C3345CC8F01EBB758241008">
    <w:name w:val="23176FD97C3345CC8F01EBB758241008"/>
    <w:rsid w:val="008B185B"/>
  </w:style>
  <w:style w:type="paragraph" w:customStyle="1" w:styleId="5C3DF54F19894B93867DF41E2435F673">
    <w:name w:val="5C3DF54F19894B93867DF41E2435F673"/>
    <w:rsid w:val="008B185B"/>
  </w:style>
  <w:style w:type="paragraph" w:customStyle="1" w:styleId="AFCE9FE4EA4340CAB142F65A6C7B1DDE">
    <w:name w:val="AFCE9FE4EA4340CAB142F65A6C7B1DDE"/>
    <w:rsid w:val="008B185B"/>
  </w:style>
  <w:style w:type="paragraph" w:customStyle="1" w:styleId="A4512803908341AA89D4FA3C4ACA6C40">
    <w:name w:val="A4512803908341AA89D4FA3C4ACA6C40"/>
    <w:rsid w:val="008B185B"/>
  </w:style>
  <w:style w:type="paragraph" w:customStyle="1" w:styleId="8AA58753CC26445DA3A6EA96E9C16F0E">
    <w:name w:val="8AA58753CC26445DA3A6EA96E9C16F0E"/>
    <w:rsid w:val="008B185B"/>
  </w:style>
  <w:style w:type="paragraph" w:customStyle="1" w:styleId="0BD28C93D8364BD08F465401900FBA40">
    <w:name w:val="0BD28C93D8364BD08F465401900FBA40"/>
    <w:rsid w:val="008B185B"/>
  </w:style>
  <w:style w:type="paragraph" w:customStyle="1" w:styleId="FCEE1BDA94C04E4190BF229E296241A0">
    <w:name w:val="FCEE1BDA94C04E4190BF229E296241A0"/>
    <w:rsid w:val="008B185B"/>
  </w:style>
  <w:style w:type="paragraph" w:customStyle="1" w:styleId="829CC72300144126AA26BC12E8E45161">
    <w:name w:val="829CC72300144126AA26BC12E8E45161"/>
    <w:rsid w:val="008B18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risp and dramatic 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05160"/>
      </a:accent1>
      <a:accent2>
        <a:srgbClr val="68829E"/>
      </a:accent2>
      <a:accent3>
        <a:srgbClr val="AEBD38"/>
      </a:accent3>
      <a:accent4>
        <a:srgbClr val="598234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Progea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1FEDA9-2E45-4EAC-98ED-94738E37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504</TotalTime>
  <Pages>6</Pages>
  <Words>1559</Words>
  <Characters>8424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 ELION CORREIA LIMEIRA</dc:creator>
  <cp:keywords/>
  <dc:description/>
  <cp:lastModifiedBy>LÍVIA GOZZER COSTA</cp:lastModifiedBy>
  <cp:revision>14</cp:revision>
  <cp:lastPrinted>2018-02-21T18:09:00Z</cp:lastPrinted>
  <dcterms:created xsi:type="dcterms:W3CDTF">2019-01-31T14:25:00Z</dcterms:created>
  <dcterms:modified xsi:type="dcterms:W3CDTF">2020-02-07T14:01:00Z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