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Content>
        <w:p w14:paraId="3AB7C16F" w14:textId="77777777" w:rsidR="00516315" w:rsidRPr="00265825" w:rsidRDefault="004E0714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AVALIAÇÃO DA/O ESTAGIÁRIA/O</w:t>
          </w:r>
        </w:p>
      </w:sdtContent>
    </w:sdt>
    <w:p w14:paraId="0A37501D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tbl>
      <w:tblPr>
        <w:tblStyle w:val="TabeladeLista4-nfase1"/>
        <w:tblW w:w="5000" w:type="pct"/>
        <w:tblLook w:val="0620" w:firstRow="1" w:lastRow="0" w:firstColumn="0" w:lastColumn="0" w:noHBand="1" w:noVBand="1"/>
      </w:tblPr>
      <w:tblGrid>
        <w:gridCol w:w="2973"/>
        <w:gridCol w:w="6763"/>
      </w:tblGrid>
      <w:tr w:rsidR="00FB7F87" w:rsidRPr="00AB4529" w14:paraId="64EDEB94" w14:textId="77777777" w:rsidTr="00C30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vAlign w:val="center"/>
          </w:tcPr>
          <w:p w14:paraId="397CA643" w14:textId="77777777" w:rsidR="00FB7F87" w:rsidRDefault="00C30EAE" w:rsidP="00C30EAE">
            <w:r>
              <w:rPr>
                <w:b w:val="0"/>
              </w:rPr>
              <w:t>Informações gerais</w:t>
            </w:r>
          </w:p>
        </w:tc>
      </w:tr>
      <w:tr w:rsidR="00FB7F87" w:rsidRPr="00AB4529" w14:paraId="7E09D4CF" w14:textId="77777777" w:rsidTr="00C30EAE">
        <w:trPr>
          <w:trHeight w:val="454"/>
        </w:trPr>
        <w:tc>
          <w:tcPr>
            <w:tcW w:w="1527" w:type="pct"/>
            <w:vAlign w:val="center"/>
          </w:tcPr>
          <w:p w14:paraId="0FD802D1" w14:textId="77777777" w:rsidR="00FB7F87" w:rsidRDefault="004E0714" w:rsidP="00FB7B74">
            <w:r>
              <w:t>Nome da/o estagiária/o:</w:t>
            </w:r>
          </w:p>
        </w:tc>
        <w:tc>
          <w:tcPr>
            <w:tcW w:w="3473" w:type="pct"/>
          </w:tcPr>
          <w:p w14:paraId="5DAB6C7B" w14:textId="77777777" w:rsidR="00FB7F87" w:rsidRDefault="00FB7F87" w:rsidP="00DC15F7"/>
        </w:tc>
      </w:tr>
      <w:tr w:rsidR="004E0714" w:rsidRPr="00AB4529" w14:paraId="6602905B" w14:textId="77777777" w:rsidTr="00C30EAE">
        <w:trPr>
          <w:trHeight w:val="454"/>
        </w:trPr>
        <w:tc>
          <w:tcPr>
            <w:tcW w:w="1527" w:type="pct"/>
            <w:vAlign w:val="center"/>
          </w:tcPr>
          <w:p w14:paraId="4E5BC2C9" w14:textId="77777777" w:rsidR="004E0714" w:rsidRDefault="004E0714" w:rsidP="00FB7B74">
            <w:r>
              <w:t>Local do estágio:</w:t>
            </w:r>
          </w:p>
        </w:tc>
        <w:tc>
          <w:tcPr>
            <w:tcW w:w="3473" w:type="pct"/>
          </w:tcPr>
          <w:p w14:paraId="02EB378F" w14:textId="77777777" w:rsidR="004E0714" w:rsidRDefault="004E0714" w:rsidP="00DC15F7"/>
        </w:tc>
      </w:tr>
      <w:tr w:rsidR="004E0714" w:rsidRPr="00AB4529" w14:paraId="20C546A0" w14:textId="77777777" w:rsidTr="00C30EAE">
        <w:trPr>
          <w:trHeight w:val="454"/>
        </w:trPr>
        <w:tc>
          <w:tcPr>
            <w:tcW w:w="1527" w:type="pct"/>
            <w:vAlign w:val="center"/>
          </w:tcPr>
          <w:p w14:paraId="28A425D1" w14:textId="50142037" w:rsidR="004E0714" w:rsidRDefault="00FB7B74" w:rsidP="00FB7B74">
            <w:r>
              <w:t>Supervisor</w:t>
            </w:r>
            <w:r w:rsidR="004E0714">
              <w:t>/</w:t>
            </w:r>
            <w:r>
              <w:t>a</w:t>
            </w:r>
            <w:r w:rsidR="00C30EAE">
              <w:t>:</w:t>
            </w:r>
          </w:p>
        </w:tc>
        <w:tc>
          <w:tcPr>
            <w:tcW w:w="3473" w:type="pct"/>
          </w:tcPr>
          <w:p w14:paraId="6A05A809" w14:textId="77777777" w:rsidR="004E0714" w:rsidRDefault="004E0714" w:rsidP="00DC15F7"/>
        </w:tc>
      </w:tr>
      <w:tr w:rsidR="004E0714" w:rsidRPr="00AB4529" w14:paraId="5BBF2C4F" w14:textId="77777777" w:rsidTr="00C30EAE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5000" w:type="pct"/>
            <w:gridSpan w:val="2"/>
            <w:vAlign w:val="center"/>
          </w:tcPr>
          <w:p w14:paraId="10C2301A" w14:textId="77777777" w:rsidR="004E0714" w:rsidRDefault="004E0714" w:rsidP="00C30EAE">
            <w:r>
              <w:t>Período de ____/____/____ até ____/____/____</w:t>
            </w:r>
            <w:r w:rsidR="00C30EAE">
              <w:t>.</w:t>
            </w:r>
          </w:p>
        </w:tc>
      </w:tr>
    </w:tbl>
    <w:p w14:paraId="5A39BBE3" w14:textId="77777777" w:rsidR="00C30EAE" w:rsidRDefault="00C30EAE"/>
    <w:tbl>
      <w:tblPr>
        <w:tblStyle w:val="TabeladeGrade1Clara-nfase1"/>
        <w:tblW w:w="5000" w:type="pct"/>
        <w:tblLook w:val="0200" w:firstRow="0" w:lastRow="0" w:firstColumn="0" w:lastColumn="0" w:noHBand="1" w:noVBand="0"/>
      </w:tblPr>
      <w:tblGrid>
        <w:gridCol w:w="1946"/>
        <w:gridCol w:w="2302"/>
        <w:gridCol w:w="1414"/>
        <w:gridCol w:w="1844"/>
        <w:gridCol w:w="2230"/>
      </w:tblGrid>
      <w:tr w:rsidR="004E0714" w:rsidRPr="00AB4529" w14:paraId="305DD28D" w14:textId="77777777" w:rsidTr="00C30EAE">
        <w:trPr>
          <w:trHeight w:val="510"/>
        </w:trPr>
        <w:tc>
          <w:tcPr>
            <w:tcW w:w="1000" w:type="pct"/>
            <w:vAlign w:val="center"/>
          </w:tcPr>
          <w:p w14:paraId="545DC5E2" w14:textId="77777777" w:rsidR="004E0714" w:rsidRDefault="004E0714" w:rsidP="00C30EAE">
            <w:pPr>
              <w:jc w:val="center"/>
            </w:pPr>
            <w:r>
              <w:t>E = EXCELENTE</w:t>
            </w:r>
          </w:p>
        </w:tc>
        <w:tc>
          <w:tcPr>
            <w:tcW w:w="1182" w:type="pct"/>
            <w:vAlign w:val="center"/>
          </w:tcPr>
          <w:p w14:paraId="6C359392" w14:textId="77777777" w:rsidR="004E0714" w:rsidRDefault="004E0714" w:rsidP="00C30EAE">
            <w:pPr>
              <w:jc w:val="center"/>
            </w:pPr>
            <w:r>
              <w:t>MB = MUITO BOM</w:t>
            </w:r>
          </w:p>
        </w:tc>
        <w:tc>
          <w:tcPr>
            <w:tcW w:w="726" w:type="pct"/>
            <w:vAlign w:val="center"/>
          </w:tcPr>
          <w:p w14:paraId="230D7B34" w14:textId="77777777" w:rsidR="004E0714" w:rsidRDefault="004E0714" w:rsidP="00C30EAE">
            <w:pPr>
              <w:jc w:val="center"/>
            </w:pPr>
            <w:r>
              <w:t>B = BOM</w:t>
            </w:r>
          </w:p>
        </w:tc>
        <w:tc>
          <w:tcPr>
            <w:tcW w:w="947" w:type="pct"/>
            <w:vAlign w:val="center"/>
          </w:tcPr>
          <w:p w14:paraId="2E55B46E" w14:textId="77777777" w:rsidR="004E0714" w:rsidRDefault="004E0714" w:rsidP="00C30EAE">
            <w:pPr>
              <w:jc w:val="center"/>
            </w:pPr>
            <w:r>
              <w:t>R = REGULAR</w:t>
            </w:r>
          </w:p>
        </w:tc>
        <w:tc>
          <w:tcPr>
            <w:tcW w:w="1145" w:type="pct"/>
            <w:vAlign w:val="center"/>
          </w:tcPr>
          <w:p w14:paraId="0E043684" w14:textId="77777777" w:rsidR="004E0714" w:rsidRDefault="004E0714" w:rsidP="00C30EAE">
            <w:pPr>
              <w:jc w:val="center"/>
            </w:pPr>
            <w:r>
              <w:t>I = INSUFICIENTE</w:t>
            </w:r>
          </w:p>
        </w:tc>
      </w:tr>
    </w:tbl>
    <w:p w14:paraId="41C8F396" w14:textId="77777777" w:rsidR="00C30EAE" w:rsidRDefault="00C30EAE"/>
    <w:tbl>
      <w:tblPr>
        <w:tblStyle w:val="TabeladeLista4-nfase1"/>
        <w:tblW w:w="5000" w:type="pct"/>
        <w:tblLook w:val="0600" w:firstRow="0" w:lastRow="0" w:firstColumn="0" w:lastColumn="0" w:noHBand="1" w:noVBand="1"/>
      </w:tblPr>
      <w:tblGrid>
        <w:gridCol w:w="6231"/>
        <w:gridCol w:w="3505"/>
      </w:tblGrid>
      <w:tr w:rsidR="004E0714" w:rsidRPr="00AB4529" w14:paraId="7AA09F15" w14:textId="77777777" w:rsidTr="00C30EAE">
        <w:trPr>
          <w:trHeight w:val="397"/>
        </w:trPr>
        <w:tc>
          <w:tcPr>
            <w:tcW w:w="3200" w:type="pct"/>
            <w:tcBorders>
              <w:right w:val="single" w:sz="4" w:space="0" w:color="1F497D" w:themeColor="text2"/>
            </w:tcBorders>
            <w:vAlign w:val="center"/>
          </w:tcPr>
          <w:p w14:paraId="71836256" w14:textId="77777777" w:rsidR="004E0714" w:rsidRDefault="00C30EAE" w:rsidP="00C30EAE">
            <w:pPr>
              <w:jc w:val="right"/>
            </w:pPr>
            <w:r>
              <w:t>Cumprimento das tarefas previstas no Plano de Atividades</w:t>
            </w:r>
          </w:p>
        </w:tc>
        <w:tc>
          <w:tcPr>
            <w:tcW w:w="1800" w:type="pct"/>
            <w:tcBorders>
              <w:left w:val="single" w:sz="4" w:space="0" w:color="1F497D" w:themeColor="text2"/>
            </w:tcBorders>
          </w:tcPr>
          <w:p w14:paraId="72A3D3EC" w14:textId="77777777" w:rsidR="004E0714" w:rsidRDefault="004E0714" w:rsidP="00DC15F7"/>
        </w:tc>
      </w:tr>
      <w:tr w:rsidR="00C30EAE" w:rsidRPr="00AB4529" w14:paraId="50F024C8" w14:textId="77777777" w:rsidTr="00C30EAE">
        <w:trPr>
          <w:trHeight w:val="397"/>
        </w:trPr>
        <w:tc>
          <w:tcPr>
            <w:tcW w:w="3200" w:type="pct"/>
            <w:tcBorders>
              <w:right w:val="single" w:sz="4" w:space="0" w:color="1F497D" w:themeColor="text2"/>
            </w:tcBorders>
            <w:vAlign w:val="center"/>
          </w:tcPr>
          <w:p w14:paraId="37F5A4CC" w14:textId="77777777" w:rsidR="00C30EAE" w:rsidRDefault="00C30EAE" w:rsidP="00C30EAE">
            <w:pPr>
              <w:jc w:val="right"/>
            </w:pPr>
            <w:r>
              <w:t>Comprometimento</w:t>
            </w:r>
          </w:p>
        </w:tc>
        <w:tc>
          <w:tcPr>
            <w:tcW w:w="1800" w:type="pct"/>
            <w:tcBorders>
              <w:left w:val="single" w:sz="4" w:space="0" w:color="1F497D" w:themeColor="text2"/>
            </w:tcBorders>
          </w:tcPr>
          <w:p w14:paraId="0D0B940D" w14:textId="77777777" w:rsidR="00C30EAE" w:rsidRDefault="00C30EAE" w:rsidP="00DC15F7"/>
        </w:tc>
      </w:tr>
      <w:tr w:rsidR="00C30EAE" w:rsidRPr="00AB4529" w14:paraId="72EBBFB6" w14:textId="77777777" w:rsidTr="00C30EAE">
        <w:trPr>
          <w:trHeight w:val="397"/>
        </w:trPr>
        <w:tc>
          <w:tcPr>
            <w:tcW w:w="3200" w:type="pct"/>
            <w:tcBorders>
              <w:right w:val="single" w:sz="4" w:space="0" w:color="1F497D" w:themeColor="text2"/>
            </w:tcBorders>
            <w:vAlign w:val="center"/>
          </w:tcPr>
          <w:p w14:paraId="29DFD4C9" w14:textId="77777777" w:rsidR="00C30EAE" w:rsidRDefault="00C30EAE" w:rsidP="00C30EAE">
            <w:pPr>
              <w:jc w:val="right"/>
            </w:pPr>
            <w:r>
              <w:t>Assiduidade</w:t>
            </w:r>
          </w:p>
        </w:tc>
        <w:tc>
          <w:tcPr>
            <w:tcW w:w="1800" w:type="pct"/>
            <w:tcBorders>
              <w:left w:val="single" w:sz="4" w:space="0" w:color="1F497D" w:themeColor="text2"/>
            </w:tcBorders>
          </w:tcPr>
          <w:p w14:paraId="0E27B00A" w14:textId="77777777" w:rsidR="00C30EAE" w:rsidRDefault="00C30EAE" w:rsidP="00DC15F7"/>
        </w:tc>
      </w:tr>
      <w:tr w:rsidR="00C30EAE" w:rsidRPr="00AB4529" w14:paraId="7A52B321" w14:textId="77777777" w:rsidTr="00C30EAE">
        <w:trPr>
          <w:trHeight w:val="397"/>
        </w:trPr>
        <w:tc>
          <w:tcPr>
            <w:tcW w:w="3200" w:type="pct"/>
            <w:tcBorders>
              <w:right w:val="single" w:sz="4" w:space="0" w:color="1F497D" w:themeColor="text2"/>
            </w:tcBorders>
            <w:vAlign w:val="center"/>
          </w:tcPr>
          <w:p w14:paraId="33556F19" w14:textId="77777777" w:rsidR="00C30EAE" w:rsidRDefault="00C30EAE" w:rsidP="00C30EAE">
            <w:pPr>
              <w:jc w:val="right"/>
            </w:pPr>
            <w:r>
              <w:t>Pontualidade</w:t>
            </w:r>
          </w:p>
        </w:tc>
        <w:tc>
          <w:tcPr>
            <w:tcW w:w="1800" w:type="pct"/>
            <w:tcBorders>
              <w:left w:val="single" w:sz="4" w:space="0" w:color="1F497D" w:themeColor="text2"/>
            </w:tcBorders>
          </w:tcPr>
          <w:p w14:paraId="60061E4C" w14:textId="77777777" w:rsidR="00C30EAE" w:rsidRDefault="00C30EAE" w:rsidP="00DC15F7"/>
        </w:tc>
      </w:tr>
      <w:tr w:rsidR="00C30EAE" w:rsidRPr="00AB4529" w14:paraId="3FCFF4C5" w14:textId="77777777" w:rsidTr="00C30EAE">
        <w:trPr>
          <w:trHeight w:val="3196"/>
        </w:trPr>
        <w:tc>
          <w:tcPr>
            <w:tcW w:w="5000" w:type="pct"/>
            <w:gridSpan w:val="2"/>
          </w:tcPr>
          <w:p w14:paraId="1EE07696" w14:textId="77777777" w:rsidR="00C30EAE" w:rsidRPr="00C30EAE" w:rsidRDefault="00C30EAE" w:rsidP="00DC15F7">
            <w:pPr>
              <w:rPr>
                <w:b/>
              </w:rPr>
            </w:pPr>
            <w:r w:rsidRPr="00C30EAE">
              <w:rPr>
                <w:b/>
              </w:rPr>
              <w:t>Observações sobre a/o estagiária/o:</w:t>
            </w:r>
          </w:p>
        </w:tc>
      </w:tr>
    </w:tbl>
    <w:p w14:paraId="44EAFD9C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4B94D5A5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2D12BF8D" w14:textId="6A6A1699" w:rsidR="002F4E12" w:rsidRPr="00530578" w:rsidRDefault="002F4E12" w:rsidP="002F4E12">
      <w:pPr>
        <w:ind w:left="426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________________, ___</w:t>
      </w:r>
      <w:r w:rsidR="00FB7B74">
        <w:rPr>
          <w:rFonts w:cs="Arial"/>
          <w:color w:val="000000" w:themeColor="text1"/>
          <w:lang w:val="pt-BR"/>
        </w:rPr>
        <w:t xml:space="preserve">__ de __________________ de </w:t>
      </w:r>
      <w:r w:rsidR="007B46CD">
        <w:rPr>
          <w:rFonts w:cs="Arial"/>
          <w:color w:val="000000" w:themeColor="text1"/>
          <w:lang w:val="pt-BR"/>
        </w:rPr>
        <w:t>_____</w:t>
      </w:r>
      <w:r w:rsidRPr="00530578">
        <w:rPr>
          <w:rFonts w:cs="Arial"/>
          <w:color w:val="000000" w:themeColor="text1"/>
          <w:lang w:val="pt-BR"/>
        </w:rPr>
        <w:t>.</w:t>
      </w:r>
    </w:p>
    <w:p w14:paraId="3DEEC669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3656B9AB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49EF400A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31D24405" w14:textId="39A2F98E" w:rsidR="002F4E12" w:rsidRPr="00530578" w:rsidRDefault="005F505C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Assinatura do Supervi</w:t>
      </w:r>
      <w:r w:rsidR="00FB7B74">
        <w:rPr>
          <w:rFonts w:cs="Arial"/>
          <w:color w:val="000000" w:themeColor="text1"/>
          <w:lang w:val="pt-BR"/>
        </w:rPr>
        <w:t>s</w:t>
      </w:r>
      <w:r w:rsidR="00C30EAE">
        <w:rPr>
          <w:rFonts w:cs="Arial"/>
          <w:color w:val="000000" w:themeColor="text1"/>
          <w:lang w:val="pt-BR"/>
        </w:rPr>
        <w:t>or/a</w:t>
      </w:r>
    </w:p>
    <w:p w14:paraId="45FB0818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</w:p>
    <w:sectPr w:rsidR="002F4E12" w:rsidRPr="00530578" w:rsidSect="002B0B2E">
      <w:headerReference w:type="default" r:id="rId11"/>
      <w:footerReference w:type="first" r:id="rId12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EA96" w14:textId="77777777" w:rsidR="007C013C" w:rsidRDefault="007C013C">
      <w:pPr>
        <w:spacing w:after="0" w:line="240" w:lineRule="auto"/>
      </w:pPr>
      <w:r>
        <w:separator/>
      </w:r>
    </w:p>
  </w:endnote>
  <w:endnote w:type="continuationSeparator" w:id="0">
    <w:p w14:paraId="40F2FE53" w14:textId="77777777" w:rsidR="007C013C" w:rsidRDefault="007C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DC15F7" w14:paraId="049F31CB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53128261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62486C05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4101652C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4B99056E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1299C43A" w14:textId="77777777" w:rsidR="00DC15F7" w:rsidRDefault="00DC15F7" w:rsidP="006515E8"/>
      </w:tc>
    </w:tr>
  </w:tbl>
  <w:p w14:paraId="4DDBEF00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A14E" w14:textId="77777777" w:rsidR="007C013C" w:rsidRDefault="007C013C">
      <w:pPr>
        <w:spacing w:after="0" w:line="240" w:lineRule="auto"/>
      </w:pPr>
      <w:r>
        <w:separator/>
      </w:r>
    </w:p>
  </w:footnote>
  <w:footnote w:type="continuationSeparator" w:id="0">
    <w:p w14:paraId="3F77F4F4" w14:textId="77777777" w:rsidR="007C013C" w:rsidRDefault="007C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49A458CD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3461D779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C3E88F9" wp14:editId="07777777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02E7066F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Content>
            <w:p w14:paraId="24B10127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4D7E030B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3CF2D8B6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07355">
    <w:abstractNumId w:val="9"/>
  </w:num>
  <w:num w:numId="2" w16cid:durableId="648559779">
    <w:abstractNumId w:val="7"/>
  </w:num>
  <w:num w:numId="3" w16cid:durableId="1555385775">
    <w:abstractNumId w:val="6"/>
  </w:num>
  <w:num w:numId="4" w16cid:durableId="737674716">
    <w:abstractNumId w:val="5"/>
  </w:num>
  <w:num w:numId="5" w16cid:durableId="672950700">
    <w:abstractNumId w:val="4"/>
  </w:num>
  <w:num w:numId="6" w16cid:durableId="1837308993">
    <w:abstractNumId w:val="8"/>
  </w:num>
  <w:num w:numId="7" w16cid:durableId="505944590">
    <w:abstractNumId w:val="3"/>
  </w:num>
  <w:num w:numId="8" w16cid:durableId="34352589">
    <w:abstractNumId w:val="2"/>
  </w:num>
  <w:num w:numId="9" w16cid:durableId="572815663">
    <w:abstractNumId w:val="1"/>
  </w:num>
  <w:num w:numId="10" w16cid:durableId="867108578">
    <w:abstractNumId w:val="0"/>
  </w:num>
  <w:num w:numId="11" w16cid:durableId="2039810992">
    <w:abstractNumId w:val="20"/>
  </w:num>
  <w:num w:numId="12" w16cid:durableId="620844311">
    <w:abstractNumId w:val="19"/>
  </w:num>
  <w:num w:numId="13" w16cid:durableId="626854445">
    <w:abstractNumId w:val="18"/>
  </w:num>
  <w:num w:numId="14" w16cid:durableId="1553931416">
    <w:abstractNumId w:val="21"/>
  </w:num>
  <w:num w:numId="15" w16cid:durableId="726337663">
    <w:abstractNumId w:val="17"/>
  </w:num>
  <w:num w:numId="16" w16cid:durableId="604263560">
    <w:abstractNumId w:val="14"/>
  </w:num>
  <w:num w:numId="17" w16cid:durableId="380254291">
    <w:abstractNumId w:val="12"/>
  </w:num>
  <w:num w:numId="18" w16cid:durableId="1859543449">
    <w:abstractNumId w:val="16"/>
  </w:num>
  <w:num w:numId="19" w16cid:durableId="1442069051">
    <w:abstractNumId w:val="15"/>
  </w:num>
  <w:num w:numId="20" w16cid:durableId="2106072294">
    <w:abstractNumId w:val="11"/>
  </w:num>
  <w:num w:numId="21" w16cid:durableId="828331447">
    <w:abstractNumId w:val="13"/>
  </w:num>
  <w:num w:numId="22" w16cid:durableId="21074542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3FBB"/>
    <w:rsid w:val="003511F2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310B6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0714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5E2B"/>
    <w:rsid w:val="005F41CC"/>
    <w:rsid w:val="005F505C"/>
    <w:rsid w:val="0060304E"/>
    <w:rsid w:val="00627825"/>
    <w:rsid w:val="006515E8"/>
    <w:rsid w:val="00687B8B"/>
    <w:rsid w:val="006A7593"/>
    <w:rsid w:val="006D25F3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B46CD"/>
    <w:rsid w:val="007C013C"/>
    <w:rsid w:val="007C5C41"/>
    <w:rsid w:val="007D1F59"/>
    <w:rsid w:val="008100B6"/>
    <w:rsid w:val="00811102"/>
    <w:rsid w:val="00826CD7"/>
    <w:rsid w:val="0083269A"/>
    <w:rsid w:val="008347EF"/>
    <w:rsid w:val="00863541"/>
    <w:rsid w:val="0089153A"/>
    <w:rsid w:val="00897560"/>
    <w:rsid w:val="008A1F8F"/>
    <w:rsid w:val="008A47DD"/>
    <w:rsid w:val="008C1D55"/>
    <w:rsid w:val="008D5A87"/>
    <w:rsid w:val="008D667C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93768"/>
    <w:rsid w:val="00AB1341"/>
    <w:rsid w:val="00AB4529"/>
    <w:rsid w:val="00AE267E"/>
    <w:rsid w:val="00B30F62"/>
    <w:rsid w:val="00B33297"/>
    <w:rsid w:val="00B767BC"/>
    <w:rsid w:val="00B8163C"/>
    <w:rsid w:val="00B9569D"/>
    <w:rsid w:val="00BF473C"/>
    <w:rsid w:val="00C06437"/>
    <w:rsid w:val="00C11C7B"/>
    <w:rsid w:val="00C176D6"/>
    <w:rsid w:val="00C2032E"/>
    <w:rsid w:val="00C30EA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C15F7"/>
    <w:rsid w:val="00DE76F3"/>
    <w:rsid w:val="00E06BBD"/>
    <w:rsid w:val="00E12DAB"/>
    <w:rsid w:val="00E1401C"/>
    <w:rsid w:val="00E156BA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B74"/>
    <w:rsid w:val="00FB7F87"/>
    <w:rsid w:val="00FC00BA"/>
    <w:rsid w:val="00FE4E89"/>
    <w:rsid w:val="2570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072B9"/>
  <w15:chartTrackingRefBased/>
  <w15:docId w15:val="{D18F6295-F66F-4BC3-AAC9-46A5313B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SimplesTabela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278428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59"/>
    <w:rsid w:val="00093755"/>
    <w:rsid w:val="0013749E"/>
    <w:rsid w:val="001D4279"/>
    <w:rsid w:val="001F6BFB"/>
    <w:rsid w:val="00212FE5"/>
    <w:rsid w:val="00230FD7"/>
    <w:rsid w:val="00252619"/>
    <w:rsid w:val="00272168"/>
    <w:rsid w:val="002864FA"/>
    <w:rsid w:val="002A60AD"/>
    <w:rsid w:val="002B609A"/>
    <w:rsid w:val="003430A2"/>
    <w:rsid w:val="003A6D61"/>
    <w:rsid w:val="0040345F"/>
    <w:rsid w:val="00407657"/>
    <w:rsid w:val="00457A8F"/>
    <w:rsid w:val="00485A69"/>
    <w:rsid w:val="00520256"/>
    <w:rsid w:val="00623014"/>
    <w:rsid w:val="006479CC"/>
    <w:rsid w:val="006E544D"/>
    <w:rsid w:val="00741F59"/>
    <w:rsid w:val="007B6B69"/>
    <w:rsid w:val="007C28ED"/>
    <w:rsid w:val="00815007"/>
    <w:rsid w:val="00864DE2"/>
    <w:rsid w:val="008B5DCB"/>
    <w:rsid w:val="008D0EAD"/>
    <w:rsid w:val="008D3BD7"/>
    <w:rsid w:val="00A76F59"/>
    <w:rsid w:val="00A860BB"/>
    <w:rsid w:val="00A92AB8"/>
    <w:rsid w:val="00AF6659"/>
    <w:rsid w:val="00AF78DA"/>
    <w:rsid w:val="00B35184"/>
    <w:rsid w:val="00BA512E"/>
    <w:rsid w:val="00BD52ED"/>
    <w:rsid w:val="00CB4C35"/>
    <w:rsid w:val="00CC0939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F5496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F5496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E74B5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7FC3B2287E846868867171F10124B72">
    <w:name w:val="97FC3B2287E846868867171F10124B72"/>
    <w:rsid w:val="00F43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CFFA576D-5DAC-4614-A67B-DB2DE581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ederdelrodrigues.literatura@gmail.com</cp:lastModifiedBy>
  <cp:revision>9</cp:revision>
  <cp:lastPrinted>2018-02-21T18:09:00Z</cp:lastPrinted>
  <dcterms:created xsi:type="dcterms:W3CDTF">2019-01-29T14:25:00Z</dcterms:created>
  <dcterms:modified xsi:type="dcterms:W3CDTF">2022-11-16T00:42:00Z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