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B2" w:rsidRPr="007C78F0" w:rsidRDefault="0079766E" w:rsidP="006F5DB2">
      <w:pPr>
        <w:pBdr>
          <w:bottom w:val="single" w:sz="12" w:space="4" w:color="141414"/>
        </w:pBdr>
        <w:spacing w:after="120" w:line="240" w:lineRule="auto"/>
        <w:contextualSpacing/>
        <w:rPr>
          <w:rFonts w:ascii="Book Antiqua" w:eastAsia="Times New Roman" w:hAnsi="Book Antiqua" w:cs="Times New Roman"/>
          <w:color w:val="0D0D0D" w:themeColor="text1" w:themeTint="F2"/>
          <w:kern w:val="28"/>
          <w:sz w:val="36"/>
          <w:szCs w:val="20"/>
          <w:lang w:val="pt-BR" w:eastAsia="ja-JP"/>
        </w:rPr>
      </w:pPr>
      <w:sdt>
        <w:sdtPr>
          <w:rPr>
            <w:rFonts w:ascii="Book Antiqua" w:eastAsia="Times New Roman" w:hAnsi="Book Antiqua" w:cs="Times New Roman"/>
            <w:color w:val="0D0D0D" w:themeColor="text1" w:themeTint="F2"/>
            <w:kern w:val="28"/>
            <w:sz w:val="36"/>
            <w:szCs w:val="20"/>
            <w:lang w:val="pt-BR" w:eastAsia="ja-JP"/>
          </w:rPr>
          <w:id w:val="-2122219705"/>
          <w:placeholder>
            <w:docPart w:val="10FE390BAC9C4A09BF87E021D674FEAD"/>
          </w:placeholder>
        </w:sdtPr>
        <w:sdtEndPr/>
        <w:sdtContent>
          <w:r w:rsidR="00235CB6">
            <w:rPr>
              <w:rFonts w:ascii="Book Antiqua" w:eastAsia="Times New Roman" w:hAnsi="Book Antiqua" w:cs="Times New Roman"/>
              <w:color w:val="0D0D0D" w:themeColor="text1" w:themeTint="F2"/>
              <w:kern w:val="28"/>
              <w:sz w:val="28"/>
              <w:szCs w:val="20"/>
              <w:lang w:val="pt-BR" w:eastAsia="ja-JP"/>
            </w:rPr>
            <w:t xml:space="preserve">ANEXO </w:t>
          </w:r>
          <w:r w:rsidR="003923BB">
            <w:rPr>
              <w:rFonts w:ascii="Book Antiqua" w:eastAsia="Times New Roman" w:hAnsi="Book Antiqua" w:cs="Times New Roman"/>
              <w:color w:val="0D0D0D" w:themeColor="text1" w:themeTint="F2"/>
              <w:kern w:val="28"/>
              <w:sz w:val="28"/>
              <w:szCs w:val="20"/>
              <w:lang w:val="pt-BR" w:eastAsia="ja-JP"/>
            </w:rPr>
            <w:t>V</w:t>
          </w:r>
          <w:r w:rsidR="006F5DB2" w:rsidRPr="000724C8">
            <w:rPr>
              <w:rFonts w:ascii="Book Antiqua" w:eastAsia="Times New Roman" w:hAnsi="Book Antiqua" w:cs="Times New Roman"/>
              <w:color w:val="0D0D0D" w:themeColor="text1" w:themeTint="F2"/>
              <w:kern w:val="28"/>
              <w:sz w:val="28"/>
              <w:szCs w:val="20"/>
              <w:lang w:val="pt-BR" w:eastAsia="ja-JP"/>
            </w:rPr>
            <w:t xml:space="preserve"> – </w:t>
          </w:r>
          <w:r w:rsidR="00235CB6">
            <w:rPr>
              <w:rFonts w:ascii="Book Antiqua" w:eastAsia="Times New Roman" w:hAnsi="Book Antiqua" w:cs="Times New Roman"/>
              <w:color w:val="0D0D0D" w:themeColor="text1" w:themeTint="F2"/>
              <w:kern w:val="28"/>
              <w:sz w:val="28"/>
              <w:szCs w:val="20"/>
              <w:lang w:val="pt-BR" w:eastAsia="ja-JP"/>
            </w:rPr>
            <w:t>CARTA DE INTENÇÃO</w:t>
          </w:r>
        </w:sdtContent>
      </w:sdt>
      <w:r w:rsidR="006F5DB2" w:rsidRPr="007C78F0">
        <w:rPr>
          <w:rFonts w:ascii="Book Antiqua" w:eastAsia="Times New Roman" w:hAnsi="Book Antiqua" w:cs="Times New Roman"/>
          <w:color w:val="0D0D0D" w:themeColor="text1" w:themeTint="F2"/>
          <w:kern w:val="28"/>
          <w:sz w:val="36"/>
          <w:szCs w:val="20"/>
          <w:lang w:val="pt-BR" w:eastAsia="ja-JP"/>
        </w:rPr>
        <w:t xml:space="preserve"> </w:t>
      </w:r>
    </w:p>
    <w:p w:rsidR="006F5DB2" w:rsidRPr="00235CB6" w:rsidRDefault="006F5DB2" w:rsidP="006F5DB2">
      <w:pPr>
        <w:spacing w:after="360" w:line="240" w:lineRule="auto"/>
        <w:rPr>
          <w:rFonts w:ascii="Book Antiqua" w:eastAsia="Cambria" w:hAnsi="Book Antiqua" w:cs="Times New Roman"/>
          <w:color w:val="auto"/>
          <w:sz w:val="28"/>
          <w:szCs w:val="20"/>
          <w:lang w:val="pt-BR" w:eastAsia="ja-JP"/>
        </w:rPr>
      </w:pPr>
    </w:p>
    <w:p w:rsidR="00235CB6" w:rsidRDefault="00235CB6" w:rsidP="00235CB6">
      <w:pPr>
        <w:spacing w:after="0" w:line="240" w:lineRule="auto"/>
        <w:jc w:val="both"/>
        <w:rPr>
          <w:rFonts w:ascii="Book Antiqua" w:hAnsi="Book Antiqua" w:cs="Times New Roman"/>
          <w:color w:val="auto"/>
        </w:rPr>
      </w:pPr>
    </w:p>
    <w:p w:rsidR="00235CB6" w:rsidRPr="00235CB6" w:rsidRDefault="00235CB6" w:rsidP="00235CB6">
      <w:pPr>
        <w:spacing w:line="360" w:lineRule="auto"/>
        <w:jc w:val="both"/>
        <w:rPr>
          <w:rFonts w:ascii="Book Antiqua" w:hAnsi="Book Antiqua" w:cs="Times New Roman"/>
          <w:color w:val="auto"/>
        </w:rPr>
      </w:pPr>
      <w:r w:rsidRPr="00235CB6">
        <w:rPr>
          <w:rFonts w:ascii="Book Antiqua" w:hAnsi="Book Antiqua" w:cs="Times New Roman"/>
          <w:color w:val="auto"/>
        </w:rPr>
        <w:t xml:space="preserve">Eu, </w:t>
      </w:r>
      <w:r w:rsidR="0063241A">
        <w:rPr>
          <w:rFonts w:ascii="Book Antiqua" w:hAnsi="Book Antiqua" w:cs="Times New Roman"/>
          <w:color w:val="auto"/>
        </w:rPr>
        <w:t>_______________</w:t>
      </w:r>
      <w:r w:rsidRPr="00235CB6">
        <w:rPr>
          <w:rFonts w:ascii="Book Antiqua" w:hAnsi="Book Antiqua" w:cs="Times New Roman"/>
          <w:color w:val="auto"/>
        </w:rPr>
        <w:t>___________________________________________, brasileiro(a), portador(a) do RG______________________</w:t>
      </w:r>
      <w:r w:rsidR="0063241A">
        <w:rPr>
          <w:rFonts w:ascii="Book Antiqua" w:hAnsi="Book Antiqua" w:cs="Times New Roman"/>
          <w:color w:val="auto"/>
        </w:rPr>
        <w:t>___</w:t>
      </w:r>
      <w:r w:rsidRPr="00235CB6">
        <w:rPr>
          <w:rFonts w:ascii="Book Antiqua" w:hAnsi="Book Antiqua" w:cs="Times New Roman"/>
          <w:color w:val="auto"/>
        </w:rPr>
        <w:t xml:space="preserve">___, matrícula  </w:t>
      </w:r>
      <w:r w:rsidR="0063241A">
        <w:rPr>
          <w:rFonts w:ascii="Book Antiqua" w:hAnsi="Book Antiqua" w:cs="Times New Roman"/>
          <w:color w:val="auto"/>
        </w:rPr>
        <w:t>__</w:t>
      </w:r>
      <w:r w:rsidRPr="00235CB6">
        <w:rPr>
          <w:rFonts w:ascii="Book Antiqua" w:hAnsi="Book Antiqua" w:cs="Times New Roman"/>
          <w:color w:val="auto"/>
        </w:rPr>
        <w:t xml:space="preserve">_________________, aluno(a) regular matriculado(a) no curso de _____________________________________ da Universidade Federal do Sul da Bahia, Campus </w:t>
      </w:r>
      <w:r w:rsidR="0063241A">
        <w:rPr>
          <w:rFonts w:ascii="Book Antiqua" w:hAnsi="Book Antiqua" w:cs="Times New Roman"/>
          <w:color w:val="auto"/>
        </w:rPr>
        <w:t>_________________________</w:t>
      </w:r>
      <w:r w:rsidRPr="00235CB6">
        <w:rPr>
          <w:rFonts w:ascii="Book Antiqua" w:hAnsi="Book Antiqua" w:cs="Times New Roman"/>
          <w:color w:val="auto"/>
        </w:rPr>
        <w:t xml:space="preserve">, tenho interesse em ser  bolsista de monitoria inclusiva, Edital Prosis 05/2018. </w:t>
      </w:r>
    </w:p>
    <w:p w:rsidR="00235CB6" w:rsidRPr="00235CB6" w:rsidRDefault="00235CB6" w:rsidP="00235CB6">
      <w:pPr>
        <w:tabs>
          <w:tab w:val="center" w:pos="4873"/>
          <w:tab w:val="right" w:pos="9746"/>
        </w:tabs>
        <w:spacing w:after="0" w:line="240" w:lineRule="auto"/>
        <w:rPr>
          <w:rFonts w:ascii="Book Antiqua" w:hAnsi="Book Antiqua" w:cs="Times New Roman"/>
          <w:color w:val="auto"/>
        </w:rPr>
      </w:pPr>
      <w:r w:rsidRPr="00235CB6">
        <w:rPr>
          <w:rFonts w:ascii="Book Antiqua" w:hAnsi="Book Antiqua" w:cs="Times New Roman"/>
          <w:color w:val="auto"/>
        </w:rPr>
        <w:tab/>
        <w:t xml:space="preserve">Apresente abaixo a justificativa de seu interesse pela </w:t>
      </w:r>
      <w:r w:rsidRPr="00235CB6">
        <w:rPr>
          <w:rFonts w:ascii="Book Antiqua" w:hAnsi="Book Antiqua" w:cs="Times New Roman"/>
          <w:b/>
          <w:color w:val="auto"/>
        </w:rPr>
        <w:t>Bolsa Monitoria Inclusiva.</w:t>
      </w:r>
      <w:r w:rsidRPr="00235CB6">
        <w:rPr>
          <w:rFonts w:ascii="Book Antiqua" w:hAnsi="Book Antiqua" w:cs="Times New Roman"/>
          <w:b/>
          <w:color w:val="auto"/>
        </w:rPr>
        <w:tab/>
      </w:r>
    </w:p>
    <w:p w:rsidR="00235CB6" w:rsidRPr="00235CB6" w:rsidRDefault="00235CB6" w:rsidP="00235CB6">
      <w:pPr>
        <w:spacing w:after="0" w:line="240" w:lineRule="auto"/>
        <w:jc w:val="center"/>
        <w:rPr>
          <w:rFonts w:ascii="Book Antiqua" w:hAnsi="Book Antiqua" w:cs="Times New Roman"/>
          <w:color w:val="auto"/>
        </w:rPr>
      </w:pPr>
      <w:r w:rsidRPr="00235CB6">
        <w:rPr>
          <w:rFonts w:ascii="Book Antiqua" w:hAnsi="Book Antiqua" w:cs="Times New Roman"/>
          <w:noProof/>
          <w:color w:val="auto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06ABF" wp14:editId="2C3BDAB5">
                <wp:simplePos x="0" y="0"/>
                <wp:positionH relativeFrom="margin">
                  <wp:posOffset>-38100</wp:posOffset>
                </wp:positionH>
                <wp:positionV relativeFrom="paragraph">
                  <wp:posOffset>248285</wp:posOffset>
                </wp:positionV>
                <wp:extent cx="6248400" cy="44577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C0" w:rsidRPr="00235CB6" w:rsidRDefault="00790FC0" w:rsidP="00790FC0">
                            <w:pPr>
                              <w:spacing w:after="0" w:line="240" w:lineRule="auto"/>
                              <w:rPr>
                                <w:color w:val="auto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06AB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pt;margin-top:19.55pt;width:492pt;height:3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">
                <v:textbox>
                  <w:txbxContent>
                    <w:p w:rsidR="00790FC0" w:rsidRPr="00235CB6" w:rsidRDefault="00790FC0" w:rsidP="00790FC0">
                      <w:pPr>
                        <w:spacing w:after="0" w:line="240" w:lineRule="auto"/>
                        <w:rPr>
                          <w:color w:val="auto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35CB6">
        <w:rPr>
          <w:rFonts w:ascii="Book Antiqua" w:hAnsi="Book Antiqua" w:cs="Times New Roman"/>
          <w:color w:val="auto"/>
        </w:rPr>
        <w:t>Obs.: Carta de intenção (máximo 25 linhas, fonte Times New Roman, tamanho 12)</w:t>
      </w:r>
      <w:bookmarkStart w:id="0" w:name="_GoBack"/>
      <w:bookmarkEnd w:id="0"/>
    </w:p>
    <w:p w:rsidR="0063241A" w:rsidRDefault="0063241A" w:rsidP="00235CB6">
      <w:pPr>
        <w:ind w:left="-567"/>
        <w:jc w:val="center"/>
        <w:rPr>
          <w:rFonts w:ascii="Book Antiqua" w:hAnsi="Book Antiqua"/>
          <w:color w:val="auto"/>
        </w:rPr>
      </w:pPr>
    </w:p>
    <w:p w:rsidR="00790FC0" w:rsidRDefault="00790FC0" w:rsidP="00235CB6">
      <w:pPr>
        <w:ind w:left="-567"/>
        <w:jc w:val="center"/>
        <w:rPr>
          <w:rFonts w:ascii="Book Antiqua" w:hAnsi="Book Antiqua"/>
          <w:color w:val="auto"/>
        </w:rPr>
      </w:pPr>
    </w:p>
    <w:p w:rsidR="00235CB6" w:rsidRPr="00235CB6" w:rsidRDefault="00235CB6" w:rsidP="00235CB6">
      <w:pPr>
        <w:ind w:left="-567"/>
        <w:jc w:val="center"/>
        <w:rPr>
          <w:rFonts w:ascii="Book Antiqua" w:hAnsi="Book Antiqua"/>
          <w:color w:val="auto"/>
        </w:rPr>
      </w:pPr>
      <w:r w:rsidRPr="00235CB6">
        <w:rPr>
          <w:rFonts w:ascii="Book Antiqua" w:hAnsi="Book Antiqua"/>
          <w:color w:val="auto"/>
        </w:rPr>
        <w:t>_________________________________________</w:t>
      </w:r>
    </w:p>
    <w:p w:rsidR="00235CB6" w:rsidRPr="00235CB6" w:rsidRDefault="00235CB6" w:rsidP="00235CB6">
      <w:pPr>
        <w:ind w:left="-567"/>
        <w:jc w:val="center"/>
        <w:rPr>
          <w:rFonts w:ascii="Book Antiqua" w:eastAsia="Cambria" w:hAnsi="Book Antiqua" w:cs="Times New Roman"/>
          <w:color w:val="auto"/>
          <w:sz w:val="26"/>
          <w:szCs w:val="26"/>
          <w:lang w:eastAsia="ja-JP"/>
        </w:rPr>
      </w:pPr>
      <w:r w:rsidRPr="00235CB6">
        <w:rPr>
          <w:rFonts w:ascii="Book Antiqua" w:hAnsi="Book Antiqua"/>
          <w:color w:val="auto"/>
        </w:rPr>
        <w:t>Assinatura da/o candidata/o</w:t>
      </w:r>
    </w:p>
    <w:sectPr w:rsidR="00235CB6" w:rsidRPr="00235CB6" w:rsidSect="0063241A">
      <w:headerReference w:type="default" r:id="rId11"/>
      <w:footerReference w:type="first" r:id="rId12"/>
      <w:pgSz w:w="11906" w:h="16838" w:code="9"/>
      <w:pgMar w:top="1440" w:right="1080" w:bottom="993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6E" w:rsidRDefault="0079766E">
      <w:pPr>
        <w:spacing w:after="0" w:line="240" w:lineRule="auto"/>
      </w:pPr>
      <w:r>
        <w:separator/>
      </w:r>
    </w:p>
  </w:endnote>
  <w:endnote w:type="continuationSeparator" w:id="0">
    <w:p w:rsidR="0079766E" w:rsidRDefault="0079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6E" w:rsidRDefault="0079766E">
      <w:pPr>
        <w:spacing w:after="0" w:line="240" w:lineRule="auto"/>
      </w:pPr>
      <w:r>
        <w:separator/>
      </w:r>
    </w:p>
  </w:footnote>
  <w:footnote w:type="continuationSeparator" w:id="0">
    <w:p w:rsidR="0079766E" w:rsidRDefault="0079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200" w:type="pct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8679"/>
      <w:gridCol w:w="150"/>
      <w:gridCol w:w="159"/>
      <w:gridCol w:w="1148"/>
    </w:tblGrid>
    <w:tr w:rsidR="00A44304" w:rsidRPr="003D0FBD" w:rsidTr="00C57480">
      <w:trPr>
        <w:trHeight w:val="1020"/>
        <w:tblHeader/>
      </w:trPr>
      <w:tc>
        <w:tcPr>
          <w:tcW w:w="7739" w:type="dxa"/>
          <w:shd w:val="clear" w:color="auto" w:fill="F8F8F8" w:themeFill="background2"/>
          <w:tcMar>
            <w:left w:w="360" w:type="dxa"/>
          </w:tcMar>
          <w:vAlign w:val="center"/>
        </w:tcPr>
        <w:p w:rsidR="00A44304" w:rsidRPr="00EB7EAB" w:rsidRDefault="00A44304" w:rsidP="00A44304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1839889435"/>
            <w:placeholder>
              <w:docPart w:val="C19C7D30282F4BFF8FDD89624909143C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A44304" w:rsidRPr="00EB7EAB" w:rsidRDefault="00A44304" w:rsidP="00A44304">
              <w:pPr>
                <w:pStyle w:val="Ttulo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A44304" w:rsidRDefault="00A44304" w:rsidP="00A44304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PRÓ-REITORIA DE SUSTENTABILIDADE E INTEGRAÇÃO SOCIAL</w:t>
          </w:r>
        </w:p>
        <w:p w:rsidR="00A44304" w:rsidRPr="00C9109A" w:rsidRDefault="00A44304" w:rsidP="00A44304">
          <w:pPr>
            <w:pStyle w:val="Endereodoremetente"/>
            <w:rPr>
              <w:lang w:val="pt-BR"/>
            </w:rPr>
          </w:pPr>
          <w:r>
            <w:rPr>
              <w:color w:val="404040" w:themeColor="text1" w:themeTint="BF"/>
              <w:lang w:val="pt-BR"/>
            </w:rPr>
            <w:t>PROGRAMA DE APOIO À PERMANÊNCIA</w:t>
          </w:r>
        </w:p>
      </w:tc>
      <w:tc>
        <w:tcPr>
          <w:tcW w:w="134" w:type="dxa"/>
          <w:shd w:val="clear" w:color="auto" w:fill="DDDDDD" w:themeFill="accent1"/>
          <w:vAlign w:val="center"/>
        </w:tcPr>
        <w:p w:rsidR="00A44304" w:rsidRPr="003D0FBD" w:rsidRDefault="00A44304" w:rsidP="00A44304"/>
      </w:tc>
      <w:tc>
        <w:tcPr>
          <w:tcW w:w="142" w:type="dxa"/>
          <w:shd w:val="clear" w:color="auto" w:fill="B2B2B2" w:themeFill="accent2"/>
          <w:vAlign w:val="center"/>
        </w:tcPr>
        <w:p w:rsidR="00A44304" w:rsidRPr="003D0FBD" w:rsidRDefault="00A44304" w:rsidP="00A44304"/>
      </w:tc>
      <w:tc>
        <w:tcPr>
          <w:tcW w:w="1024" w:type="dxa"/>
          <w:shd w:val="clear" w:color="auto" w:fill="002878"/>
          <w:vAlign w:val="center"/>
        </w:tcPr>
        <w:p w:rsidR="00A44304" w:rsidRPr="003D0FBD" w:rsidRDefault="00A44304" w:rsidP="00A44304"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34BC448E" wp14:editId="359ED533">
                <wp:simplePos x="0" y="0"/>
                <wp:positionH relativeFrom="column">
                  <wp:posOffset>87630</wp:posOffset>
                </wp:positionH>
                <wp:positionV relativeFrom="paragraph">
                  <wp:posOffset>-29845</wp:posOffset>
                </wp:positionV>
                <wp:extent cx="565785" cy="546100"/>
                <wp:effectExtent l="0" t="0" r="5715" b="635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E7356"/>
    <w:multiLevelType w:val="hybridMultilevel"/>
    <w:tmpl w:val="DD3CC6A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A488A"/>
    <w:rsid w:val="000D0599"/>
    <w:rsid w:val="00101C9D"/>
    <w:rsid w:val="00115A11"/>
    <w:rsid w:val="00135C5E"/>
    <w:rsid w:val="0015525C"/>
    <w:rsid w:val="00156EF1"/>
    <w:rsid w:val="001B16CA"/>
    <w:rsid w:val="001C0F43"/>
    <w:rsid w:val="002229ED"/>
    <w:rsid w:val="00235CB6"/>
    <w:rsid w:val="002C2563"/>
    <w:rsid w:val="002D381A"/>
    <w:rsid w:val="002E682F"/>
    <w:rsid w:val="00313C1B"/>
    <w:rsid w:val="00332F1C"/>
    <w:rsid w:val="003353DF"/>
    <w:rsid w:val="00343FBB"/>
    <w:rsid w:val="00360FD0"/>
    <w:rsid w:val="00364F2B"/>
    <w:rsid w:val="0037096C"/>
    <w:rsid w:val="003861D0"/>
    <w:rsid w:val="003923BB"/>
    <w:rsid w:val="003B62F6"/>
    <w:rsid w:val="003D0FBD"/>
    <w:rsid w:val="003F654F"/>
    <w:rsid w:val="003F737D"/>
    <w:rsid w:val="00401E15"/>
    <w:rsid w:val="00480808"/>
    <w:rsid w:val="00490087"/>
    <w:rsid w:val="004B493C"/>
    <w:rsid w:val="004B5284"/>
    <w:rsid w:val="004C7B11"/>
    <w:rsid w:val="004D2892"/>
    <w:rsid w:val="004D3324"/>
    <w:rsid w:val="004D4877"/>
    <w:rsid w:val="004E3595"/>
    <w:rsid w:val="004E6833"/>
    <w:rsid w:val="00504361"/>
    <w:rsid w:val="005137E2"/>
    <w:rsid w:val="00521495"/>
    <w:rsid w:val="00565E2F"/>
    <w:rsid w:val="005A4A5A"/>
    <w:rsid w:val="005C3275"/>
    <w:rsid w:val="005E5E2B"/>
    <w:rsid w:val="005F41CC"/>
    <w:rsid w:val="0063241A"/>
    <w:rsid w:val="006515E8"/>
    <w:rsid w:val="006632C7"/>
    <w:rsid w:val="006F1118"/>
    <w:rsid w:val="006F5DB2"/>
    <w:rsid w:val="00727477"/>
    <w:rsid w:val="00741FDE"/>
    <w:rsid w:val="00786584"/>
    <w:rsid w:val="00790FC0"/>
    <w:rsid w:val="0079766E"/>
    <w:rsid w:val="007A0103"/>
    <w:rsid w:val="007C5C41"/>
    <w:rsid w:val="00826CD7"/>
    <w:rsid w:val="008347EF"/>
    <w:rsid w:val="008754A5"/>
    <w:rsid w:val="008A1F8F"/>
    <w:rsid w:val="00925F5D"/>
    <w:rsid w:val="00946252"/>
    <w:rsid w:val="00946567"/>
    <w:rsid w:val="00965FC3"/>
    <w:rsid w:val="0098300D"/>
    <w:rsid w:val="009E37DE"/>
    <w:rsid w:val="009F0B81"/>
    <w:rsid w:val="00A04504"/>
    <w:rsid w:val="00A36F67"/>
    <w:rsid w:val="00A44304"/>
    <w:rsid w:val="00A92272"/>
    <w:rsid w:val="00AB1341"/>
    <w:rsid w:val="00AD7D11"/>
    <w:rsid w:val="00AE267E"/>
    <w:rsid w:val="00B128DA"/>
    <w:rsid w:val="00B30F62"/>
    <w:rsid w:val="00B3684E"/>
    <w:rsid w:val="00B419AD"/>
    <w:rsid w:val="00B8163C"/>
    <w:rsid w:val="00B9569D"/>
    <w:rsid w:val="00B9668B"/>
    <w:rsid w:val="00BA04CC"/>
    <w:rsid w:val="00BF473C"/>
    <w:rsid w:val="00C42D36"/>
    <w:rsid w:val="00C572BF"/>
    <w:rsid w:val="00C5755F"/>
    <w:rsid w:val="00C62B67"/>
    <w:rsid w:val="00C9109A"/>
    <w:rsid w:val="00CB2712"/>
    <w:rsid w:val="00CD1396"/>
    <w:rsid w:val="00CD5E29"/>
    <w:rsid w:val="00CF6011"/>
    <w:rsid w:val="00D169A4"/>
    <w:rsid w:val="00D25C8E"/>
    <w:rsid w:val="00D30986"/>
    <w:rsid w:val="00D346D0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232E1"/>
    <w:rsid w:val="00E54D41"/>
    <w:rsid w:val="00EB1088"/>
    <w:rsid w:val="00EB144C"/>
    <w:rsid w:val="00EB7100"/>
    <w:rsid w:val="00EB7EAB"/>
    <w:rsid w:val="00EE4599"/>
    <w:rsid w:val="00F07379"/>
    <w:rsid w:val="00F30102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Default">
    <w:name w:val="Default"/>
    <w:rsid w:val="004E3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FE390BAC9C4A09BF87E021D674F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78F72-4522-4A60-8834-E99DAB5E88C1}"/>
      </w:docPartPr>
      <w:docPartBody>
        <w:p w:rsidR="008E37A3" w:rsidRDefault="006C437E" w:rsidP="006C437E">
          <w:pPr>
            <w:pStyle w:val="10FE390BAC9C4A09BF87E021D674FEAD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9C7D30282F4BFF8FDD896249091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EF4300-E0B0-4E31-87E7-1DD0C66AA15B}"/>
      </w:docPartPr>
      <w:docPartBody>
        <w:p w:rsidR="00456557" w:rsidRDefault="00004627" w:rsidP="00004627">
          <w:pPr>
            <w:pStyle w:val="C19C7D30282F4BFF8FDD89624909143C"/>
          </w:pPr>
          <w:r w:rsidRPr="00C9109A">
            <w:rPr>
              <w:lang w:bidi="pt-BR"/>
            </w:rPr>
            <w:t>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04627"/>
    <w:rsid w:val="00154449"/>
    <w:rsid w:val="003957E5"/>
    <w:rsid w:val="003D364A"/>
    <w:rsid w:val="003D6752"/>
    <w:rsid w:val="004042D4"/>
    <w:rsid w:val="00456557"/>
    <w:rsid w:val="004A4591"/>
    <w:rsid w:val="00623014"/>
    <w:rsid w:val="006C437E"/>
    <w:rsid w:val="00741F59"/>
    <w:rsid w:val="008B5DCB"/>
    <w:rsid w:val="008C1BBB"/>
    <w:rsid w:val="008C7A73"/>
    <w:rsid w:val="008E37A3"/>
    <w:rsid w:val="00961E09"/>
    <w:rsid w:val="00A54D48"/>
    <w:rsid w:val="00A92AB8"/>
    <w:rsid w:val="00B145F5"/>
    <w:rsid w:val="00B30E05"/>
    <w:rsid w:val="00B62836"/>
    <w:rsid w:val="00D63448"/>
    <w:rsid w:val="00D71A16"/>
    <w:rsid w:val="00E5017C"/>
    <w:rsid w:val="00E73E39"/>
    <w:rsid w:val="00F5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6C437E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471941BD16724A5B88A726209C6B3008">
    <w:name w:val="471941BD16724A5B88A726209C6B3008"/>
    <w:rsid w:val="006C437E"/>
  </w:style>
  <w:style w:type="paragraph" w:customStyle="1" w:styleId="67A4AB566615413D815A15FB02A4F354">
    <w:name w:val="67A4AB566615413D815A15FB02A4F354"/>
    <w:rsid w:val="006C437E"/>
  </w:style>
  <w:style w:type="paragraph" w:customStyle="1" w:styleId="166354BAFFA644C2B396167876590090">
    <w:name w:val="166354BAFFA644C2B396167876590090"/>
    <w:rsid w:val="006C437E"/>
  </w:style>
  <w:style w:type="paragraph" w:customStyle="1" w:styleId="10134EF3DF0F4ABAA0E5B6A2F8E7D318">
    <w:name w:val="10134EF3DF0F4ABAA0E5B6A2F8E7D318"/>
    <w:rsid w:val="006C437E"/>
  </w:style>
  <w:style w:type="paragraph" w:customStyle="1" w:styleId="76F955970FC04698B80DCD601A6A8BC4">
    <w:name w:val="76F955970FC04698B80DCD601A6A8BC4"/>
    <w:rsid w:val="006C437E"/>
  </w:style>
  <w:style w:type="paragraph" w:customStyle="1" w:styleId="4C8CD60F9F994F8986302B02B59F6B87">
    <w:name w:val="4C8CD60F9F994F8986302B02B59F6B87"/>
    <w:rsid w:val="006C437E"/>
  </w:style>
  <w:style w:type="paragraph" w:customStyle="1" w:styleId="10FE390BAC9C4A09BF87E021D674FEAD">
    <w:name w:val="10FE390BAC9C4A09BF87E021D674FEAD"/>
    <w:rsid w:val="006C437E"/>
  </w:style>
  <w:style w:type="paragraph" w:customStyle="1" w:styleId="63E97C57B0784070878AD6730C70C727">
    <w:name w:val="63E97C57B0784070878AD6730C70C727"/>
    <w:rsid w:val="006C437E"/>
  </w:style>
  <w:style w:type="paragraph" w:customStyle="1" w:styleId="C19C7D30282F4BFF8FDD89624909143C">
    <w:name w:val="C19C7D30282F4BFF8FDD89624909143C"/>
    <w:rsid w:val="00004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C775198-6472-4218-B078-A503FC87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vendas).dotx</Template>
  <TotalTime>5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Lucas D'Elion</cp:lastModifiedBy>
  <cp:revision>5</cp:revision>
  <cp:lastPrinted>2018-01-09T18:34:00Z</cp:lastPrinted>
  <dcterms:created xsi:type="dcterms:W3CDTF">2018-02-08T17:33:00Z</dcterms:created>
  <dcterms:modified xsi:type="dcterms:W3CDTF">2018-02-09T14:59:00Z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