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504" w:rsidRPr="00AE0880" w:rsidRDefault="00B15642" w:rsidP="00A04504">
      <w:pPr>
        <w:pBdr>
          <w:bottom w:val="single" w:sz="12" w:space="4" w:color="141414"/>
        </w:pBdr>
        <w:spacing w:after="120" w:line="240" w:lineRule="auto"/>
        <w:contextualSpacing/>
        <w:rPr>
          <w:rFonts w:ascii="Book Antiqua" w:eastAsia="Times New Roman" w:hAnsi="Book Antiqua" w:cs="Times New Roman"/>
          <w:color w:val="0D0D0D" w:themeColor="text1" w:themeTint="F2"/>
          <w:kern w:val="28"/>
          <w:sz w:val="28"/>
          <w:szCs w:val="28"/>
          <w:lang w:val="pt-BR" w:eastAsia="ja-JP"/>
        </w:rPr>
      </w:pPr>
      <w:sdt>
        <w:sdtPr>
          <w:rPr>
            <w:rFonts w:ascii="Book Antiqua" w:eastAsia="Times New Roman" w:hAnsi="Book Antiqua" w:cs="Times New Roman"/>
            <w:color w:val="0D0D0D" w:themeColor="text1" w:themeTint="F2"/>
            <w:kern w:val="28"/>
            <w:sz w:val="28"/>
            <w:szCs w:val="28"/>
            <w:lang w:val="pt-BR" w:eastAsia="ja-JP"/>
          </w:rPr>
          <w:id w:val="1377660444"/>
          <w:placeholder>
            <w:docPart w:val="93A30ACF122B4BB2965A362C276B1CAF"/>
          </w:placeholder>
        </w:sdtPr>
        <w:sdtEndPr/>
        <w:sdtContent>
          <w:r w:rsidR="00AE0880" w:rsidRPr="00AE0880">
            <w:rPr>
              <w:rFonts w:ascii="Book Antiqua" w:eastAsia="Times New Roman" w:hAnsi="Book Antiqua" w:cs="Times New Roman"/>
              <w:color w:val="0D0D0D" w:themeColor="text1" w:themeTint="F2"/>
              <w:kern w:val="28"/>
              <w:sz w:val="28"/>
              <w:szCs w:val="28"/>
              <w:lang w:val="pt-BR" w:eastAsia="ja-JP"/>
            </w:rPr>
            <w:t>ANEXO I</w:t>
          </w:r>
          <w:r w:rsidR="008F00F8">
            <w:rPr>
              <w:rFonts w:ascii="Book Antiqua" w:eastAsia="Times New Roman" w:hAnsi="Book Antiqua" w:cs="Times New Roman"/>
              <w:color w:val="0D0D0D" w:themeColor="text1" w:themeTint="F2"/>
              <w:kern w:val="28"/>
              <w:sz w:val="28"/>
              <w:szCs w:val="28"/>
              <w:lang w:val="pt-BR" w:eastAsia="ja-JP"/>
            </w:rPr>
            <w:t>V</w:t>
          </w:r>
          <w:r w:rsidR="00AE0880" w:rsidRPr="00AE0880">
            <w:rPr>
              <w:rFonts w:ascii="Book Antiqua" w:eastAsia="Times New Roman" w:hAnsi="Book Antiqua" w:cs="Times New Roman"/>
              <w:color w:val="0D0D0D" w:themeColor="text1" w:themeTint="F2"/>
              <w:kern w:val="28"/>
              <w:sz w:val="28"/>
              <w:szCs w:val="28"/>
              <w:lang w:val="pt-BR" w:eastAsia="ja-JP"/>
            </w:rPr>
            <w:t xml:space="preserve"> – TERMO DE OUTORGA E ACEITAÇÃO</w:t>
          </w:r>
        </w:sdtContent>
      </w:sdt>
      <w:r w:rsidR="00AE0880" w:rsidRPr="00AE0880">
        <w:rPr>
          <w:rFonts w:ascii="Book Antiqua" w:eastAsia="Times New Roman" w:hAnsi="Book Antiqua" w:cs="Times New Roman"/>
          <w:color w:val="0D0D0D" w:themeColor="text1" w:themeTint="F2"/>
          <w:kern w:val="28"/>
          <w:sz w:val="28"/>
          <w:szCs w:val="28"/>
          <w:lang w:val="pt-BR" w:eastAsia="ja-JP"/>
        </w:rPr>
        <w:t xml:space="preserve"> </w:t>
      </w:r>
    </w:p>
    <w:sdt>
      <w:sdtPr>
        <w:rPr>
          <w:rFonts w:ascii="Book Antiqua" w:eastAsia="Cambria" w:hAnsi="Book Antiqua" w:cs="Times New Roman"/>
          <w:color w:val="0D0D0D" w:themeColor="text1" w:themeTint="F2"/>
          <w:sz w:val="26"/>
          <w:szCs w:val="26"/>
          <w:lang w:val="pt-BR" w:eastAsia="ja-JP"/>
        </w:rPr>
        <w:id w:val="984360160"/>
        <w:placeholder>
          <w:docPart w:val="DefaultPlaceholder_1081868574"/>
        </w:placeholder>
      </w:sdtPr>
      <w:sdtEndPr/>
      <w:sdtContent>
        <w:p w:rsidR="007A0103" w:rsidRPr="00AE0880" w:rsidRDefault="005F41CC" w:rsidP="001C0F43">
          <w:pPr>
            <w:spacing w:after="360" w:line="240" w:lineRule="auto"/>
            <w:rPr>
              <w:rFonts w:ascii="Book Antiqua" w:eastAsia="Cambria" w:hAnsi="Book Antiqua" w:cs="Times New Roman"/>
              <w:color w:val="0D0D0D" w:themeColor="text1" w:themeTint="F2"/>
              <w:sz w:val="26"/>
              <w:szCs w:val="26"/>
              <w:lang w:val="pt-BR" w:eastAsia="ja-JP"/>
            </w:rPr>
          </w:pPr>
          <w:r w:rsidRPr="00AE0880">
            <w:rPr>
              <w:rFonts w:ascii="Book Antiqua" w:eastAsia="Cambria" w:hAnsi="Book Antiqua" w:cs="Times New Roman"/>
              <w:color w:val="0D0D0D" w:themeColor="text1" w:themeTint="F2"/>
              <w:sz w:val="26"/>
              <w:szCs w:val="26"/>
              <w:lang w:val="pt-BR" w:eastAsia="ja-JP"/>
            </w:rPr>
            <w:t xml:space="preserve">Edital </w:t>
          </w:r>
          <w:r w:rsidR="00C5755F" w:rsidRPr="00AE0880">
            <w:rPr>
              <w:rFonts w:ascii="Book Antiqua" w:eastAsia="Cambria" w:hAnsi="Book Antiqua" w:cs="Times New Roman"/>
              <w:color w:val="0D0D0D" w:themeColor="text1" w:themeTint="F2"/>
              <w:sz w:val="26"/>
              <w:szCs w:val="26"/>
              <w:lang w:val="pt-BR" w:eastAsia="ja-JP"/>
            </w:rPr>
            <w:t xml:space="preserve">Prosis </w:t>
          </w:r>
          <w:r w:rsidRPr="00AE0880">
            <w:rPr>
              <w:rFonts w:ascii="Book Antiqua" w:eastAsia="Cambria" w:hAnsi="Book Antiqua" w:cs="Times New Roman"/>
              <w:color w:val="0D0D0D" w:themeColor="text1" w:themeTint="F2"/>
              <w:sz w:val="26"/>
              <w:szCs w:val="26"/>
              <w:lang w:val="pt-BR" w:eastAsia="ja-JP"/>
            </w:rPr>
            <w:t>01/2018 – Auxílio Evento</w:t>
          </w:r>
        </w:p>
      </w:sdtContent>
    </w:sdt>
    <w:p w:rsidR="001C0F43" w:rsidRPr="00D169A4" w:rsidRDefault="001C0F43" w:rsidP="001C0F43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Arial"/>
          <w:color w:val="0D0D0D" w:themeColor="text1" w:themeTint="F2"/>
          <w:lang w:val="pt-BR"/>
        </w:rPr>
      </w:pPr>
      <w:r w:rsidRPr="00D169A4">
        <w:rPr>
          <w:rFonts w:asciiTheme="majorHAnsi" w:hAnsiTheme="majorHAnsi" w:cs="Arial"/>
          <w:color w:val="0D0D0D" w:themeColor="text1" w:themeTint="F2"/>
          <w:lang w:val="pt-BR"/>
        </w:rPr>
        <w:t>Eu, ____________________________________________________</w:t>
      </w:r>
      <w:bookmarkStart w:id="0" w:name="_GoBack"/>
      <w:bookmarkEnd w:id="0"/>
      <w:r w:rsidRPr="00D169A4">
        <w:rPr>
          <w:rFonts w:asciiTheme="majorHAnsi" w:hAnsiTheme="majorHAnsi" w:cs="Arial"/>
          <w:color w:val="0D0D0D" w:themeColor="text1" w:themeTint="F2"/>
          <w:lang w:val="pt-BR"/>
        </w:rPr>
        <w:t xml:space="preserve">________________, Nº de Matrícula _________________________, declaro ter acordo com os termos do </w:t>
      </w:r>
      <w:r w:rsidRPr="00D169A4">
        <w:rPr>
          <w:rFonts w:asciiTheme="majorHAnsi" w:hAnsiTheme="majorHAnsi" w:cs="Arial"/>
          <w:b/>
          <w:color w:val="0D0D0D" w:themeColor="text1" w:themeTint="F2"/>
          <w:lang w:val="pt-BR"/>
        </w:rPr>
        <w:t xml:space="preserve">Edital Prosis 01/2018 - Auxílio Eventos. </w:t>
      </w:r>
      <w:r w:rsidRPr="00D169A4">
        <w:rPr>
          <w:rFonts w:asciiTheme="majorHAnsi" w:hAnsiTheme="majorHAnsi" w:cs="Arial"/>
          <w:color w:val="0D0D0D" w:themeColor="text1" w:themeTint="F2"/>
          <w:lang w:val="pt-BR"/>
        </w:rPr>
        <w:t>Declaro, também, a veracidade dos documentos entregues, bem como me comprometo com a prestação de contas que comprovem minha participação no evento, caso obtenha o auxílio da Universidade Federal do Sul da Bahia.</w:t>
      </w:r>
    </w:p>
    <w:p w:rsidR="001C0F43" w:rsidRPr="00D169A4" w:rsidRDefault="001C0F43" w:rsidP="001C0F43">
      <w:pPr>
        <w:tabs>
          <w:tab w:val="left" w:pos="3240"/>
        </w:tabs>
        <w:autoSpaceDE w:val="0"/>
        <w:autoSpaceDN w:val="0"/>
        <w:adjustRightInd w:val="0"/>
        <w:spacing w:line="480" w:lineRule="auto"/>
        <w:jc w:val="both"/>
        <w:rPr>
          <w:rFonts w:asciiTheme="majorHAnsi" w:hAnsiTheme="majorHAnsi" w:cs="Arial"/>
          <w:color w:val="0D0D0D" w:themeColor="text1" w:themeTint="F2"/>
          <w:lang w:val="pt-BR"/>
        </w:rPr>
      </w:pPr>
      <w:proofErr w:type="spellStart"/>
      <w:r w:rsidRPr="00D169A4">
        <w:rPr>
          <w:rFonts w:asciiTheme="majorHAnsi" w:hAnsiTheme="majorHAnsi" w:cs="Arial"/>
          <w:b/>
          <w:color w:val="0D0D0D" w:themeColor="text1" w:themeTint="F2"/>
          <w:lang w:val="pt-BR"/>
        </w:rPr>
        <w:t>Email</w:t>
      </w:r>
      <w:proofErr w:type="spellEnd"/>
      <w:r w:rsidRPr="00D169A4">
        <w:rPr>
          <w:rFonts w:asciiTheme="majorHAnsi" w:hAnsiTheme="majorHAnsi" w:cs="Arial"/>
          <w:b/>
          <w:color w:val="0D0D0D" w:themeColor="text1" w:themeTint="F2"/>
          <w:lang w:val="pt-BR"/>
        </w:rPr>
        <w:t>:  ____________________________</w:t>
      </w:r>
      <w:r w:rsidR="00F26E38">
        <w:rPr>
          <w:rFonts w:asciiTheme="majorHAnsi" w:hAnsiTheme="majorHAnsi" w:cs="Arial"/>
          <w:b/>
          <w:color w:val="0D0D0D" w:themeColor="text1" w:themeTint="F2"/>
          <w:lang w:val="pt-BR"/>
        </w:rPr>
        <w:t>_</w:t>
      </w:r>
    </w:p>
    <w:p w:rsidR="001C0F43" w:rsidRPr="00D169A4" w:rsidRDefault="001C0F43" w:rsidP="001C0F43">
      <w:pPr>
        <w:autoSpaceDE w:val="0"/>
        <w:autoSpaceDN w:val="0"/>
        <w:adjustRightInd w:val="0"/>
        <w:spacing w:line="480" w:lineRule="auto"/>
        <w:jc w:val="both"/>
        <w:rPr>
          <w:rFonts w:asciiTheme="majorHAnsi" w:hAnsiTheme="majorHAnsi" w:cs="Arial"/>
          <w:color w:val="0D0D0D" w:themeColor="text1" w:themeTint="F2"/>
          <w:lang w:val="pt-BR"/>
        </w:rPr>
      </w:pPr>
      <w:proofErr w:type="spellStart"/>
      <w:r w:rsidRPr="00D169A4">
        <w:rPr>
          <w:rFonts w:asciiTheme="majorHAnsi" w:hAnsiTheme="majorHAnsi" w:cs="Arial"/>
          <w:b/>
          <w:color w:val="0D0D0D" w:themeColor="text1" w:themeTint="F2"/>
          <w:lang w:val="pt-BR"/>
        </w:rPr>
        <w:t>Tel</w:t>
      </w:r>
      <w:proofErr w:type="spellEnd"/>
      <w:r w:rsidRPr="00D169A4">
        <w:rPr>
          <w:rFonts w:asciiTheme="majorHAnsi" w:hAnsiTheme="majorHAnsi" w:cs="Arial"/>
          <w:b/>
          <w:color w:val="0D0D0D" w:themeColor="text1" w:themeTint="F2"/>
          <w:lang w:val="pt-BR"/>
        </w:rPr>
        <w:t>:</w:t>
      </w:r>
      <w:r w:rsidRPr="00D169A4">
        <w:rPr>
          <w:rFonts w:asciiTheme="majorHAnsi" w:hAnsiTheme="majorHAnsi" w:cs="Arial"/>
          <w:color w:val="0D0D0D" w:themeColor="text1" w:themeTint="F2"/>
          <w:lang w:val="pt-BR"/>
        </w:rPr>
        <w:t xml:space="preserve"> ________________________________</w:t>
      </w:r>
    </w:p>
    <w:tbl>
      <w:tblPr>
        <w:tblStyle w:val="TabeladeGrade2-nfase2"/>
        <w:tblW w:w="5000" w:type="pct"/>
        <w:tblLook w:val="0480" w:firstRow="0" w:lastRow="0" w:firstColumn="1" w:lastColumn="0" w:noHBand="0" w:noVBand="1"/>
      </w:tblPr>
      <w:tblGrid>
        <w:gridCol w:w="9746"/>
      </w:tblGrid>
      <w:tr w:rsidR="00B5468E" w:rsidRPr="00D169A4" w:rsidTr="00B546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:rsidR="00B5468E" w:rsidRPr="00D169A4" w:rsidRDefault="00B5468E" w:rsidP="00BA04CC">
            <w:pPr>
              <w:rPr>
                <w:rFonts w:asciiTheme="majorHAnsi" w:hAnsiTheme="majorHAnsi" w:cs="Arial"/>
                <w:b w:val="0"/>
                <w:color w:val="0D0D0D" w:themeColor="text1" w:themeTint="F2"/>
                <w:lang w:val="pt-BR"/>
              </w:rPr>
            </w:pPr>
            <w:r w:rsidRPr="00D169A4">
              <w:rPr>
                <w:rFonts w:asciiTheme="majorHAnsi" w:hAnsiTheme="majorHAnsi" w:cs="Arial"/>
                <w:b w:val="0"/>
                <w:color w:val="0D0D0D" w:themeColor="text1" w:themeTint="F2"/>
                <w:lang w:val="pt-BR"/>
              </w:rPr>
              <w:t>DADOS BANCÁRIOS</w:t>
            </w:r>
          </w:p>
        </w:tc>
      </w:tr>
      <w:tr w:rsidR="00B5468E" w:rsidRPr="00D169A4" w:rsidTr="00B5468E">
        <w:trPr>
          <w:trHeight w:val="2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B5468E" w:rsidRPr="00D169A4" w:rsidRDefault="00B5468E" w:rsidP="00D169A4">
            <w:pPr>
              <w:spacing w:before="240" w:after="120" w:line="360" w:lineRule="auto"/>
              <w:jc w:val="both"/>
              <w:rPr>
                <w:rFonts w:asciiTheme="majorHAnsi" w:hAnsiTheme="majorHAnsi" w:cs="Arial"/>
                <w:b w:val="0"/>
                <w:color w:val="0D0D0D" w:themeColor="text1" w:themeTint="F2"/>
                <w:lang w:val="pt-BR"/>
              </w:rPr>
            </w:pPr>
            <w:r w:rsidRPr="00D169A4">
              <w:rPr>
                <w:rFonts w:asciiTheme="majorHAnsi" w:hAnsiTheme="majorHAnsi" w:cs="Arial"/>
                <w:color w:val="0D0D0D" w:themeColor="text1" w:themeTint="F2"/>
                <w:lang w:val="pt-BR"/>
              </w:rPr>
              <w:t>Número do CPF: _________________________</w:t>
            </w:r>
          </w:p>
          <w:p w:rsidR="00B5468E" w:rsidRPr="00D169A4" w:rsidRDefault="00B5468E" w:rsidP="00D169A4">
            <w:pPr>
              <w:spacing w:before="120" w:after="120" w:line="360" w:lineRule="auto"/>
              <w:jc w:val="both"/>
              <w:rPr>
                <w:rFonts w:asciiTheme="majorHAnsi" w:hAnsiTheme="majorHAnsi" w:cs="Arial"/>
                <w:b w:val="0"/>
                <w:color w:val="0D0D0D" w:themeColor="text1" w:themeTint="F2"/>
                <w:lang w:val="pt-BR"/>
              </w:rPr>
            </w:pPr>
            <w:r w:rsidRPr="00D169A4">
              <w:rPr>
                <w:rFonts w:asciiTheme="majorHAnsi" w:hAnsiTheme="majorHAnsi" w:cs="Arial"/>
                <w:b w:val="0"/>
                <w:color w:val="0D0D0D" w:themeColor="text1" w:themeTint="F2"/>
                <w:lang w:val="pt-BR"/>
              </w:rPr>
              <w:t>Banco</w:t>
            </w:r>
            <w:r w:rsidRPr="00D169A4">
              <w:rPr>
                <w:rFonts w:asciiTheme="majorHAnsi" w:hAnsiTheme="majorHAnsi" w:cs="Arial"/>
                <w:color w:val="0D0D0D" w:themeColor="text1" w:themeTint="F2"/>
                <w:lang w:val="pt-BR"/>
              </w:rPr>
              <w:t>: ________________________________</w:t>
            </w:r>
          </w:p>
          <w:p w:rsidR="00B5468E" w:rsidRPr="00D169A4" w:rsidRDefault="00B5468E" w:rsidP="00D169A4">
            <w:pPr>
              <w:spacing w:before="120" w:after="120" w:line="360" w:lineRule="auto"/>
              <w:jc w:val="both"/>
              <w:rPr>
                <w:rFonts w:asciiTheme="majorHAnsi" w:hAnsiTheme="majorHAnsi" w:cs="Arial"/>
                <w:b w:val="0"/>
                <w:color w:val="0D0D0D" w:themeColor="text1" w:themeTint="F2"/>
                <w:lang w:val="pt-BR"/>
              </w:rPr>
            </w:pPr>
            <w:r w:rsidRPr="00D169A4">
              <w:rPr>
                <w:rFonts w:asciiTheme="majorHAnsi" w:hAnsiTheme="majorHAnsi" w:cs="Arial"/>
                <w:b w:val="0"/>
                <w:color w:val="0D0D0D" w:themeColor="text1" w:themeTint="F2"/>
                <w:lang w:val="pt-BR"/>
              </w:rPr>
              <w:t>Agência: ____________ Dígito: _____ Operação: ___</w:t>
            </w:r>
            <w:r>
              <w:rPr>
                <w:rFonts w:asciiTheme="majorHAnsi" w:hAnsiTheme="majorHAnsi" w:cs="Arial"/>
                <w:b w:val="0"/>
                <w:color w:val="0D0D0D" w:themeColor="text1" w:themeTint="F2"/>
                <w:lang w:val="pt-BR"/>
              </w:rPr>
              <w:t>__</w:t>
            </w:r>
            <w:r w:rsidRPr="00D169A4">
              <w:rPr>
                <w:rFonts w:asciiTheme="majorHAnsi" w:hAnsiTheme="majorHAnsi" w:cs="Arial"/>
                <w:b w:val="0"/>
                <w:color w:val="0D0D0D" w:themeColor="text1" w:themeTint="F2"/>
                <w:lang w:val="pt-BR"/>
              </w:rPr>
              <w:t>__</w:t>
            </w:r>
          </w:p>
          <w:p w:rsidR="00B5468E" w:rsidRPr="00D169A4" w:rsidRDefault="00B5468E" w:rsidP="00D169A4">
            <w:pPr>
              <w:spacing w:before="120" w:after="120" w:line="360" w:lineRule="auto"/>
              <w:jc w:val="both"/>
              <w:rPr>
                <w:rFonts w:asciiTheme="majorHAnsi" w:hAnsiTheme="majorHAnsi" w:cs="Arial"/>
                <w:b w:val="0"/>
                <w:color w:val="0D0D0D" w:themeColor="text1" w:themeTint="F2"/>
                <w:lang w:val="pt-BR"/>
              </w:rPr>
            </w:pPr>
            <w:r w:rsidRPr="00D169A4">
              <w:rPr>
                <w:rFonts w:asciiTheme="majorHAnsi" w:hAnsiTheme="majorHAnsi" w:cs="Arial"/>
                <w:b w:val="0"/>
                <w:color w:val="0D0D0D" w:themeColor="text1" w:themeTint="F2"/>
                <w:lang w:val="pt-BR"/>
              </w:rPr>
              <w:t>Conta Corrente: ___________</w:t>
            </w:r>
            <w:r w:rsidRPr="00D169A4">
              <w:rPr>
                <w:rFonts w:asciiTheme="majorHAnsi" w:hAnsiTheme="majorHAnsi" w:cs="Arial"/>
                <w:color w:val="0D0D0D" w:themeColor="text1" w:themeTint="F2"/>
                <w:lang w:val="pt-BR"/>
              </w:rPr>
              <w:t>_______</w:t>
            </w:r>
            <w:r w:rsidRPr="00D169A4">
              <w:rPr>
                <w:rFonts w:asciiTheme="majorHAnsi" w:hAnsiTheme="majorHAnsi" w:cs="Arial"/>
                <w:b w:val="0"/>
                <w:color w:val="0D0D0D" w:themeColor="text1" w:themeTint="F2"/>
                <w:lang w:val="pt-BR"/>
              </w:rPr>
              <w:t xml:space="preserve"> Dígito: _____</w:t>
            </w:r>
          </w:p>
        </w:tc>
      </w:tr>
      <w:tr w:rsidR="00B5468E" w:rsidRPr="00D169A4" w:rsidTr="00B546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:rsidR="00B5468E" w:rsidRDefault="00B5468E" w:rsidP="00B5468E">
            <w:pPr>
              <w:spacing w:before="240" w:after="120" w:line="360" w:lineRule="auto"/>
              <w:jc w:val="center"/>
              <w:rPr>
                <w:rFonts w:asciiTheme="majorHAnsi" w:hAnsiTheme="majorHAnsi" w:cs="Arial"/>
                <w:b w:val="0"/>
                <w:color w:val="0D0D0D" w:themeColor="text1" w:themeTint="F2"/>
                <w:lang w:val="pt-BR"/>
              </w:rPr>
            </w:pPr>
            <w:r w:rsidRPr="00B5468E">
              <w:rPr>
                <w:rFonts w:asciiTheme="majorHAnsi" w:hAnsiTheme="majorHAnsi" w:cs="Arial"/>
                <w:b w:val="0"/>
                <w:color w:val="0D0D0D" w:themeColor="text1" w:themeTint="F2"/>
                <w:lang w:val="pt-BR"/>
              </w:rPr>
              <w:t>EXTRATO BANCÁRIO</w:t>
            </w:r>
          </w:p>
          <w:p w:rsidR="00B5468E" w:rsidRPr="00D169A4" w:rsidRDefault="00B15642" w:rsidP="00B5468E">
            <w:pPr>
              <w:spacing w:before="240" w:after="120" w:line="360" w:lineRule="auto"/>
              <w:jc w:val="center"/>
              <w:rPr>
                <w:rFonts w:asciiTheme="majorHAnsi" w:hAnsiTheme="majorHAnsi" w:cs="Arial"/>
                <w:color w:val="0D0D0D" w:themeColor="text1" w:themeTint="F2"/>
                <w:lang w:val="pt-BR"/>
              </w:rPr>
            </w:pPr>
            <w:sdt>
              <w:sdtPr>
                <w:rPr>
                  <w:color w:val="0D0D0D" w:themeColor="text1" w:themeTint="F2"/>
                </w:rPr>
                <w:id w:val="-1760592630"/>
                <w:showingPlcHdr/>
                <w:picture/>
              </w:sdtPr>
              <w:sdtEndPr/>
              <w:sdtContent>
                <w:r w:rsidR="00B5468E" w:rsidRPr="00D169A4">
                  <w:rPr>
                    <w:noProof/>
                    <w:color w:val="0D0D0D" w:themeColor="text1" w:themeTint="F2"/>
                    <w:lang w:val="pt-BR" w:eastAsia="pt-BR"/>
                  </w:rPr>
                  <w:drawing>
                    <wp:inline distT="0" distB="0" distL="0" distR="0" wp14:anchorId="2474F5CA" wp14:editId="36060506">
                      <wp:extent cx="1428276" cy="1097280"/>
                      <wp:effectExtent l="0" t="0" r="635" b="7620"/>
                      <wp:docPr id="11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28276" cy="1097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:rsidR="00B5468E" w:rsidRDefault="00B5468E"/>
    <w:p w:rsidR="00B5468E" w:rsidRPr="00D169A4" w:rsidRDefault="00B5468E" w:rsidP="00B5468E">
      <w:pPr>
        <w:autoSpaceDE w:val="0"/>
        <w:autoSpaceDN w:val="0"/>
        <w:adjustRightInd w:val="0"/>
        <w:spacing w:line="360" w:lineRule="auto"/>
        <w:jc w:val="right"/>
        <w:rPr>
          <w:rFonts w:asciiTheme="majorHAnsi" w:hAnsiTheme="majorHAnsi" w:cs="Arial"/>
          <w:color w:val="0D0D0D" w:themeColor="text1" w:themeTint="F2"/>
          <w:lang w:val="pt-BR"/>
        </w:rPr>
      </w:pPr>
      <w:r w:rsidRPr="00D169A4">
        <w:rPr>
          <w:rFonts w:asciiTheme="majorHAnsi" w:hAnsiTheme="majorHAnsi" w:cs="Arial"/>
          <w:i/>
          <w:color w:val="0D0D0D" w:themeColor="text1" w:themeTint="F2"/>
          <w:lang w:val="pt-BR"/>
        </w:rPr>
        <w:t>__________________, ______de _____________de 2018.</w:t>
      </w:r>
    </w:p>
    <w:p w:rsidR="00B5468E" w:rsidRDefault="00B5468E" w:rsidP="00B5468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color w:val="0D0D0D" w:themeColor="text1" w:themeTint="F2"/>
          <w:lang w:val="pt-BR"/>
        </w:rPr>
      </w:pPr>
    </w:p>
    <w:p w:rsidR="00B5468E" w:rsidRDefault="00B5468E" w:rsidP="00B5468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color w:val="0D0D0D" w:themeColor="text1" w:themeTint="F2"/>
          <w:lang w:val="pt-BR"/>
        </w:rPr>
      </w:pPr>
    </w:p>
    <w:p w:rsidR="00B5468E" w:rsidRPr="00D169A4" w:rsidRDefault="00B5468E" w:rsidP="00B5468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color w:val="0D0D0D" w:themeColor="text1" w:themeTint="F2"/>
          <w:lang w:val="pt-BR"/>
        </w:rPr>
      </w:pPr>
      <w:r w:rsidRPr="00D169A4">
        <w:rPr>
          <w:rFonts w:asciiTheme="majorHAnsi" w:hAnsiTheme="majorHAnsi" w:cs="Arial"/>
          <w:color w:val="0D0D0D" w:themeColor="text1" w:themeTint="F2"/>
          <w:lang w:val="pt-BR"/>
        </w:rPr>
        <w:t>_________________________________________________</w:t>
      </w:r>
    </w:p>
    <w:p w:rsidR="00B5468E" w:rsidRPr="00B5468E" w:rsidRDefault="00B5468E" w:rsidP="00B5468E">
      <w:pPr>
        <w:autoSpaceDE w:val="0"/>
        <w:autoSpaceDN w:val="0"/>
        <w:adjustRightInd w:val="0"/>
        <w:spacing w:after="0" w:line="240" w:lineRule="auto"/>
        <w:jc w:val="center"/>
        <w:rPr>
          <w:i/>
          <w:color w:val="0D0D0D" w:themeColor="text1" w:themeTint="F2"/>
          <w:sz w:val="18"/>
        </w:rPr>
      </w:pPr>
      <w:r w:rsidRPr="00D169A4">
        <w:rPr>
          <w:rFonts w:asciiTheme="majorHAnsi" w:hAnsiTheme="majorHAnsi" w:cs="Arial"/>
          <w:color w:val="0D0D0D" w:themeColor="text1" w:themeTint="F2"/>
          <w:lang w:val="pt-BR"/>
        </w:rPr>
        <w:t>Assinatura do/a estudante</w:t>
      </w:r>
    </w:p>
    <w:sectPr w:rsidR="00B5468E" w:rsidRPr="00B5468E" w:rsidSect="002D381A">
      <w:headerReference w:type="default" r:id="rId12"/>
      <w:footerReference w:type="first" r:id="rId13"/>
      <w:pgSz w:w="11906" w:h="16838" w:code="9"/>
      <w:pgMar w:top="1440" w:right="1080" w:bottom="1440" w:left="1080" w:header="86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642" w:rsidRDefault="00B15642">
      <w:pPr>
        <w:spacing w:after="0" w:line="240" w:lineRule="auto"/>
      </w:pPr>
      <w:r>
        <w:separator/>
      </w:r>
    </w:p>
  </w:endnote>
  <w:endnote w:type="continuationSeparator" w:id="0">
    <w:p w:rsidR="00B15642" w:rsidRDefault="00B15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Layout de tabela do rodapé"/>
    </w:tblPr>
    <w:tblGrid>
      <w:gridCol w:w="561"/>
      <w:gridCol w:w="11373"/>
      <w:gridCol w:w="279"/>
      <w:gridCol w:w="198"/>
      <w:gridCol w:w="1547"/>
    </w:tblGrid>
    <w:tr w:rsidR="00F45420" w:rsidTr="00F45420">
      <w:trPr>
        <w:trHeight w:hRule="exact" w:val="288"/>
      </w:trPr>
      <w:tc>
        <w:tcPr>
          <w:tcW w:w="201" w:type="pct"/>
          <w:shd w:val="clear" w:color="auto" w:fill="F8F8F8" w:themeFill="background2"/>
          <w:vAlign w:val="center"/>
        </w:tcPr>
        <w:p w:rsidR="00F45420" w:rsidRDefault="00F45420" w:rsidP="006515E8"/>
      </w:tc>
      <w:tc>
        <w:tcPr>
          <w:tcW w:w="4074" w:type="pct"/>
          <w:shd w:val="clear" w:color="auto" w:fill="F8F8F8" w:themeFill="background2"/>
          <w:vAlign w:val="center"/>
        </w:tcPr>
        <w:p w:rsidR="00F45420" w:rsidRDefault="00F45420" w:rsidP="006515E8"/>
      </w:tc>
      <w:tc>
        <w:tcPr>
          <w:tcW w:w="100" w:type="pct"/>
          <w:shd w:val="clear" w:color="auto" w:fill="DDDDDD" w:themeFill="accent1"/>
          <w:vAlign w:val="center"/>
        </w:tcPr>
        <w:p w:rsidR="00F45420" w:rsidRDefault="00F45420" w:rsidP="006515E8"/>
      </w:tc>
      <w:tc>
        <w:tcPr>
          <w:tcW w:w="71" w:type="pct"/>
          <w:shd w:val="clear" w:color="auto" w:fill="B2B2B2" w:themeFill="accent2"/>
          <w:vAlign w:val="center"/>
        </w:tcPr>
        <w:p w:rsidR="00F45420" w:rsidRDefault="00F45420" w:rsidP="006515E8"/>
      </w:tc>
      <w:tc>
        <w:tcPr>
          <w:tcW w:w="554" w:type="pct"/>
          <w:shd w:val="clear" w:color="auto" w:fill="969696" w:themeFill="accent3"/>
          <w:vAlign w:val="center"/>
        </w:tcPr>
        <w:p w:rsidR="00F45420" w:rsidRDefault="00F45420" w:rsidP="006515E8"/>
      </w:tc>
    </w:tr>
  </w:tbl>
  <w:p w:rsidR="00F45420" w:rsidRDefault="00F4542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642" w:rsidRDefault="00B15642">
      <w:pPr>
        <w:spacing w:after="0" w:line="240" w:lineRule="auto"/>
      </w:pPr>
      <w:r>
        <w:separator/>
      </w:r>
    </w:p>
  </w:footnote>
  <w:footnote w:type="continuationSeparator" w:id="0">
    <w:p w:rsidR="00B15642" w:rsidRDefault="00B15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deGrade1Clara"/>
      <w:tblW w:w="5200" w:type="pct"/>
      <w:tblInd w:w="-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600" w:firstRow="0" w:lastRow="0" w:firstColumn="0" w:lastColumn="0" w:noHBand="1" w:noVBand="1"/>
      <w:tblDescription w:val="Tabela de layout"/>
    </w:tblPr>
    <w:tblGrid>
      <w:gridCol w:w="8679"/>
      <w:gridCol w:w="150"/>
      <w:gridCol w:w="159"/>
      <w:gridCol w:w="1148"/>
    </w:tblGrid>
    <w:tr w:rsidR="002D381A" w:rsidRPr="003D0FBD" w:rsidTr="00614CF3">
      <w:trPr>
        <w:trHeight w:val="1020"/>
        <w:tblHeader/>
      </w:trPr>
      <w:tc>
        <w:tcPr>
          <w:tcW w:w="7739" w:type="dxa"/>
          <w:shd w:val="clear" w:color="auto" w:fill="F8F8F8" w:themeFill="background2"/>
          <w:tcMar>
            <w:left w:w="360" w:type="dxa"/>
          </w:tcMar>
          <w:vAlign w:val="center"/>
        </w:tcPr>
        <w:p w:rsidR="002D381A" w:rsidRPr="00EB7EAB" w:rsidRDefault="002D381A" w:rsidP="002D381A">
          <w:pPr>
            <w:pStyle w:val="Endereodoremetente"/>
            <w:rPr>
              <w:color w:val="404040" w:themeColor="text1" w:themeTint="BF"/>
              <w:lang w:val="pt-BR"/>
            </w:rPr>
          </w:pPr>
          <w:r w:rsidRPr="00EB7EAB">
            <w:rPr>
              <w:color w:val="404040" w:themeColor="text1" w:themeTint="BF"/>
              <w:lang w:val="pt-BR"/>
            </w:rPr>
            <w:t>MINISTÉRIO DA EDUCAÇÃO</w:t>
          </w:r>
        </w:p>
        <w:sdt>
          <w:sdtPr>
            <w:rPr>
              <w:b/>
              <w:color w:val="404040" w:themeColor="text1" w:themeTint="BF"/>
              <w:lang w:val="pt-BR"/>
            </w:rPr>
            <w:alias w:val="Insira seu nome:"/>
            <w:tag w:val="Insira seu nome:"/>
            <w:id w:val="1839889435"/>
            <w:placeholder>
              <w:docPart w:val="BC754DFA08F64C87986E715A3B4923ED"/>
            </w:placeholder>
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<w15:appearance w15:val="hidden"/>
            <w:text/>
          </w:sdtPr>
          <w:sdtEndPr/>
          <w:sdtContent>
            <w:p w:rsidR="002D381A" w:rsidRPr="00EB7EAB" w:rsidRDefault="002D381A" w:rsidP="002D381A">
              <w:pPr>
                <w:pStyle w:val="Ttulo"/>
                <w:rPr>
                  <w:color w:val="404040" w:themeColor="text1" w:themeTint="BF"/>
                  <w:lang w:val="pt-BR"/>
                </w:rPr>
              </w:pPr>
              <w:r w:rsidRPr="00EB7EAB">
                <w:rPr>
                  <w:b/>
                  <w:color w:val="404040" w:themeColor="text1" w:themeTint="BF"/>
                  <w:lang w:val="pt-BR"/>
                </w:rPr>
                <w:t>UNIVERSIDADE FEDERAL DO SUL DA BAHIA</w:t>
              </w:r>
            </w:p>
          </w:sdtContent>
        </w:sdt>
        <w:p w:rsidR="002D381A" w:rsidRPr="00C9109A" w:rsidRDefault="002D381A" w:rsidP="002D381A">
          <w:pPr>
            <w:pStyle w:val="Endereodoremetente"/>
            <w:rPr>
              <w:lang w:val="pt-BR"/>
            </w:rPr>
          </w:pPr>
          <w:r w:rsidRPr="00EB7EAB">
            <w:rPr>
              <w:color w:val="404040" w:themeColor="text1" w:themeTint="BF"/>
              <w:lang w:val="pt-BR"/>
            </w:rPr>
            <w:t>PRÓ-REITORIA DE SUSTENTABILIDADE E INTEGRAÇÃO SOCIAL</w:t>
          </w:r>
        </w:p>
      </w:tc>
      <w:tc>
        <w:tcPr>
          <w:tcW w:w="134" w:type="dxa"/>
          <w:shd w:val="clear" w:color="auto" w:fill="DDDDDD" w:themeFill="accent1"/>
          <w:vAlign w:val="center"/>
        </w:tcPr>
        <w:p w:rsidR="002D381A" w:rsidRPr="003D0FBD" w:rsidRDefault="002D381A" w:rsidP="002D381A"/>
      </w:tc>
      <w:tc>
        <w:tcPr>
          <w:tcW w:w="142" w:type="dxa"/>
          <w:shd w:val="clear" w:color="auto" w:fill="B2B2B2" w:themeFill="accent2"/>
          <w:vAlign w:val="center"/>
        </w:tcPr>
        <w:p w:rsidR="002D381A" w:rsidRPr="003D0FBD" w:rsidRDefault="002D381A" w:rsidP="002D381A"/>
      </w:tc>
      <w:tc>
        <w:tcPr>
          <w:tcW w:w="1024" w:type="dxa"/>
          <w:shd w:val="clear" w:color="auto" w:fill="002878"/>
          <w:vAlign w:val="center"/>
        </w:tcPr>
        <w:p w:rsidR="002D381A" w:rsidRPr="003D0FBD" w:rsidRDefault="002D381A" w:rsidP="002D381A">
          <w:r>
            <w:rPr>
              <w:noProof/>
              <w:lang w:val="pt-BR" w:eastAsia="pt-BR"/>
            </w:rPr>
            <w:drawing>
              <wp:anchor distT="0" distB="0" distL="114300" distR="114300" simplePos="0" relativeHeight="251659264" behindDoc="0" locked="0" layoutInCell="1" allowOverlap="1" wp14:anchorId="1BB6471F" wp14:editId="3AD31DE5">
                <wp:simplePos x="0" y="0"/>
                <wp:positionH relativeFrom="column">
                  <wp:posOffset>62865</wp:posOffset>
                </wp:positionH>
                <wp:positionV relativeFrom="paragraph">
                  <wp:posOffset>-635</wp:posOffset>
                </wp:positionV>
                <wp:extent cx="537210" cy="518795"/>
                <wp:effectExtent l="0" t="0" r="0" b="0"/>
                <wp:wrapNone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7210" cy="518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2D381A" w:rsidRDefault="002D381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8F0EBEC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212FA4E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2AC7C4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5D8A5D2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34E7C2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7240D2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9C9980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7EE66A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868F6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75EB33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5E27810"/>
    <w:multiLevelType w:val="hybridMultilevel"/>
    <w:tmpl w:val="64FA2A08"/>
    <w:lvl w:ilvl="0" w:tplc="F24AA5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716452"/>
    <w:multiLevelType w:val="hybridMultilevel"/>
    <w:tmpl w:val="1C904B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C03640"/>
    <w:multiLevelType w:val="hybridMultilevel"/>
    <w:tmpl w:val="947E11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087"/>
    <w:rsid w:val="00000A9D"/>
    <w:rsid w:val="000A05F6"/>
    <w:rsid w:val="000A488A"/>
    <w:rsid w:val="000D0599"/>
    <w:rsid w:val="000E7689"/>
    <w:rsid w:val="00101C9D"/>
    <w:rsid w:val="00115A11"/>
    <w:rsid w:val="00135C5E"/>
    <w:rsid w:val="0015525C"/>
    <w:rsid w:val="00156EF1"/>
    <w:rsid w:val="001B16CA"/>
    <w:rsid w:val="001C0F43"/>
    <w:rsid w:val="002229ED"/>
    <w:rsid w:val="002C2563"/>
    <w:rsid w:val="002D381A"/>
    <w:rsid w:val="002E682F"/>
    <w:rsid w:val="00332F1C"/>
    <w:rsid w:val="00343FBB"/>
    <w:rsid w:val="00360FD0"/>
    <w:rsid w:val="00364F2B"/>
    <w:rsid w:val="0037096C"/>
    <w:rsid w:val="003861D0"/>
    <w:rsid w:val="003D0FBD"/>
    <w:rsid w:val="003F654F"/>
    <w:rsid w:val="003F737D"/>
    <w:rsid w:val="00401E15"/>
    <w:rsid w:val="00480808"/>
    <w:rsid w:val="00490087"/>
    <w:rsid w:val="004B493C"/>
    <w:rsid w:val="004B5284"/>
    <w:rsid w:val="004C7B11"/>
    <w:rsid w:val="004D4877"/>
    <w:rsid w:val="004E6833"/>
    <w:rsid w:val="00504361"/>
    <w:rsid w:val="005137E2"/>
    <w:rsid w:val="00521495"/>
    <w:rsid w:val="0056114D"/>
    <w:rsid w:val="00565E2F"/>
    <w:rsid w:val="005E5E2B"/>
    <w:rsid w:val="005F41CC"/>
    <w:rsid w:val="006515E8"/>
    <w:rsid w:val="006632C7"/>
    <w:rsid w:val="006F1118"/>
    <w:rsid w:val="00741FDE"/>
    <w:rsid w:val="007A0103"/>
    <w:rsid w:val="007C5C41"/>
    <w:rsid w:val="00826CD7"/>
    <w:rsid w:val="008347EF"/>
    <w:rsid w:val="00854348"/>
    <w:rsid w:val="008A1F8F"/>
    <w:rsid w:val="008F00F8"/>
    <w:rsid w:val="00925F5D"/>
    <w:rsid w:val="00946252"/>
    <w:rsid w:val="0098300D"/>
    <w:rsid w:val="009B2820"/>
    <w:rsid w:val="009E37DE"/>
    <w:rsid w:val="009F0B81"/>
    <w:rsid w:val="00A04504"/>
    <w:rsid w:val="00A36F67"/>
    <w:rsid w:val="00AB1341"/>
    <w:rsid w:val="00AE0880"/>
    <w:rsid w:val="00AE267E"/>
    <w:rsid w:val="00B128DA"/>
    <w:rsid w:val="00B15642"/>
    <w:rsid w:val="00B30F62"/>
    <w:rsid w:val="00B419AD"/>
    <w:rsid w:val="00B5468E"/>
    <w:rsid w:val="00B8163C"/>
    <w:rsid w:val="00B9569D"/>
    <w:rsid w:val="00BA04CC"/>
    <w:rsid w:val="00BF473C"/>
    <w:rsid w:val="00C5755F"/>
    <w:rsid w:val="00C62B67"/>
    <w:rsid w:val="00C9109A"/>
    <w:rsid w:val="00CB2712"/>
    <w:rsid w:val="00CD5E29"/>
    <w:rsid w:val="00CF6011"/>
    <w:rsid w:val="00D169A4"/>
    <w:rsid w:val="00D25C8E"/>
    <w:rsid w:val="00D26765"/>
    <w:rsid w:val="00D30986"/>
    <w:rsid w:val="00D35E92"/>
    <w:rsid w:val="00D4190C"/>
    <w:rsid w:val="00D611FE"/>
    <w:rsid w:val="00D66811"/>
    <w:rsid w:val="00D906CA"/>
    <w:rsid w:val="00D96AE9"/>
    <w:rsid w:val="00E06BBD"/>
    <w:rsid w:val="00E12DAB"/>
    <w:rsid w:val="00E156BA"/>
    <w:rsid w:val="00E232E1"/>
    <w:rsid w:val="00E42A18"/>
    <w:rsid w:val="00E54D41"/>
    <w:rsid w:val="00EB1088"/>
    <w:rsid w:val="00EB7100"/>
    <w:rsid w:val="00EB7EAB"/>
    <w:rsid w:val="00EE4599"/>
    <w:rsid w:val="00F07379"/>
    <w:rsid w:val="00F26E38"/>
    <w:rsid w:val="00F30102"/>
    <w:rsid w:val="00F353FD"/>
    <w:rsid w:val="00F4343E"/>
    <w:rsid w:val="00F45420"/>
    <w:rsid w:val="00F9383A"/>
    <w:rsid w:val="00FB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FCC9C8A-DE25-484E-9EEF-F17313FEC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pt-PT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118"/>
  </w:style>
  <w:style w:type="paragraph" w:styleId="Ttulo1">
    <w:name w:val="heading 1"/>
    <w:basedOn w:val="Normal"/>
    <w:next w:val="Normal"/>
    <w:link w:val="Ttulo1Char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E6E6E" w:themeColor="accent1" w:themeShade="80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8"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E6E6E" w:themeColor="accent1" w:themeShade="80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18"/>
    <w:unhideWhenUsed/>
    <w:pPr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18"/>
    <w:rsid w:val="00C62B67"/>
  </w:style>
  <w:style w:type="character" w:styleId="TextodoEspaoReservado">
    <w:name w:val="Placeholder Text"/>
    <w:basedOn w:val="Fontepargpadro"/>
    <w:uiPriority w:val="99"/>
    <w:semiHidden/>
    <w:rsid w:val="00CD5E29"/>
    <w:rPr>
      <w:color w:val="3E3E3E" w:themeColor="background2" w:themeShade="40"/>
    </w:rPr>
  </w:style>
  <w:style w:type="paragraph" w:styleId="Cabealho">
    <w:name w:val="header"/>
    <w:basedOn w:val="Normal"/>
    <w:link w:val="CabealhoChar"/>
    <w:uiPriority w:val="19"/>
    <w:unhideWhenUsed/>
    <w:rsid w:val="00EE4599"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19"/>
    <w:rsid w:val="00EE4599"/>
  </w:style>
  <w:style w:type="paragraph" w:customStyle="1" w:styleId="Endereodoremetente">
    <w:name w:val="Endereço do remetente"/>
    <w:basedOn w:val="Normal"/>
    <w:uiPriority w:val="1"/>
    <w:qFormat/>
    <w:rsid w:val="00343FBB"/>
    <w:pPr>
      <w:spacing w:after="0" w:line="264" w:lineRule="auto"/>
    </w:pPr>
  </w:style>
  <w:style w:type="paragraph" w:styleId="Data">
    <w:name w:val="Date"/>
    <w:basedOn w:val="Normal"/>
    <w:next w:val="Normal"/>
    <w:link w:val="DataChar"/>
    <w:uiPriority w:val="2"/>
    <w:unhideWhenUsed/>
    <w:rsid w:val="00D25C8E"/>
    <w:pPr>
      <w:spacing w:before="1000" w:after="400"/>
    </w:pPr>
  </w:style>
  <w:style w:type="character" w:customStyle="1" w:styleId="DataChar">
    <w:name w:val="Data Char"/>
    <w:basedOn w:val="Fontepargpadro"/>
    <w:link w:val="Data"/>
    <w:uiPriority w:val="2"/>
    <w:rsid w:val="00D25C8E"/>
  </w:style>
  <w:style w:type="paragraph" w:customStyle="1" w:styleId="Endereododestinatrio">
    <w:name w:val="Endereço do destinatário"/>
    <w:basedOn w:val="Normal"/>
    <w:uiPriority w:val="3"/>
    <w:qFormat/>
    <w:rsid w:val="003D0FBD"/>
    <w:pPr>
      <w:spacing w:after="480"/>
      <w:contextualSpacing/>
    </w:pPr>
  </w:style>
  <w:style w:type="paragraph" w:styleId="Encerramento">
    <w:name w:val="Closing"/>
    <w:basedOn w:val="Normal"/>
    <w:next w:val="Assinatura"/>
    <w:link w:val="EncerramentoChar"/>
    <w:uiPriority w:val="5"/>
    <w:unhideWhenUsed/>
    <w:qFormat/>
    <w:pPr>
      <w:spacing w:before="600" w:after="800"/>
    </w:pPr>
  </w:style>
  <w:style w:type="character" w:customStyle="1" w:styleId="EncerramentoChar">
    <w:name w:val="Encerramento Char"/>
    <w:basedOn w:val="Fontepargpadro"/>
    <w:link w:val="Encerramento"/>
    <w:uiPriority w:val="5"/>
    <w:rsid w:val="00343FBB"/>
  </w:style>
  <w:style w:type="paragraph" w:styleId="Assinatura">
    <w:name w:val="Signature"/>
    <w:basedOn w:val="Normal"/>
    <w:next w:val="Normal"/>
    <w:link w:val="AssinaturaChar"/>
    <w:uiPriority w:val="6"/>
    <w:unhideWhenUsed/>
    <w:qFormat/>
    <w:pPr>
      <w:spacing w:after="600"/>
    </w:pPr>
  </w:style>
  <w:style w:type="character" w:customStyle="1" w:styleId="AssinaturaChar">
    <w:name w:val="Assinatura Char"/>
    <w:basedOn w:val="Fontepargpadro"/>
    <w:link w:val="Assinatura"/>
    <w:uiPriority w:val="6"/>
    <w:rsid w:val="00343FBB"/>
  </w:style>
  <w:style w:type="paragraph" w:styleId="Textodebalo">
    <w:name w:val="Balloon Text"/>
    <w:basedOn w:val="Normal"/>
    <w:link w:val="Textodebal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2563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2C2563"/>
  </w:style>
  <w:style w:type="paragraph" w:styleId="Textoembloco">
    <w:name w:val="Block Text"/>
    <w:basedOn w:val="Normal"/>
    <w:uiPriority w:val="99"/>
    <w:semiHidden/>
    <w:unhideWhenUsed/>
    <w:rsid w:val="00CD5E29"/>
    <w:pPr>
      <w:pBdr>
        <w:top w:val="single" w:sz="2" w:space="10" w:color="DDDDDD" w:themeColor="accent1" w:frame="1"/>
        <w:left w:val="single" w:sz="2" w:space="10" w:color="DDDDDD" w:themeColor="accent1" w:frame="1"/>
        <w:bottom w:val="single" w:sz="2" w:space="10" w:color="DDDDDD" w:themeColor="accent1" w:frame="1"/>
        <w:right w:val="single" w:sz="2" w:space="10" w:color="DDDDDD" w:themeColor="accent1" w:frame="1"/>
      </w:pBdr>
      <w:ind w:left="1152" w:right="1152"/>
    </w:pPr>
    <w:rPr>
      <w:rFonts w:eastAsiaTheme="minorEastAsia"/>
      <w:i/>
      <w:iCs/>
      <w:color w:val="A5A5A5" w:themeColor="accent1" w:themeShade="BF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C256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C2563"/>
  </w:style>
  <w:style w:type="paragraph" w:styleId="Corpodetexto2">
    <w:name w:val="Body Text 2"/>
    <w:basedOn w:val="Normal"/>
    <w:link w:val="Corpodetexto2Char"/>
    <w:uiPriority w:val="99"/>
    <w:semiHidden/>
    <w:unhideWhenUsed/>
    <w:rsid w:val="002C256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C2563"/>
  </w:style>
  <w:style w:type="paragraph" w:styleId="Corpodetexto3">
    <w:name w:val="Body Text 3"/>
    <w:basedOn w:val="Normal"/>
    <w:link w:val="Corpodetexto3Char"/>
    <w:uiPriority w:val="99"/>
    <w:semiHidden/>
    <w:unhideWhenUsed/>
    <w:rsid w:val="002C2563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2C2563"/>
    <w:rPr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2C2563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C2563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C2563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2C2563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C2563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C2563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C2563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C2563"/>
    <w:rPr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C2563"/>
    <w:pPr>
      <w:spacing w:line="240" w:lineRule="auto"/>
    </w:pPr>
    <w:rPr>
      <w:i/>
      <w:iCs/>
      <w:color w:val="000000" w:themeColor="text2"/>
      <w:szCs w:val="18"/>
    </w:rPr>
  </w:style>
  <w:style w:type="table" w:styleId="GradeColorida">
    <w:name w:val="Colorful Grid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2C2563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C2563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C256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C2563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2C2563"/>
    <w:rPr>
      <w:rFonts w:ascii="Segoe UI" w:hAnsi="Segoe UI" w:cs="Segoe UI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2C2563"/>
    <w:pPr>
      <w:spacing w:after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2C2563"/>
  </w:style>
  <w:style w:type="character" w:styleId="nfase">
    <w:name w:val="Emphasis"/>
    <w:basedOn w:val="Fontepargpadro"/>
    <w:uiPriority w:val="20"/>
    <w:semiHidden/>
    <w:unhideWhenUsed/>
    <w:qFormat/>
    <w:rsid w:val="002C2563"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C2563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2C2563"/>
    <w:rPr>
      <w:color w:val="919191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C2563"/>
    <w:rPr>
      <w:szCs w:val="20"/>
    </w:rPr>
  </w:style>
  <w:style w:type="table" w:styleId="TabeladeGrade1Clara">
    <w:name w:val="Grid Table 1 Light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3">
    <w:name w:val="Grid Table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Ttulo1Char">
    <w:name w:val="Título 1 Char"/>
    <w:basedOn w:val="Fontepargpadro"/>
    <w:link w:val="Ttulo1"/>
    <w:uiPriority w:val="7"/>
    <w:rsid w:val="00BF473C"/>
    <w:rPr>
      <w:rFonts w:asciiTheme="majorHAnsi" w:eastAsiaTheme="majorEastAsia" w:hAnsiTheme="majorHAnsi" w:cstheme="majorBidi"/>
      <w:color w:val="6E6E6E" w:themeColor="accent1" w:themeShade="80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8"/>
    <w:rsid w:val="00BF473C"/>
    <w:rPr>
      <w:rFonts w:asciiTheme="majorHAnsi" w:eastAsiaTheme="majorEastAsia" w:hAnsiTheme="majorHAnsi" w:cstheme="majorBidi"/>
      <w:color w:val="6E6E6E" w:themeColor="accent1" w:themeShade="80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C2563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C2563"/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C2563"/>
    <w:rPr>
      <w:rFonts w:asciiTheme="majorHAnsi" w:eastAsiaTheme="majorEastAsia" w:hAnsiTheme="majorHAnsi" w:cstheme="majorBidi"/>
      <w:color w:val="A5A5A5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C2563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C2563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ontepargpadro"/>
    <w:uiPriority w:val="99"/>
    <w:semiHidden/>
    <w:unhideWhenUsed/>
    <w:rsid w:val="002C2563"/>
  </w:style>
  <w:style w:type="paragraph" w:styleId="EndereoHTML">
    <w:name w:val="HTML Address"/>
    <w:basedOn w:val="Normal"/>
    <w:link w:val="EndereoHTMLChar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2C2563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2C2563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2C2563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C2563"/>
    <w:rPr>
      <w:rFonts w:ascii="Consolas" w:hAnsi="Consolas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2C2563"/>
    <w:rPr>
      <w:i/>
      <w:iCs/>
    </w:rPr>
  </w:style>
  <w:style w:type="character" w:styleId="Hyperlink">
    <w:name w:val="Hyperlink"/>
    <w:basedOn w:val="Fontepargpadro"/>
    <w:uiPriority w:val="99"/>
    <w:unhideWhenUsed/>
    <w:rsid w:val="00CD5E29"/>
    <w:rPr>
      <w:color w:val="5F5F5F" w:themeColor="accent4" w:themeShade="BF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CD5E29"/>
    <w:rPr>
      <w:i/>
      <w:iCs/>
      <w:color w:val="A5A5A5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CD5E29"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/>
      <w:jc w:val="center"/>
    </w:pPr>
    <w:rPr>
      <w:i/>
      <w:iCs/>
      <w:color w:val="A5A5A5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CD5E29"/>
    <w:rPr>
      <w:i/>
      <w:iCs/>
      <w:color w:val="A5A5A5" w:themeColor="accent1" w:themeShade="BF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CD5E29"/>
    <w:rPr>
      <w:b/>
      <w:bCs/>
      <w:caps w:val="0"/>
      <w:smallCaps/>
      <w:color w:val="A5A5A5" w:themeColor="accent1" w:themeShade="BF"/>
      <w:spacing w:val="5"/>
    </w:rPr>
  </w:style>
  <w:style w:type="table" w:styleId="GradeClara">
    <w:name w:val="Light Grid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2C2563"/>
  </w:style>
  <w:style w:type="paragraph" w:styleId="Lista">
    <w:name w:val="List"/>
    <w:basedOn w:val="Normal"/>
    <w:uiPriority w:val="99"/>
    <w:semiHidden/>
    <w:unhideWhenUsed/>
    <w:rsid w:val="002C256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2C256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2C256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2C256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2C2563"/>
    <w:pPr>
      <w:ind w:left="1800" w:hanging="360"/>
      <w:contextualSpacing/>
    </w:pPr>
  </w:style>
  <w:style w:type="paragraph" w:styleId="Commarcadores">
    <w:name w:val="List Bullet"/>
    <w:basedOn w:val="Normal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2C2563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2C2563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2C2563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2C2563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2C2563"/>
    <w:pPr>
      <w:spacing w:after="120"/>
      <w:ind w:left="1800"/>
      <w:contextualSpacing/>
    </w:pPr>
  </w:style>
  <w:style w:type="paragraph" w:styleId="Numerada">
    <w:name w:val="List Number"/>
    <w:basedOn w:val="Normal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unhideWhenUsed/>
    <w:qFormat/>
    <w:rsid w:val="002C2563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2">
    <w:name w:val="List Table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3">
    <w:name w:val="List Table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2C2563"/>
    <w:rPr>
      <w:rFonts w:ascii="Consolas" w:hAnsi="Consolas"/>
      <w:szCs w:val="20"/>
    </w:rPr>
  </w:style>
  <w:style w:type="table" w:styleId="GradeMdia1">
    <w:name w:val="Medium Grid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2C2563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C2563"/>
    <w:pPr>
      <w:spacing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C2563"/>
  </w:style>
  <w:style w:type="character" w:styleId="Nmerodepgina">
    <w:name w:val="page number"/>
    <w:basedOn w:val="Fontepargpadro"/>
    <w:uiPriority w:val="99"/>
    <w:semiHidden/>
    <w:unhideWhenUsed/>
    <w:rsid w:val="002C2563"/>
  </w:style>
  <w:style w:type="table" w:styleId="TabelaSimples1">
    <w:name w:val="Plain Table 1"/>
    <w:basedOn w:val="Tabelanormal"/>
    <w:uiPriority w:val="4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1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2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3"/>
    <w:rsid w:val="003D0FBD"/>
    <w:tblPr>
      <w:tblStyleRowBandSize w:val="1"/>
      <w:tblStyleColBandSize w:val="1"/>
      <w:tblCellMar>
        <w:top w:w="1008" w:type="dxa"/>
        <w:left w:w="36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4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2C2563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2C2563"/>
    <w:rPr>
      <w:i/>
      <w:iCs/>
      <w:color w:val="404040" w:themeColor="text1" w:themeTint="BF"/>
    </w:rPr>
  </w:style>
  <w:style w:type="character" w:styleId="Forte">
    <w:name w:val="Strong"/>
    <w:basedOn w:val="Fontepargpadro"/>
    <w:uiPriority w:val="22"/>
    <w:semiHidden/>
    <w:unhideWhenUsed/>
    <w:qFormat/>
    <w:rsid w:val="002C2563"/>
    <w:rPr>
      <w:b/>
      <w:bCs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nfaseSutil">
    <w:name w:val="Subtle Emphasis"/>
    <w:basedOn w:val="Fontepargpadro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2C256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2C256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2C256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2C25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2C25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2C256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2C256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2C256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2C256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2C25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2C256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uiPriority w:val="39"/>
    <w:rsid w:val="002C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1">
    <w:name w:val="Table Grid 1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2C256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2C256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2C256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5"/>
    <w:rsid w:val="002C25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2C25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2C25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2C256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2C25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2C25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2C2563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2C2563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2C25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2C25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2C25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2C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har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6E6E6E" w:themeColor="accent1" w:themeShade="80"/>
      <w:sz w:val="28"/>
      <w:szCs w:val="56"/>
    </w:rPr>
  </w:style>
  <w:style w:type="character" w:customStyle="1" w:styleId="TtuloChar">
    <w:name w:val="Título Char"/>
    <w:basedOn w:val="Fontepargpadro"/>
    <w:link w:val="Ttulo"/>
    <w:rsid w:val="00343FBB"/>
    <w:rPr>
      <w:rFonts w:asciiTheme="majorHAnsi" w:eastAsiaTheme="majorEastAsia" w:hAnsiTheme="majorHAnsi" w:cstheme="majorBidi"/>
      <w:color w:val="6E6E6E" w:themeColor="accent1" w:themeShade="80"/>
      <w:sz w:val="28"/>
      <w:szCs w:val="56"/>
    </w:rPr>
  </w:style>
  <w:style w:type="paragraph" w:styleId="Ttulodendicedeautoridades">
    <w:name w:val="toa heading"/>
    <w:basedOn w:val="Normal"/>
    <w:next w:val="Normal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C2563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2C2563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2C2563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2C2563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2C2563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2C2563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2C2563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2C2563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2C2563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C2563"/>
    <w:pPr>
      <w:outlineLvl w:val="9"/>
    </w:pPr>
  </w:style>
  <w:style w:type="paragraph" w:styleId="Saudao">
    <w:name w:val="Salutation"/>
    <w:basedOn w:val="Normal"/>
    <w:next w:val="Normal"/>
    <w:link w:val="SaudaoChar"/>
    <w:uiPriority w:val="4"/>
    <w:qFormat/>
    <w:rsid w:val="00156EF1"/>
  </w:style>
  <w:style w:type="character" w:customStyle="1" w:styleId="SaudaoChar">
    <w:name w:val="Saudação Char"/>
    <w:basedOn w:val="Fontepargpadro"/>
    <w:link w:val="Saudao"/>
    <w:uiPriority w:val="4"/>
    <w:rsid w:val="00156EF1"/>
  </w:style>
  <w:style w:type="table" w:customStyle="1" w:styleId="TabeladeGrade4-nfase61">
    <w:name w:val="Tabela de Grade 4 - Ênfase 61"/>
    <w:basedOn w:val="Tabelanormal"/>
    <w:next w:val="Tabelanormal"/>
    <w:uiPriority w:val="49"/>
    <w:rsid w:val="003F654F"/>
    <w:pPr>
      <w:spacing w:after="0" w:line="240" w:lineRule="auto"/>
    </w:pPr>
    <w:rPr>
      <w:rFonts w:ascii="Calibri" w:eastAsia="Calibri" w:hAnsi="Calibri" w:cs="Times New Roman"/>
      <w:color w:val="auto"/>
      <w:lang w:val="pt-BR"/>
    </w:rPr>
    <w:tblPr>
      <w:tblStyleRowBandSize w:val="1"/>
      <w:tblStyleColBandSize w:val="1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09EC2"/>
          <w:left w:val="single" w:sz="4" w:space="0" w:color="809EC2"/>
          <w:bottom w:val="single" w:sz="4" w:space="0" w:color="809EC2"/>
          <w:right w:val="single" w:sz="4" w:space="0" w:color="809EC2"/>
          <w:insideH w:val="nil"/>
          <w:insideV w:val="nil"/>
        </w:tcBorders>
        <w:shd w:val="clear" w:color="auto" w:fill="809EC2"/>
      </w:tcPr>
    </w:tblStylePr>
    <w:tblStylePr w:type="lastRow">
      <w:rPr>
        <w:b/>
        <w:bCs/>
      </w:rPr>
      <w:tblPr/>
      <w:tcPr>
        <w:tcBorders>
          <w:top w:val="double" w:sz="4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HospedagemAnexoCotao">
    <w:name w:val="Hospedagem Anexo Cotação"/>
    <w:basedOn w:val="Tabelanormal"/>
    <w:uiPriority w:val="99"/>
    <w:rsid w:val="003861D0"/>
    <w:pPr>
      <w:spacing w:after="0" w:line="240" w:lineRule="auto"/>
    </w:p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74498\AppData\Roaming\Microsoft\Templates\Carta%20comercial%20(design%20com%20faixas%20de%20vendas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296CCC-B2F4-491E-8246-200F056236C1}"/>
      </w:docPartPr>
      <w:docPartBody>
        <w:p w:rsidR="00D63448" w:rsidRDefault="00A92AB8">
          <w:r w:rsidRPr="005C77F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3A30ACF122B4BB2965A362C276B1C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DB4C04-5D0B-44F2-B6A9-0491D1B473C1}"/>
      </w:docPartPr>
      <w:docPartBody>
        <w:p w:rsidR="00D63448" w:rsidRDefault="00A92AB8" w:rsidP="00A92AB8">
          <w:pPr>
            <w:pStyle w:val="93A30ACF122B4BB2965A362C276B1CAF"/>
          </w:pPr>
          <w:r w:rsidRPr="005C77F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C754DFA08F64C87986E715A3B4923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ED2A6C-986F-4CE5-A9C1-B665AD638958}"/>
      </w:docPartPr>
      <w:docPartBody>
        <w:p w:rsidR="004A4591" w:rsidRDefault="00D63448" w:rsidP="00D63448">
          <w:pPr>
            <w:pStyle w:val="BC754DFA08F64C87986E715A3B4923ED"/>
          </w:pPr>
          <w:r w:rsidRPr="00C9109A">
            <w:rPr>
              <w:lang w:bidi="pt-BR"/>
            </w:rPr>
            <w:t>Seu nome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75EB33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F59"/>
    <w:rsid w:val="00154449"/>
    <w:rsid w:val="00203232"/>
    <w:rsid w:val="004A4591"/>
    <w:rsid w:val="004D3F8B"/>
    <w:rsid w:val="00623014"/>
    <w:rsid w:val="00741F59"/>
    <w:rsid w:val="008B5DCB"/>
    <w:rsid w:val="00961E09"/>
    <w:rsid w:val="00A54D48"/>
    <w:rsid w:val="00A92AB8"/>
    <w:rsid w:val="00B62836"/>
    <w:rsid w:val="00CF76E1"/>
    <w:rsid w:val="00D63448"/>
    <w:rsid w:val="00E5017C"/>
    <w:rsid w:val="00EA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92AB8"/>
    <w:pPr>
      <w:keepNext/>
      <w:keepLines/>
      <w:spacing w:before="40" w:after="0" w:line="288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46A0F575CB34A5DACAEA493BA40A605">
    <w:name w:val="146A0F575CB34A5DACAEA493BA40A605"/>
  </w:style>
  <w:style w:type="paragraph" w:customStyle="1" w:styleId="E59C4023BF77422B9DC6FAB515115679">
    <w:name w:val="E59C4023BF77422B9DC6FAB515115679"/>
  </w:style>
  <w:style w:type="paragraph" w:customStyle="1" w:styleId="E1EDD30E7DE9479EB9FDEE55AE0ADF4C">
    <w:name w:val="E1EDD30E7DE9479EB9FDEE55AE0ADF4C"/>
  </w:style>
  <w:style w:type="paragraph" w:customStyle="1" w:styleId="7D8DF9EB452E4C6E87BDC5E2A8F1468E">
    <w:name w:val="7D8DF9EB452E4C6E87BDC5E2A8F1468E"/>
  </w:style>
  <w:style w:type="paragraph" w:customStyle="1" w:styleId="E53351188E0D476FB8839D17EF74AB1A">
    <w:name w:val="E53351188E0D476FB8839D17EF74AB1A"/>
  </w:style>
  <w:style w:type="paragraph" w:customStyle="1" w:styleId="39160F3B39FC4B3B8BA70E58C3EDA7BD">
    <w:name w:val="39160F3B39FC4B3B8BA70E58C3EDA7BD"/>
  </w:style>
  <w:style w:type="paragraph" w:customStyle="1" w:styleId="A7AE76885A484AA49C2FB0D961981010">
    <w:name w:val="A7AE76885A484AA49C2FB0D961981010"/>
  </w:style>
  <w:style w:type="paragraph" w:customStyle="1" w:styleId="C36FAAF3239D4177A89750C8130EF914">
    <w:name w:val="C36FAAF3239D4177A89750C8130EF914"/>
  </w:style>
  <w:style w:type="paragraph" w:customStyle="1" w:styleId="96F72A8EA54E44BA8D2BAEEA5F513BD0">
    <w:name w:val="96F72A8EA54E44BA8D2BAEEA5F513BD0"/>
  </w:style>
  <w:style w:type="paragraph" w:customStyle="1" w:styleId="EF4F202079714A848F702234361B86C0">
    <w:name w:val="EF4F202079714A848F702234361B86C0"/>
  </w:style>
  <w:style w:type="paragraph" w:customStyle="1" w:styleId="ED8F410D8C8D461CA947782C0809B81D">
    <w:name w:val="ED8F410D8C8D461CA947782C0809B81D"/>
  </w:style>
  <w:style w:type="paragraph" w:customStyle="1" w:styleId="F12FE5FFC6A14FEBAA403208DCF31DBF">
    <w:name w:val="F12FE5FFC6A14FEBAA403208DCF31DBF"/>
  </w:style>
  <w:style w:type="paragraph" w:customStyle="1" w:styleId="C20DAA1F482B4D0AA3534F2C80BCC6A6">
    <w:name w:val="C20DAA1F482B4D0AA3534F2C80BCC6A6"/>
    <w:rsid w:val="00741F59"/>
  </w:style>
  <w:style w:type="paragraph" w:customStyle="1" w:styleId="F106B6F7DC7A4B13883C708A5DCF753B">
    <w:name w:val="F106B6F7DC7A4B13883C708A5DCF753B"/>
    <w:rsid w:val="00741F59"/>
  </w:style>
  <w:style w:type="paragraph" w:customStyle="1" w:styleId="0F11C0E0D05C440A88177861F3375A80">
    <w:name w:val="0F11C0E0D05C440A88177861F3375A80"/>
    <w:rsid w:val="00741F59"/>
  </w:style>
  <w:style w:type="paragraph" w:customStyle="1" w:styleId="D5233699BD494F93A630A68263B23FA0">
    <w:name w:val="D5233699BD494F93A630A68263B23FA0"/>
    <w:rsid w:val="00741F59"/>
  </w:style>
  <w:style w:type="paragraph" w:customStyle="1" w:styleId="2BBDEEFFBBB14AADAD48C250DF8E1C51">
    <w:name w:val="2BBDEEFFBBB14AADAD48C250DF8E1C51"/>
    <w:rsid w:val="00741F59"/>
  </w:style>
  <w:style w:type="paragraph" w:customStyle="1" w:styleId="05B317F2355744D1BA263DC6D65D185A">
    <w:name w:val="05B317F2355744D1BA263DC6D65D185A"/>
    <w:rsid w:val="00741F59"/>
  </w:style>
  <w:style w:type="paragraph" w:customStyle="1" w:styleId="E5F5955CED0A4076839C218E8A89321E">
    <w:name w:val="E5F5955CED0A4076839C218E8A89321E"/>
    <w:rsid w:val="00741F59"/>
  </w:style>
  <w:style w:type="paragraph" w:customStyle="1" w:styleId="2982EF28B6F84F5FB43FE8E34182F802">
    <w:name w:val="2982EF28B6F84F5FB43FE8E34182F802"/>
    <w:rsid w:val="00A92AB8"/>
  </w:style>
  <w:style w:type="paragraph" w:customStyle="1" w:styleId="2DEF77118CA84DEBB0AEA0AC9A8B30EA">
    <w:name w:val="2DEF77118CA84DEBB0AEA0AC9A8B30EA"/>
    <w:rsid w:val="00A92AB8"/>
  </w:style>
  <w:style w:type="paragraph" w:customStyle="1" w:styleId="6CF23D73C486417FBDFA6431A04D5B30">
    <w:name w:val="6CF23D73C486417FBDFA6431A04D5B30"/>
    <w:rsid w:val="00A92AB8"/>
  </w:style>
  <w:style w:type="paragraph" w:customStyle="1" w:styleId="735FFE574FBC406EBE0BABBC3FC74C19">
    <w:name w:val="735FFE574FBC406EBE0BABBC3FC74C19"/>
    <w:rsid w:val="00A92AB8"/>
  </w:style>
  <w:style w:type="character" w:styleId="TextodoEspaoReservado">
    <w:name w:val="Placeholder Text"/>
    <w:basedOn w:val="Fontepargpadro"/>
    <w:uiPriority w:val="99"/>
    <w:semiHidden/>
    <w:rsid w:val="004A4591"/>
    <w:rPr>
      <w:color w:val="3B3838" w:themeColor="background2" w:themeShade="40"/>
    </w:rPr>
  </w:style>
  <w:style w:type="paragraph" w:customStyle="1" w:styleId="93A30ACF122B4BB2965A362C276B1CAF">
    <w:name w:val="93A30ACF122B4BB2965A362C276B1CAF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35FFE574FBC406EBE0BABBC3FC74C191">
    <w:name w:val="735FFE574FBC406EBE0BABBC3FC74C19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C1FD2ECCF9498EB99BB55D3C55BE38">
    <w:name w:val="33C1FD2ECCF9498EB99BB55D3C55BE38"/>
    <w:rsid w:val="00A92AB8"/>
  </w:style>
  <w:style w:type="paragraph" w:customStyle="1" w:styleId="942AC92D552A42DB8953B9AE86986540">
    <w:name w:val="942AC92D552A42DB8953B9AE8698654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42AC92D552A42DB8953B9AE869865401">
    <w:name w:val="942AC92D552A42DB8953B9AE86986540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42AC92D552A42DB8953B9AE869865402">
    <w:name w:val="942AC92D552A42DB8953B9AE86986540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E59039B7B9D4B888B9EEBE8FA3597B6">
    <w:name w:val="7E59039B7B9D4B888B9EEBE8FA3597B6"/>
    <w:rsid w:val="00A92AB8"/>
  </w:style>
  <w:style w:type="paragraph" w:customStyle="1" w:styleId="942AC92D552A42DB8953B9AE869865403">
    <w:name w:val="942AC92D552A42DB8953B9AE86986540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E59039B7B9D4B888B9EEBE8FA3597B61">
    <w:name w:val="7E59039B7B9D4B888B9EEBE8FA3597B6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833F6F2A7F54038AEE2D5EEA1C4DF2A">
    <w:name w:val="5833F6F2A7F54038AEE2D5EEA1C4DF2A"/>
    <w:rsid w:val="00A92AB8"/>
  </w:style>
  <w:style w:type="paragraph" w:customStyle="1" w:styleId="C607153FD2874FDFB027C9CFCB5E209C">
    <w:name w:val="C607153FD2874FDFB027C9CFCB5E209C"/>
    <w:rsid w:val="00A92AB8"/>
  </w:style>
  <w:style w:type="paragraph" w:customStyle="1" w:styleId="1931096F529B4388B1B6A801B7D7BE3F">
    <w:name w:val="1931096F529B4388B1B6A801B7D7BE3F"/>
    <w:rsid w:val="00A92AB8"/>
  </w:style>
  <w:style w:type="paragraph" w:customStyle="1" w:styleId="C7CAE7C653054D5EAC3CA256A7803C75">
    <w:name w:val="C7CAE7C653054D5EAC3CA256A7803C75"/>
    <w:rsid w:val="00A92AB8"/>
  </w:style>
  <w:style w:type="paragraph" w:customStyle="1" w:styleId="EE009F600CB44B0AA960B4FF8F7FA9F1">
    <w:name w:val="EE009F600CB44B0AA960B4FF8F7FA9F1"/>
    <w:rsid w:val="00A92AB8"/>
  </w:style>
  <w:style w:type="paragraph" w:customStyle="1" w:styleId="EE009F600CB44B0AA960B4FF8F7FA9F11">
    <w:name w:val="EE009F600CB44B0AA960B4FF8F7FA9F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42AC92D552A42DB8953B9AE869865404">
    <w:name w:val="942AC92D552A42DB8953B9AE86986540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E59039B7B9D4B888B9EEBE8FA3597B62">
    <w:name w:val="7E59039B7B9D4B888B9EEBE8FA3597B6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E2B4A58589D4F4EA0A818EF54121081">
    <w:name w:val="EE2B4A58589D4F4EA0A818EF54121081"/>
    <w:rsid w:val="00A92AB8"/>
  </w:style>
  <w:style w:type="paragraph" w:customStyle="1" w:styleId="457465AD6E9A464DB5399EF5730E94E1">
    <w:name w:val="457465AD6E9A464DB5399EF5730E94E1"/>
    <w:rsid w:val="00A92AB8"/>
  </w:style>
  <w:style w:type="paragraph" w:customStyle="1" w:styleId="6C34381B390446A39B710F57B06D85BC">
    <w:name w:val="6C34381B390446A39B710F57B06D85BC"/>
    <w:rsid w:val="00A92AB8"/>
  </w:style>
  <w:style w:type="paragraph" w:customStyle="1" w:styleId="EE009F600CB44B0AA960B4FF8F7FA9F12">
    <w:name w:val="EE009F600CB44B0AA960B4FF8F7FA9F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E2B4A58589D4F4EA0A818EF541210811">
    <w:name w:val="EE2B4A58589D4F4EA0A818EF5412108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">
    <w:name w:val="457465AD6E9A464DB5399EF5730E94E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">
    <w:name w:val="6C34381B390446A39B710F57B06D85BC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">
    <w:name w:val="80E738948BA74ED8A1CBF9AEA084B25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">
    <w:name w:val="3985849375224A089D4D5E7B64047821"/>
    <w:rsid w:val="00A92AB8"/>
  </w:style>
  <w:style w:type="paragraph" w:customStyle="1" w:styleId="C684EDF6278C4FC18909556CD3A75A86">
    <w:name w:val="C684EDF6278C4FC18909556CD3A75A86"/>
    <w:rsid w:val="00A92AB8"/>
  </w:style>
  <w:style w:type="paragraph" w:customStyle="1" w:styleId="C2A447D49F3B4B88B462FDD5AD5D2347">
    <w:name w:val="C2A447D49F3B4B88B462FDD5AD5D2347"/>
    <w:rsid w:val="00A92AB8"/>
  </w:style>
  <w:style w:type="paragraph" w:customStyle="1" w:styleId="386F6F8FD84447D48ADE46CB5A1784CB">
    <w:name w:val="386F6F8FD84447D48ADE46CB5A1784CB"/>
    <w:rsid w:val="00A92AB8"/>
  </w:style>
  <w:style w:type="paragraph" w:customStyle="1" w:styleId="956A2339229744DC8AEA18F66FE9467C">
    <w:name w:val="956A2339229744DC8AEA18F66FE9467C"/>
    <w:rsid w:val="00A92AB8"/>
  </w:style>
  <w:style w:type="paragraph" w:customStyle="1" w:styleId="5D2EC038F40A4116835FCC615574B027">
    <w:name w:val="5D2EC038F40A4116835FCC615574B027"/>
    <w:rsid w:val="00A92AB8"/>
  </w:style>
  <w:style w:type="paragraph" w:customStyle="1" w:styleId="1F31BC67BA7445B883A2886039BAFD4D">
    <w:name w:val="1F31BC67BA7445B883A2886039BAFD4D"/>
    <w:rsid w:val="00A92AB8"/>
  </w:style>
  <w:style w:type="paragraph" w:customStyle="1" w:styleId="ED76B2940F4B4B98A12E1445F11DBFE4">
    <w:name w:val="ED76B2940F4B4B98A12E1445F11DBFE4"/>
    <w:rsid w:val="00A92AB8"/>
  </w:style>
  <w:style w:type="paragraph" w:customStyle="1" w:styleId="619B26A6AAA049A1B8E890C9BD858306">
    <w:name w:val="619B26A6AAA049A1B8E890C9BD858306"/>
    <w:rsid w:val="00A92AB8"/>
  </w:style>
  <w:style w:type="paragraph" w:customStyle="1" w:styleId="335A284DB77341DCAEBF7500FCF10AD4">
    <w:name w:val="335A284DB77341DCAEBF7500FCF10AD4"/>
    <w:rsid w:val="00A92AB8"/>
  </w:style>
  <w:style w:type="paragraph" w:customStyle="1" w:styleId="BD1FA7722F6643CDA426727826FD3562">
    <w:name w:val="BD1FA7722F6643CDA426727826FD3562"/>
    <w:rsid w:val="00A92AB8"/>
  </w:style>
  <w:style w:type="paragraph" w:customStyle="1" w:styleId="101E1B1D1A2C40F484440AC7A222ABFE">
    <w:name w:val="101E1B1D1A2C40F484440AC7A222ABFE"/>
    <w:rsid w:val="00A92AB8"/>
  </w:style>
  <w:style w:type="paragraph" w:customStyle="1" w:styleId="277E3B52EC454FDC9C8EA80DF1D5E704">
    <w:name w:val="277E3B52EC454FDC9C8EA80DF1D5E70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">
    <w:name w:val="277E3B52EC454FDC9C8EA80DF1D5E704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">
    <w:name w:val="386F6F8FD84447D48ADE46CB5A1784CB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">
    <w:name w:val="3985849375224A089D4D5E7B6404782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">
    <w:name w:val="C684EDF6278C4FC18909556CD3A75A86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">
    <w:name w:val="956A2339229744DC8AEA18F66FE9467C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">
    <w:name w:val="5D2EC038F40A4116835FCC615574B027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">
    <w:name w:val="1F31BC67BA7445B883A2886039BAFD4D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">
    <w:name w:val="619B26A6AAA049A1B8E890C9BD858306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">
    <w:name w:val="ED76B2940F4B4B98A12E1445F11DBFE4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2">
    <w:name w:val="457465AD6E9A464DB5399EF5730E94E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2">
    <w:name w:val="6C34381B390446A39B710F57B06D85BC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">
    <w:name w:val="335A284DB77341DCAEBF7500FCF10AD4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">
    <w:name w:val="BD1FA7722F6643CDA426727826FD3562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1">
    <w:name w:val="80E738948BA74ED8A1CBF9AEA084B257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1">
    <w:name w:val="101E1B1D1A2C40F484440AC7A222ABFE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2">
    <w:name w:val="277E3B52EC454FDC9C8EA80DF1D5E704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2">
    <w:name w:val="386F6F8FD84447D48ADE46CB5A1784CB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2">
    <w:name w:val="3985849375224A089D4D5E7B6404782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2">
    <w:name w:val="C684EDF6278C4FC18909556CD3A75A86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2">
    <w:name w:val="956A2339229744DC8AEA18F66FE9467C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2">
    <w:name w:val="5D2EC038F40A4116835FCC615574B027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2">
    <w:name w:val="1F31BC67BA7445B883A2886039BAFD4D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2">
    <w:name w:val="619B26A6AAA049A1B8E890C9BD858306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2">
    <w:name w:val="ED76B2940F4B4B98A12E1445F11DBFE4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3">
    <w:name w:val="457465AD6E9A464DB5399EF5730E94E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3">
    <w:name w:val="6C34381B390446A39B710F57B06D85BC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2">
    <w:name w:val="335A284DB77341DCAEBF7500FCF10AD4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2">
    <w:name w:val="BD1FA7722F6643CDA426727826FD3562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2">
    <w:name w:val="80E738948BA74ED8A1CBF9AEA084B257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2">
    <w:name w:val="101E1B1D1A2C40F484440AC7A222ABFE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3">
    <w:name w:val="277E3B52EC454FDC9C8EA80DF1D5E704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3">
    <w:name w:val="386F6F8FD84447D48ADE46CB5A1784CB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3">
    <w:name w:val="3985849375224A089D4D5E7B6404782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3">
    <w:name w:val="C684EDF6278C4FC18909556CD3A75A86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3">
    <w:name w:val="956A2339229744DC8AEA18F66FE9467C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3">
    <w:name w:val="5D2EC038F40A4116835FCC615574B027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3">
    <w:name w:val="1F31BC67BA7445B883A2886039BAFD4D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3">
    <w:name w:val="619B26A6AAA049A1B8E890C9BD858306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3">
    <w:name w:val="ED76B2940F4B4B98A12E1445F11DBFE4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4">
    <w:name w:val="457465AD6E9A464DB5399EF5730E94E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4">
    <w:name w:val="6C34381B390446A39B710F57B06D85BC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3">
    <w:name w:val="335A284DB77341DCAEBF7500FCF10AD4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3">
    <w:name w:val="BD1FA7722F6643CDA426727826FD3562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3">
    <w:name w:val="80E738948BA74ED8A1CBF9AEA084B257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3">
    <w:name w:val="101E1B1D1A2C40F484440AC7A222ABFE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4">
    <w:name w:val="277E3B52EC454FDC9C8EA80DF1D5E704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4">
    <w:name w:val="386F6F8FD84447D48ADE46CB5A1784CB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4">
    <w:name w:val="3985849375224A089D4D5E7B6404782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4">
    <w:name w:val="C684EDF6278C4FC18909556CD3A75A86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4">
    <w:name w:val="956A2339229744DC8AEA18F66FE9467C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4">
    <w:name w:val="5D2EC038F40A4116835FCC615574B027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4">
    <w:name w:val="1F31BC67BA7445B883A2886039BAFD4D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4">
    <w:name w:val="619B26A6AAA049A1B8E890C9BD858306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4">
    <w:name w:val="ED76B2940F4B4B98A12E1445F11DBFE4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5">
    <w:name w:val="457465AD6E9A464DB5399EF5730E94E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5">
    <w:name w:val="6C34381B390446A39B710F57B06D85BC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4">
    <w:name w:val="335A284DB77341DCAEBF7500FCF10AD4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4">
    <w:name w:val="BD1FA7722F6643CDA426727826FD3562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4">
    <w:name w:val="80E738948BA74ED8A1CBF9AEA084B257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4">
    <w:name w:val="101E1B1D1A2C40F484440AC7A222ABFE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5">
    <w:name w:val="277E3B52EC454FDC9C8EA80DF1D5E704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5">
    <w:name w:val="386F6F8FD84447D48ADE46CB5A1784CB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5">
    <w:name w:val="3985849375224A089D4D5E7B6404782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5">
    <w:name w:val="C684EDF6278C4FC18909556CD3A75A86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5">
    <w:name w:val="956A2339229744DC8AEA18F66FE9467C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5">
    <w:name w:val="5D2EC038F40A4116835FCC615574B027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5">
    <w:name w:val="1F31BC67BA7445B883A2886039BAFD4D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5">
    <w:name w:val="619B26A6AAA049A1B8E890C9BD858306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5">
    <w:name w:val="ED76B2940F4B4B98A12E1445F11DBFE4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6">
    <w:name w:val="457465AD6E9A464DB5399EF5730E94E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6">
    <w:name w:val="6C34381B390446A39B710F57B06D85BC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5">
    <w:name w:val="335A284DB77341DCAEBF7500FCF10AD4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5">
    <w:name w:val="BD1FA7722F6643CDA426727826FD3562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5">
    <w:name w:val="101E1B1D1A2C40F484440AC7A222ABFE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6">
    <w:name w:val="277E3B52EC454FDC9C8EA80DF1D5E704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6">
    <w:name w:val="386F6F8FD84447D48ADE46CB5A1784CB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6">
    <w:name w:val="3985849375224A089D4D5E7B6404782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6">
    <w:name w:val="C684EDF6278C4FC18909556CD3A75A86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6">
    <w:name w:val="956A2339229744DC8AEA18F66FE9467C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6">
    <w:name w:val="5D2EC038F40A4116835FCC615574B027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6">
    <w:name w:val="1F31BC67BA7445B883A2886039BAFD4D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6">
    <w:name w:val="619B26A6AAA049A1B8E890C9BD858306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6">
    <w:name w:val="ED76B2940F4B4B98A12E1445F11DBFE4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7">
    <w:name w:val="457465AD6E9A464DB5399EF5730E94E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7">
    <w:name w:val="6C34381B390446A39B710F57B06D85BC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6">
    <w:name w:val="335A284DB77341DCAEBF7500FCF10AD4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6">
    <w:name w:val="BD1FA7722F6643CDA426727826FD3562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92AB8"/>
    <w:rPr>
      <w:rFonts w:asciiTheme="majorHAnsi" w:eastAsiaTheme="majorEastAsia" w:hAnsiTheme="majorHAnsi" w:cstheme="majorBidi"/>
      <w:color w:val="2E74B5" w:themeColor="accent1" w:themeShade="BF"/>
      <w:lang w:val="pt-PT" w:eastAsia="en-US"/>
    </w:rPr>
  </w:style>
  <w:style w:type="paragraph" w:customStyle="1" w:styleId="101E1B1D1A2C40F484440AC7A222ABFE6">
    <w:name w:val="101E1B1D1A2C40F484440AC7A222ABFE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7">
    <w:name w:val="277E3B52EC454FDC9C8EA80DF1D5E704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7">
    <w:name w:val="386F6F8FD84447D48ADE46CB5A1784CB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7">
    <w:name w:val="3985849375224A089D4D5E7B6404782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7">
    <w:name w:val="C684EDF6278C4FC18909556CD3A75A86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7">
    <w:name w:val="956A2339229744DC8AEA18F66FE9467C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7">
    <w:name w:val="5D2EC038F40A4116835FCC615574B027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7">
    <w:name w:val="1F31BC67BA7445B883A2886039BAFD4D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7">
    <w:name w:val="619B26A6AAA049A1B8E890C9BD858306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7">
    <w:name w:val="ED76B2940F4B4B98A12E1445F11DBFE4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8">
    <w:name w:val="457465AD6E9A464DB5399EF5730E94E1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8">
    <w:name w:val="6C34381B390446A39B710F57B06D85BC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7">
    <w:name w:val="335A284DB77341DCAEBF7500FCF10AD4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7">
    <w:name w:val="BD1FA7722F6643CDA426727826FD3562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character" w:styleId="MquinadeescreverHTML">
    <w:name w:val="HTML Typewriter"/>
    <w:basedOn w:val="Fontepargpadro"/>
    <w:uiPriority w:val="99"/>
    <w:semiHidden/>
    <w:unhideWhenUsed/>
    <w:rsid w:val="00A92AB8"/>
    <w:rPr>
      <w:rFonts w:ascii="Consolas" w:hAnsi="Consolas"/>
      <w:sz w:val="22"/>
      <w:szCs w:val="20"/>
    </w:rPr>
  </w:style>
  <w:style w:type="paragraph" w:customStyle="1" w:styleId="101E1B1D1A2C40F484440AC7A222ABFE7">
    <w:name w:val="101E1B1D1A2C40F484440AC7A222ABFE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8">
    <w:name w:val="277E3B52EC454FDC9C8EA80DF1D5E704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8">
    <w:name w:val="386F6F8FD84447D48ADE46CB5A1784CB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8">
    <w:name w:val="3985849375224A089D4D5E7B64047821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8">
    <w:name w:val="C684EDF6278C4FC18909556CD3A75A86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8">
    <w:name w:val="956A2339229744DC8AEA18F66FE9467C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8">
    <w:name w:val="5D2EC038F40A4116835FCC615574B027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8">
    <w:name w:val="1F31BC67BA7445B883A2886039BAFD4D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8">
    <w:name w:val="619B26A6AAA049A1B8E890C9BD858306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8">
    <w:name w:val="ED76B2940F4B4B98A12E1445F11DBFE4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9">
    <w:name w:val="457465AD6E9A464DB5399EF5730E94E1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9">
    <w:name w:val="6C34381B390446A39B710F57B06D85BC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8">
    <w:name w:val="335A284DB77341DCAEBF7500FCF10AD4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8">
    <w:name w:val="BD1FA7722F6643CDA426727826FD3562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styleId="CitaoIntensa">
    <w:name w:val="Intense Quote"/>
    <w:basedOn w:val="Normal"/>
    <w:next w:val="Normal"/>
    <w:link w:val="CitaoIntensaChar"/>
    <w:uiPriority w:val="30"/>
    <w:unhideWhenUsed/>
    <w:qFormat/>
    <w:rsid w:val="00A92AB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88" w:lineRule="auto"/>
      <w:ind w:left="864" w:right="864"/>
      <w:jc w:val="center"/>
    </w:pPr>
    <w:rPr>
      <w:rFonts w:eastAsiaTheme="minorHAnsi"/>
      <w:i/>
      <w:iCs/>
      <w:color w:val="2E74B5" w:themeColor="accent1" w:themeShade="BF"/>
      <w:lang w:val="pt-PT" w:eastAsia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92AB8"/>
    <w:rPr>
      <w:rFonts w:eastAsiaTheme="minorHAnsi"/>
      <w:i/>
      <w:iCs/>
      <w:color w:val="2E74B5" w:themeColor="accent1" w:themeShade="BF"/>
      <w:lang w:val="pt-PT" w:eastAsia="en-US"/>
    </w:rPr>
  </w:style>
  <w:style w:type="paragraph" w:customStyle="1" w:styleId="101E1B1D1A2C40F484440AC7A222ABFE8">
    <w:name w:val="101E1B1D1A2C40F484440AC7A222ABFE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9">
    <w:name w:val="277E3B52EC454FDC9C8EA80DF1D5E704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9">
    <w:name w:val="386F6F8FD84447D48ADE46CB5A1784CB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9">
    <w:name w:val="3985849375224A089D4D5E7B64047821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9">
    <w:name w:val="C684EDF6278C4FC18909556CD3A75A86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9">
    <w:name w:val="956A2339229744DC8AEA18F66FE9467C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9">
    <w:name w:val="619B26A6AAA049A1B8E890C9BD858306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9">
    <w:name w:val="ED76B2940F4B4B98A12E1445F11DBFE4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0">
    <w:name w:val="457465AD6E9A464DB5399EF5730E94E1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0">
    <w:name w:val="6C34381B390446A39B710F57B06D85BC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9">
    <w:name w:val="335A284DB77341DCAEBF7500FCF10AD4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9">
    <w:name w:val="BD1FA7722F6643CDA426727826FD3562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SombreamentoClaro">
    <w:name w:val="Light Shading"/>
    <w:basedOn w:val="Tabelanormal"/>
    <w:uiPriority w:val="60"/>
    <w:semiHidden/>
    <w:unhideWhenUsed/>
    <w:rsid w:val="00A92AB8"/>
    <w:pPr>
      <w:spacing w:after="0" w:line="240" w:lineRule="auto"/>
    </w:pPr>
    <w:rPr>
      <w:rFonts w:eastAsiaTheme="minorHAnsi"/>
      <w:color w:val="000000" w:themeColor="text1" w:themeShade="BF"/>
      <w:lang w:val="pt-PT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101E1B1D1A2C40F484440AC7A222ABFE9">
    <w:name w:val="101E1B1D1A2C40F484440AC7A222ABFE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0">
    <w:name w:val="277E3B52EC454FDC9C8EA80DF1D5E704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0">
    <w:name w:val="386F6F8FD84447D48ADE46CB5A1784CB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0">
    <w:name w:val="3985849375224A089D4D5E7B64047821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0">
    <w:name w:val="C684EDF6278C4FC18909556CD3A75A86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0">
    <w:name w:val="956A2339229744DC8AEA18F66FE9467C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9">
    <w:name w:val="5D2EC038F40A4116835FCC615574B027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9">
    <w:name w:val="1F31BC67BA7445B883A2886039BAFD4D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0">
    <w:name w:val="619B26A6AAA049A1B8E890C9BD858306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0">
    <w:name w:val="ED76B2940F4B4B98A12E1445F11DBFE4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1">
    <w:name w:val="457465AD6E9A464DB5399EF5730E94E1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1">
    <w:name w:val="6C34381B390446A39B710F57B06D85BC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0">
    <w:name w:val="335A284DB77341DCAEBF7500FCF10AD4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0">
    <w:name w:val="BD1FA7722F6643CDA426727826FD3562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styleId="Commarcadores">
    <w:name w:val="List Bullet"/>
    <w:basedOn w:val="Normal"/>
    <w:uiPriority w:val="99"/>
    <w:semiHidden/>
    <w:unhideWhenUsed/>
    <w:rsid w:val="00A92AB8"/>
    <w:pPr>
      <w:numPr>
        <w:numId w:val="1"/>
      </w:numPr>
      <w:spacing w:after="200" w:line="288" w:lineRule="auto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10">
    <w:name w:val="101E1B1D1A2C40F484440AC7A222ABFE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1">
    <w:name w:val="277E3B52EC454FDC9C8EA80DF1D5E704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1">
    <w:name w:val="386F6F8FD84447D48ADE46CB5A1784CB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1">
    <w:name w:val="3985849375224A089D4D5E7B64047821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1">
    <w:name w:val="C684EDF6278C4FC18909556CD3A75A86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1">
    <w:name w:val="956A2339229744DC8AEA18F66FE9467C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0">
    <w:name w:val="5D2EC038F40A4116835FCC615574B027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0">
    <w:name w:val="1F31BC67BA7445B883A2886039BAFD4D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1">
    <w:name w:val="619B26A6AAA049A1B8E890C9BD858306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1">
    <w:name w:val="ED76B2940F4B4B98A12E1445F11DBFE4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2">
    <w:name w:val="457465AD6E9A464DB5399EF5730E94E1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2">
    <w:name w:val="6C34381B390446A39B710F57B06D85BC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1">
    <w:name w:val="335A284DB77341DCAEBF7500FCF10AD4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1">
    <w:name w:val="BD1FA7722F6643CDA426727826FD3562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styleId="PargrafodaLista">
    <w:name w:val="List Paragraph"/>
    <w:basedOn w:val="Normal"/>
    <w:uiPriority w:val="34"/>
    <w:unhideWhenUsed/>
    <w:qFormat/>
    <w:rsid w:val="00A92AB8"/>
    <w:pPr>
      <w:spacing w:after="200" w:line="288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11">
    <w:name w:val="101E1B1D1A2C40F484440AC7A222ABFE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2">
    <w:name w:val="277E3B52EC454FDC9C8EA80DF1D5E704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2">
    <w:name w:val="386F6F8FD84447D48ADE46CB5A1784CB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2">
    <w:name w:val="3985849375224A089D4D5E7B64047821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2">
    <w:name w:val="C684EDF6278C4FC18909556CD3A75A86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2">
    <w:name w:val="956A2339229744DC8AEA18F66FE9467C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1">
    <w:name w:val="5D2EC038F40A4116835FCC615574B027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1">
    <w:name w:val="1F31BC67BA7445B883A2886039BAFD4D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2">
    <w:name w:val="619B26A6AAA049A1B8E890C9BD858306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2">
    <w:name w:val="ED76B2940F4B4B98A12E1445F11DBFE4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3">
    <w:name w:val="457465AD6E9A464DB5399EF5730E94E1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3">
    <w:name w:val="6C34381B390446A39B710F57B06D85BC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2">
    <w:name w:val="335A284DB77341DCAEBF7500FCF10AD4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2">
    <w:name w:val="BD1FA7722F6643CDA426727826FD3562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eLista3">
    <w:name w:val="List Table 3"/>
    <w:basedOn w:val="Tabelanormal"/>
    <w:uiPriority w:val="48"/>
    <w:rsid w:val="00A92AB8"/>
    <w:pPr>
      <w:spacing w:after="0" w:line="240" w:lineRule="auto"/>
    </w:pPr>
    <w:rPr>
      <w:rFonts w:eastAsiaTheme="minorHAnsi"/>
      <w:color w:val="595959" w:themeColor="text1" w:themeTint="A6"/>
      <w:lang w:val="pt-PT" w:eastAsia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101E1B1D1A2C40F484440AC7A222ABFE12">
    <w:name w:val="101E1B1D1A2C40F484440AC7A222ABFE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3">
    <w:name w:val="277E3B52EC454FDC9C8EA80DF1D5E704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3">
    <w:name w:val="386F6F8FD84447D48ADE46CB5A1784CB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3">
    <w:name w:val="3985849375224A089D4D5E7B64047821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3">
    <w:name w:val="C684EDF6278C4FC18909556CD3A75A86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3">
    <w:name w:val="956A2339229744DC8AEA18F66FE9467C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2">
    <w:name w:val="5D2EC038F40A4116835FCC615574B027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2">
    <w:name w:val="1F31BC67BA7445B883A2886039BAFD4D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3">
    <w:name w:val="619B26A6AAA049A1B8E890C9BD858306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3">
    <w:name w:val="ED76B2940F4B4B98A12E1445F11DBFE4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4">
    <w:name w:val="457465AD6E9A464DB5399EF5730E94E1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4">
    <w:name w:val="6C34381B390446A39B710F57B06D85BC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3">
    <w:name w:val="335A284DB77341DCAEBF7500FCF10AD4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3">
    <w:name w:val="BD1FA7722F6643CDA426727826FD3562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eLista5Escura-nfase1">
    <w:name w:val="List Table 5 Dark Accent 1"/>
    <w:basedOn w:val="Tabelanormal"/>
    <w:uiPriority w:val="50"/>
    <w:rsid w:val="00A92AB8"/>
    <w:pPr>
      <w:spacing w:after="0" w:line="240" w:lineRule="auto"/>
    </w:pPr>
    <w:rPr>
      <w:rFonts w:eastAsiaTheme="minorHAnsi"/>
      <w:color w:val="FFFFFF" w:themeColor="background1"/>
      <w:lang w:val="pt-PT" w:eastAsia="en-US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customStyle="1" w:styleId="101E1B1D1A2C40F484440AC7A222ABFE13">
    <w:name w:val="101E1B1D1A2C40F484440AC7A222ABFE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">
    <w:name w:val="9F5E7131B56F4C4D9E9A795A61B77E7A"/>
    <w:rsid w:val="00A92AB8"/>
  </w:style>
  <w:style w:type="paragraph" w:customStyle="1" w:styleId="C446C3E791DE472DB86E9C552AE74E3F">
    <w:name w:val="C446C3E791DE472DB86E9C552AE74E3F"/>
    <w:rsid w:val="00A92AB8"/>
  </w:style>
  <w:style w:type="paragraph" w:customStyle="1" w:styleId="3EE2753AD7F84B4CB3C49BE1DACFE61F">
    <w:name w:val="3EE2753AD7F84B4CB3C49BE1DACFE61F"/>
    <w:rsid w:val="00A92AB8"/>
  </w:style>
  <w:style w:type="paragraph" w:customStyle="1" w:styleId="277E3B52EC454FDC9C8EA80DF1D5E70414">
    <w:name w:val="277E3B52EC454FDC9C8EA80DF1D5E704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4">
    <w:name w:val="386F6F8FD84447D48ADE46CB5A1784CB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4">
    <w:name w:val="3985849375224A089D4D5E7B64047821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4">
    <w:name w:val="C684EDF6278C4FC18909556CD3A75A86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4">
    <w:name w:val="956A2339229744DC8AEA18F66FE9467C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3">
    <w:name w:val="5D2EC038F40A4116835FCC615574B027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3">
    <w:name w:val="1F31BC67BA7445B883A2886039BAFD4D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5">
    <w:name w:val="457465AD6E9A464DB5399EF5730E94E1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5">
    <w:name w:val="6C34381B390446A39B710F57B06D85BC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4">
    <w:name w:val="335A284DB77341DCAEBF7500FCF10AD4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4">
    <w:name w:val="BD1FA7722F6643CDA426727826FD3562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eLista7Colorida-nfase2">
    <w:name w:val="List Table 7 Colorful Accent 2"/>
    <w:basedOn w:val="Tabelanormal"/>
    <w:uiPriority w:val="52"/>
    <w:rsid w:val="00A92AB8"/>
    <w:pPr>
      <w:spacing w:after="0" w:line="240" w:lineRule="auto"/>
    </w:pPr>
    <w:rPr>
      <w:rFonts w:eastAsiaTheme="minorHAnsi"/>
      <w:color w:val="C45911" w:themeColor="accent2" w:themeShade="BF"/>
      <w:lang w:val="pt-PT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101E1B1D1A2C40F484440AC7A222ABFE14">
    <w:name w:val="101E1B1D1A2C40F484440AC7A222ABFE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1">
    <w:name w:val="9F5E7131B56F4C4D9E9A795A61B77E7A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46C3E791DE472DB86E9C552AE74E3F1">
    <w:name w:val="C446C3E791DE472DB86E9C552AE74E3F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eLista7Colorida-nfase5">
    <w:name w:val="List Table 7 Colorful Accent 5"/>
    <w:basedOn w:val="Tabelanormal"/>
    <w:uiPriority w:val="52"/>
    <w:rsid w:val="00A92AB8"/>
    <w:pPr>
      <w:spacing w:after="0" w:line="240" w:lineRule="auto"/>
    </w:pPr>
    <w:rPr>
      <w:rFonts w:eastAsiaTheme="minorHAnsi"/>
      <w:color w:val="2F5496" w:themeColor="accent5" w:themeShade="BF"/>
      <w:lang w:val="pt-PT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3EE2753AD7F84B4CB3C49BE1DACFE61F1">
    <w:name w:val="3EE2753AD7F84B4CB3C49BE1DACFE61F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A09DED011BB4854A60AFA560A28E22E">
    <w:name w:val="5A09DED011BB4854A60AFA560A28E22E"/>
    <w:rsid w:val="00A92AB8"/>
  </w:style>
  <w:style w:type="paragraph" w:customStyle="1" w:styleId="277E3B52EC454FDC9C8EA80DF1D5E70415">
    <w:name w:val="277E3B52EC454FDC9C8EA80DF1D5E704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5">
    <w:name w:val="386F6F8FD84447D48ADE46CB5A1784CB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5">
    <w:name w:val="3985849375224A089D4D5E7B64047821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5">
    <w:name w:val="C684EDF6278C4FC18909556CD3A75A86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5">
    <w:name w:val="956A2339229744DC8AEA18F66FE9467C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4">
    <w:name w:val="5D2EC038F40A4116835FCC615574B027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4">
    <w:name w:val="1F31BC67BA7445B883A2886039BAFD4D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6">
    <w:name w:val="457465AD6E9A464DB5399EF5730E94E1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6">
    <w:name w:val="6C34381B390446A39B710F57B06D85BC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5">
    <w:name w:val="335A284DB77341DCAEBF7500FCF10AD4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5">
    <w:name w:val="BD1FA7722F6643CDA426727826FD3562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GradeMdia2-nfase2">
    <w:name w:val="Medium Grid 2 Accent 2"/>
    <w:basedOn w:val="Tabelanormal"/>
    <w:uiPriority w:val="68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101E1B1D1A2C40F484440AC7A222ABFE15">
    <w:name w:val="101E1B1D1A2C40F484440AC7A222ABFE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2">
    <w:name w:val="9F5E7131B56F4C4D9E9A795A61B77E7A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46C3E791DE472DB86E9C552AE74E3F2">
    <w:name w:val="C446C3E791DE472DB86E9C552AE74E3F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GradeMdia2-nfase6">
    <w:name w:val="Medium Grid 2 Accent 6"/>
    <w:basedOn w:val="Tabelanormal"/>
    <w:uiPriority w:val="68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3EE2753AD7F84B4CB3C49BE1DACFE61F2">
    <w:name w:val="3EE2753AD7F84B4CB3C49BE1DACFE61F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6">
    <w:name w:val="277E3B52EC454FDC9C8EA80DF1D5E704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6">
    <w:name w:val="386F6F8FD84447D48ADE46CB5A1784CB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6">
    <w:name w:val="3985849375224A089D4D5E7B64047821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6">
    <w:name w:val="C684EDF6278C4FC18909556CD3A75A86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6">
    <w:name w:val="956A2339229744DC8AEA18F66FE9467C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5">
    <w:name w:val="5D2EC038F40A4116835FCC615574B027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5">
    <w:name w:val="1F31BC67BA7445B883A2886039BAFD4D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7">
    <w:name w:val="457465AD6E9A464DB5399EF5730E94E1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7">
    <w:name w:val="6C34381B390446A39B710F57B06D85BC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6">
    <w:name w:val="335A284DB77341DCAEBF7500FCF10AD4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6">
    <w:name w:val="BD1FA7722F6643CDA426727826FD3562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ListaMdia1-nfase6">
    <w:name w:val="Medium List 1 Accent 6"/>
    <w:basedOn w:val="Tabelanormal"/>
    <w:uiPriority w:val="65"/>
    <w:semiHidden/>
    <w:unhideWhenUsed/>
    <w:rsid w:val="00A92AB8"/>
    <w:pPr>
      <w:spacing w:after="0" w:line="240" w:lineRule="auto"/>
    </w:pPr>
    <w:rPr>
      <w:rFonts w:eastAsiaTheme="minorHAns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paragraph" w:customStyle="1" w:styleId="101E1B1D1A2C40F484440AC7A222ABFE16">
    <w:name w:val="101E1B1D1A2C40F484440AC7A222ABFE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3">
    <w:name w:val="9F5E7131B56F4C4D9E9A795A61B77E7A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46C3E791DE472DB86E9C552AE74E3F3">
    <w:name w:val="C446C3E791DE472DB86E9C552AE74E3F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ListaMdia2-nfase3">
    <w:name w:val="Medium List 2 Accent 3"/>
    <w:basedOn w:val="Tabelanormal"/>
    <w:uiPriority w:val="66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3EE2753AD7F84B4CB3C49BE1DACFE61F3">
    <w:name w:val="3EE2753AD7F84B4CB3C49BE1DACFE61F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C754DFA08F64C87986E715A3B4923ED">
    <w:name w:val="BC754DFA08F64C87986E715A3B4923ED"/>
    <w:rsid w:val="00D63448"/>
  </w:style>
  <w:style w:type="paragraph" w:customStyle="1" w:styleId="DFBC566AB6114CB6B6939767B7E56741">
    <w:name w:val="DFBC566AB6114CB6B6939767B7E56741"/>
    <w:rsid w:val="004A4591"/>
  </w:style>
  <w:style w:type="paragraph" w:customStyle="1" w:styleId="5C97287199B641A5BE5D62F6A46385BC">
    <w:name w:val="5C97287199B641A5BE5D62F6A46385BC"/>
    <w:rsid w:val="004A4591"/>
  </w:style>
  <w:style w:type="paragraph" w:customStyle="1" w:styleId="E370BD3171C8461C825DDDA1D05EE246">
    <w:name w:val="E370BD3171C8461C825DDDA1D05EE246"/>
    <w:rsid w:val="004A4591"/>
  </w:style>
  <w:style w:type="paragraph" w:customStyle="1" w:styleId="DFBC566AB6114CB6B6939767B7E567411">
    <w:name w:val="DFBC566AB6114CB6B6939767B7E56741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370BD3171C8461C825DDDA1D05EE2461">
    <w:name w:val="E370BD3171C8461C825DDDA1D05EE246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C26AA398764979A59519C351C47E0C">
    <w:name w:val="8CC26AA398764979A59519C351C47E0C"/>
    <w:rsid w:val="004A4591"/>
  </w:style>
  <w:style w:type="paragraph" w:customStyle="1" w:styleId="BD7F97B85F0746F5B1E1ACA9C8798065">
    <w:name w:val="BD7F97B85F0746F5B1E1ACA9C8798065"/>
    <w:rsid w:val="004A4591"/>
  </w:style>
  <w:style w:type="paragraph" w:customStyle="1" w:styleId="D215C5885E3A470CB1019E26FD916EB5">
    <w:name w:val="D215C5885E3A470CB1019E26FD916EB5"/>
    <w:rsid w:val="004A4591"/>
  </w:style>
  <w:style w:type="paragraph" w:customStyle="1" w:styleId="A59C3FD8AAAB447AAA948A288F630A32">
    <w:name w:val="A59C3FD8AAAB447AAA948A288F630A32"/>
    <w:rsid w:val="004A4591"/>
  </w:style>
  <w:style w:type="paragraph" w:customStyle="1" w:styleId="1411DFB4417B467889BE7E36F3162794">
    <w:name w:val="1411DFB4417B467889BE7E36F3162794"/>
    <w:rsid w:val="004A4591"/>
  </w:style>
  <w:style w:type="paragraph" w:customStyle="1" w:styleId="DFBC566AB6114CB6B6939767B7E567412">
    <w:name w:val="DFBC566AB6114CB6B6939767B7E56741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370BD3171C8461C825DDDA1D05EE2462">
    <w:name w:val="E370BD3171C8461C825DDDA1D05EE246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C26AA398764979A59519C351C47E0C1">
    <w:name w:val="8CC26AA398764979A59519C351C47E0C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59C3FD8AAAB447AAA948A288F630A321">
    <w:name w:val="A59C3FD8AAAB447AAA948A288F630A32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411DFB4417B467889BE7E36F31627941">
    <w:name w:val="1411DFB4417B467889BE7E36F3162794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6E31CFB554C42D6979FDA102FF70D02">
    <w:name w:val="86E31CFB554C42D6979FDA102FF70D0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FBC566AB6114CB6B6939767B7E567413">
    <w:name w:val="DFBC566AB6114CB6B6939767B7E567413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370BD3171C8461C825DDDA1D05EE2463">
    <w:name w:val="E370BD3171C8461C825DDDA1D05EE2463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C26AA398764979A59519C351C47E0C2">
    <w:name w:val="8CC26AA398764979A59519C351C47E0C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59C3FD8AAAB447AAA948A288F630A322">
    <w:name w:val="A59C3FD8AAAB447AAA948A288F630A32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411DFB4417B467889BE7E36F31627942">
    <w:name w:val="1411DFB4417B467889BE7E36F3162794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6E31CFB554C42D6979FDA102FF70D021">
    <w:name w:val="86E31CFB554C42D6979FDA102FF70D02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F392A11ACFD9482EBDAAA946B4500D80">
    <w:name w:val="F392A11ACFD9482EBDAAA946B4500D80"/>
    <w:rsid w:val="004A4591"/>
  </w:style>
  <w:style w:type="paragraph" w:customStyle="1" w:styleId="8BFBCF43812F47D0910516702D508788">
    <w:name w:val="8BFBCF43812F47D0910516702D508788"/>
    <w:rsid w:val="004A4591"/>
  </w:style>
  <w:style w:type="paragraph" w:customStyle="1" w:styleId="30F8F8C640B44E0793D277443B115D13">
    <w:name w:val="30F8F8C640B44E0793D277443B115D13"/>
    <w:rsid w:val="004A4591"/>
  </w:style>
  <w:style w:type="paragraph" w:customStyle="1" w:styleId="D5976A46DBCF4BB1B7837D6A781E80DA">
    <w:name w:val="D5976A46DBCF4BB1B7837D6A781E80DA"/>
    <w:rsid w:val="004A45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AD987-CCAD-4DA2-9B51-BFF19EE1B31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4.xml><?xml version="1.0" encoding="utf-8"?>
<ds:datastoreItem xmlns:ds="http://schemas.openxmlformats.org/officeDocument/2006/customXml" ds:itemID="{9B7D3D9B-1C71-48A2-8EB8-0785BDE7D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comercial (design com faixas de vendas)</Template>
  <TotalTime>1</TotalTime>
  <Pages>1</Pages>
  <Words>143</Words>
  <Characters>778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LUCAS D ELION CORREIA LIMEIRA</dc:creator>
  <cp:keywords/>
  <cp:lastModifiedBy>Vinicius Neri</cp:lastModifiedBy>
  <cp:revision>5</cp:revision>
  <cp:lastPrinted>2018-01-09T18:34:00Z</cp:lastPrinted>
  <dcterms:created xsi:type="dcterms:W3CDTF">2018-01-11T22:02:00Z</dcterms:created>
  <dcterms:modified xsi:type="dcterms:W3CDTF">2018-01-11T23:46:00Z</dcterms:modified>
  <cp:contentStatus>UNIVERSIDADE FEDERAL DO SUL DA BAHIA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