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F32C31" w:rsidRDefault="006800B3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191919" w:themeColor="background2" w:themeShade="1A"/>
          <w:kern w:val="28"/>
          <w:sz w:val="36"/>
          <w:szCs w:val="20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191919" w:themeColor="background2" w:themeShade="1A"/>
            <w:kern w:val="28"/>
            <w:sz w:val="36"/>
            <w:szCs w:val="20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1D21E8" w:rsidRPr="001D21E8">
            <w:rPr>
              <w:rFonts w:ascii="Book Antiqua" w:eastAsia="Times New Roman" w:hAnsi="Book Antiqua" w:cs="Times New Roman"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>ANEXO I – PROJETO DE PARTICIPAÇÃO NO EVENTO</w:t>
          </w:r>
        </w:sdtContent>
      </w:sdt>
      <w:r w:rsidR="00A04504" w:rsidRPr="00F32C31">
        <w:rPr>
          <w:rFonts w:ascii="Book Antiqua" w:eastAsia="Times New Roman" w:hAnsi="Book Antiqua" w:cs="Times New Roman"/>
          <w:color w:val="191919" w:themeColor="background2" w:themeShade="1A"/>
          <w:kern w:val="28"/>
          <w:sz w:val="36"/>
          <w:szCs w:val="20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191919" w:themeColor="background2" w:themeShade="1A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A04504" w:rsidRPr="001D21E8" w:rsidRDefault="005F41CC" w:rsidP="005137E2">
          <w:pPr>
            <w:spacing w:after="360" w:line="240" w:lineRule="auto"/>
            <w:rPr>
              <w:rFonts w:ascii="Book Antiqua" w:eastAsia="Cambria" w:hAnsi="Book Antiqua" w:cs="Times New Roman"/>
              <w:color w:val="191919" w:themeColor="background2" w:themeShade="1A"/>
              <w:sz w:val="26"/>
              <w:szCs w:val="26"/>
              <w:lang w:val="pt-BR" w:eastAsia="ja-JP"/>
            </w:rPr>
          </w:pPr>
          <w:r w:rsidRPr="001D21E8">
            <w:rPr>
              <w:rFonts w:ascii="Book Antiqua" w:eastAsia="Cambria" w:hAnsi="Book Antiqua" w:cs="Times New Roman"/>
              <w:color w:val="191919" w:themeColor="background2" w:themeShade="1A"/>
              <w:sz w:val="26"/>
              <w:szCs w:val="26"/>
              <w:lang w:val="pt-BR" w:eastAsia="ja-JP"/>
            </w:rPr>
            <w:t xml:space="preserve">Edital </w:t>
          </w:r>
          <w:r w:rsidR="00C5755F" w:rsidRPr="001D21E8">
            <w:rPr>
              <w:rFonts w:ascii="Book Antiqua" w:eastAsia="Cambria" w:hAnsi="Book Antiqua" w:cs="Times New Roman"/>
              <w:color w:val="191919" w:themeColor="background2" w:themeShade="1A"/>
              <w:sz w:val="26"/>
              <w:szCs w:val="26"/>
              <w:lang w:val="pt-BR" w:eastAsia="ja-JP"/>
            </w:rPr>
            <w:t xml:space="preserve">Prosis </w:t>
          </w:r>
          <w:r w:rsidRPr="001D21E8">
            <w:rPr>
              <w:rFonts w:ascii="Book Antiqua" w:eastAsia="Cambria" w:hAnsi="Book Antiqua" w:cs="Times New Roman"/>
              <w:color w:val="191919" w:themeColor="background2" w:themeShade="1A"/>
              <w:sz w:val="26"/>
              <w:szCs w:val="26"/>
              <w:lang w:val="pt-BR" w:eastAsia="ja-JP"/>
            </w:rPr>
            <w:t>01/2018 – Auxílio Evento</w:t>
          </w:r>
          <w:r w:rsidR="004A1D3F" w:rsidRPr="001D21E8">
            <w:rPr>
              <w:rFonts w:ascii="Book Antiqua" w:eastAsia="Cambria" w:hAnsi="Book Antiqua" w:cs="Times New Roman"/>
              <w:color w:val="191919" w:themeColor="background2" w:themeShade="1A"/>
              <w:sz w:val="26"/>
              <w:szCs w:val="26"/>
              <w:lang w:val="pt-BR" w:eastAsia="ja-JP"/>
            </w:rPr>
            <w:t>s</w:t>
          </w:r>
        </w:p>
      </w:sdtContent>
    </w:sdt>
    <w:p w:rsidR="00F9383A" w:rsidRPr="001D21E8" w:rsidRDefault="00F9383A" w:rsidP="00A04504">
      <w:pPr>
        <w:pStyle w:val="Ttulo2"/>
        <w:rPr>
          <w:b/>
          <w:color w:val="0D0D0D" w:themeColor="text1" w:themeTint="F2"/>
          <w:lang w:val="pt-BR"/>
        </w:rPr>
      </w:pPr>
      <w:r w:rsidRPr="001D21E8">
        <w:rPr>
          <w:b/>
          <w:color w:val="0D0D0D" w:themeColor="text1" w:themeTint="F2"/>
          <w:lang w:val="pt-BR"/>
        </w:rPr>
        <w:t xml:space="preserve">IDENTIFICAÇÃO DO EVENTO </w:t>
      </w:r>
    </w:p>
    <w:tbl>
      <w:tblPr>
        <w:tblStyle w:val="TabelaSimples2"/>
        <w:tblW w:w="4956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60"/>
      </w:tblGrid>
      <w:tr w:rsidR="00925F5D" w:rsidRPr="00A04504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:rsidR="00925F5D" w:rsidRPr="00A04504" w:rsidRDefault="00925F5D" w:rsidP="00C5755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Nome do evento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-1409762010"/>
                <w:placeholder>
                  <w:docPart w:val="277E3B52EC454FDC9C8EA80DF1D5E704"/>
                </w:placeholder>
                <w:showingPlcHdr/>
              </w:sdtPr>
              <w:sdtEndPr/>
              <w:sdtContent>
                <w:r w:rsidR="00C5755F"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A04504" w:rsidTr="00153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5F5D" w:rsidRPr="00A04504" w:rsidRDefault="00925F5D" w:rsidP="00925F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Endereço 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completo: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1755163309"/>
                <w:placeholder>
                  <w:docPart w:val="386F6F8FD84447D48ADE46CB5A1784CB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A04504" w:rsidTr="001537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925F5D" w:rsidRPr="00E06BBD" w:rsidRDefault="00925F5D" w:rsidP="00925F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Período de realização: </w:t>
            </w:r>
            <w:r w:rsidRPr="00925F5D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De</w:t>
            </w:r>
            <w:r w:rsidRPr="00E06BBD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3985849375224A089D4D5E7B64047821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04504">
                  <w:rPr>
                    <w:rFonts w:asciiTheme="majorHAnsi" w:hAnsiTheme="majorHAnsi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  <w:r w:rsidRPr="00E06BBD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 </w:t>
            </w:r>
            <w:r w:rsidRPr="00925F5D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a</w:t>
            </w:r>
            <w:r w:rsidRPr="00E06BBD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C684EDF6278C4FC18909556CD3A75A86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04504">
                  <w:rPr>
                    <w:rFonts w:asciiTheme="majorHAnsi" w:hAnsiTheme="majorHAnsi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</w:p>
        </w:tc>
      </w:tr>
      <w:tr w:rsidR="00925F5D" w:rsidRPr="00A04504" w:rsidTr="00153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5F5D" w:rsidRPr="00E06BBD" w:rsidRDefault="00925F5D" w:rsidP="00E06BB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Instituição organizadora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1542779661"/>
                <w:placeholder>
                  <w:docPart w:val="956A2339229744DC8AEA18F66FE9467C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A04504" w:rsidTr="001537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925F5D" w:rsidRDefault="00EB7100" w:rsidP="00E06BB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bCs w:val="0"/>
                <w:color w:val="0D0D0D" w:themeColor="text1" w:themeTint="F2"/>
                <w:lang w:val="pt-BR"/>
              </w:rPr>
            </w:pPr>
            <w:r w:rsidRPr="00135C5E">
              <w:rPr>
                <w:rFonts w:asciiTheme="majorHAnsi" w:hAnsiTheme="majorHAnsi" w:cs="Arial"/>
                <w:b w:val="0"/>
                <w:bCs w:val="0"/>
                <w:color w:val="0D0D0D" w:themeColor="text1" w:themeTint="F2"/>
                <w:lang w:val="pt-BR"/>
              </w:rPr>
              <w:t>Convite, folder ou propaganda do Evento</w:t>
            </w:r>
            <w:r w:rsidR="00135C5E">
              <w:rPr>
                <w:rFonts w:asciiTheme="majorHAnsi" w:hAnsiTheme="majorHAnsi" w:cs="Arial"/>
                <w:b w:val="0"/>
                <w:bCs w:val="0"/>
                <w:color w:val="0D0D0D" w:themeColor="text1" w:themeTint="F2"/>
                <w:lang w:val="pt-BR"/>
              </w:rPr>
              <w:t>*</w:t>
            </w:r>
          </w:p>
          <w:p w:rsidR="00135C5E" w:rsidRDefault="00135C5E" w:rsidP="00E06BB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bCs w:val="0"/>
                <w:color w:val="0D0D0D" w:themeColor="text1" w:themeTint="F2"/>
                <w:lang w:val="pt-BR"/>
              </w:rPr>
            </w:pPr>
          </w:p>
          <w:p w:rsidR="00135C5E" w:rsidRDefault="006800B3" w:rsidP="00135C5E">
            <w:pPr>
              <w:autoSpaceDE w:val="0"/>
              <w:autoSpaceDN w:val="0"/>
              <w:adjustRightInd w:val="0"/>
            </w:pPr>
            <w:sdt>
              <w:sdtPr>
                <w:id w:val="-1414237030"/>
                <w:lock w:val="sdtLocked"/>
                <w:showingPlcHdr/>
                <w:picture/>
              </w:sdtPr>
              <w:sdtEndPr/>
              <w:sdtContent>
                <w:r w:rsidR="00135C5E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734212FC" wp14:editId="48DF3F36">
                      <wp:extent cx="1908175" cy="1465963"/>
                      <wp:effectExtent l="0" t="0" r="0" b="1270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465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5755F">
              <w:t xml:space="preserve"> </w:t>
            </w:r>
            <w:sdt>
              <w:sdtPr>
                <w:id w:val="-1546821660"/>
                <w:showingPlcHdr/>
                <w:picture/>
              </w:sdtPr>
              <w:sdtEndPr/>
              <w:sdtContent>
                <w:r w:rsidR="00C5755F" w:rsidRPr="00D858C3">
                  <w:rPr>
                    <w:noProof/>
                    <w:lang w:val="pt-BR" w:eastAsia="pt-BR"/>
                  </w:rPr>
                  <w:drawing>
                    <wp:inline distT="0" distB="0" distL="0" distR="0" wp14:anchorId="1B828350" wp14:editId="78F45ED6">
                      <wp:extent cx="1908175" cy="1465963"/>
                      <wp:effectExtent l="0" t="0" r="0" b="127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465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137E2" w:rsidRPr="005137E2" w:rsidRDefault="005137E2" w:rsidP="00135C5E">
            <w:pPr>
              <w:autoSpaceDE w:val="0"/>
              <w:autoSpaceDN w:val="0"/>
              <w:adjustRightInd w:val="0"/>
            </w:pPr>
          </w:p>
        </w:tc>
      </w:tr>
    </w:tbl>
    <w:p w:rsidR="005137E2" w:rsidRPr="00C5755F" w:rsidRDefault="00135C5E" w:rsidP="00135C5E">
      <w:pPr>
        <w:rPr>
          <w:i/>
          <w:color w:val="7F7F7F" w:themeColor="text1" w:themeTint="80"/>
          <w:sz w:val="18"/>
        </w:rPr>
      </w:pPr>
      <w:r w:rsidRPr="00C5755F">
        <w:rPr>
          <w:i/>
          <w:color w:val="7F7F7F" w:themeColor="text1" w:themeTint="80"/>
          <w:sz w:val="18"/>
        </w:rPr>
        <w:t>* A imagem deve conter a programação, data, local, descrição e indicação de sítio eletrônico do evento.</w:t>
      </w:r>
    </w:p>
    <w:p w:rsidR="00925F5D" w:rsidRPr="001D21E8" w:rsidRDefault="00115A11" w:rsidP="005137E2">
      <w:pPr>
        <w:pStyle w:val="Ttulo2"/>
        <w:spacing w:before="240"/>
        <w:rPr>
          <w:b/>
          <w:color w:val="0D0D0D" w:themeColor="text1" w:themeTint="F2"/>
          <w:lang w:val="pt-BR"/>
        </w:rPr>
      </w:pPr>
      <w:r w:rsidRPr="001D21E8">
        <w:rPr>
          <w:b/>
          <w:color w:val="0D0D0D" w:themeColor="text1" w:themeTint="F2"/>
          <w:lang w:val="pt-BR"/>
        </w:rPr>
        <w:t xml:space="preserve">INFORMAÇÕES DA </w:t>
      </w:r>
      <w:r w:rsidR="000A488A" w:rsidRPr="001D21E8">
        <w:rPr>
          <w:b/>
          <w:color w:val="0D0D0D" w:themeColor="text1" w:themeTint="F2"/>
          <w:lang w:val="pt-BR"/>
        </w:rPr>
        <w:t>SOLICITAÇÃO</w:t>
      </w:r>
    </w:p>
    <w:tbl>
      <w:tblPr>
        <w:tblStyle w:val="TabelaSimples2"/>
        <w:tblW w:w="4956" w:type="pct"/>
        <w:tblLook w:val="04A0" w:firstRow="1" w:lastRow="0" w:firstColumn="1" w:lastColumn="0" w:noHBand="0" w:noVBand="1"/>
      </w:tblPr>
      <w:tblGrid>
        <w:gridCol w:w="2978"/>
        <w:gridCol w:w="3118"/>
        <w:gridCol w:w="850"/>
        <w:gridCol w:w="2714"/>
      </w:tblGrid>
      <w:tr w:rsidR="00A04504" w:rsidRPr="00A04504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:rsidR="00F9383A" w:rsidRPr="00A04504" w:rsidRDefault="00925F5D" w:rsidP="0010018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Estudante responsável</w:t>
            </w:r>
            <w:r w:rsidR="00F9383A"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 pelo projeto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1287625476"/>
                <w:placeholder>
                  <w:docPart w:val="5D2EC038F40A4116835FCC615574B027"/>
                </w:placeholder>
                <w:showingPlcHdr/>
              </w:sdtPr>
              <w:sdtEndPr/>
              <w:sdtContent>
                <w:r w:rsidR="00100187"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:rsidR="00F9383A" w:rsidRPr="00A04504" w:rsidRDefault="00F9383A" w:rsidP="00925F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Total de participantes:</w:t>
            </w:r>
            <w:r w:rsidR="00925F5D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349685148"/>
                <w:placeholder>
                  <w:docPart w:val="1F31BC67BA7445B883A2886039BAFD4D"/>
                </w:placeholder>
                <w:showingPlcHdr/>
              </w:sdtPr>
              <w:sdtEndPr/>
              <w:sdtContent>
                <w:r w:rsidR="00925F5D"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</w:tr>
      <w:tr w:rsidR="00E06BBD" w:rsidRPr="00A04504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E06BBD" w:rsidRPr="00A04504" w:rsidRDefault="00E06BBD" w:rsidP="00E06BB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Data da saída: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alias w:val="Data de Saída"/>
                <w:tag w:val="Data de Saída"/>
                <w:id w:val="-477310557"/>
                <w:placeholder>
                  <w:docPart w:val="457465AD6E9A464DB5399EF5730E94E1"/>
                </w:placeholder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06BBD">
                  <w:rPr>
                    <w:rFonts w:asciiTheme="majorHAnsi" w:hAnsiTheme="majorHAnsi" w:cs="Arial"/>
                    <w:b w:val="0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:rsidR="00E06BBD" w:rsidRPr="00A04504" w:rsidRDefault="00E06BBD" w:rsidP="00E06B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Data do retorno: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alias w:val="Data de Chegada"/>
                <w:tag w:val="Data de Saída"/>
                <w:id w:val="1162733812"/>
                <w:placeholder>
                  <w:docPart w:val="6C34381B390446A39B710F57B06D85BC"/>
                </w:placeholder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06BBD">
                  <w:rPr>
                    <w:rFonts w:asciiTheme="majorHAnsi" w:hAnsiTheme="majorHAnsi" w:cs="Arial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:rsidR="00E06BBD" w:rsidRPr="00A04504" w:rsidRDefault="00E06BBD" w:rsidP="00614C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>Transporte utilizado:</w:t>
            </w:r>
            <w:r w:rsidR="00925F5D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="Arial"/>
                  <w:b/>
                  <w:color w:val="0D0D0D" w:themeColor="text1" w:themeTint="F2"/>
                  <w:lang w:val="pt-BR"/>
                </w:rPr>
                <w:id w:val="-315116780"/>
                <w:placeholder>
                  <w:docPart w:val="335A284DB77341DCAEBF7500FCF10AD4"/>
                </w:placeholder>
                <w:showingPlcHdr/>
              </w:sdtPr>
              <w:sdtEndPr/>
              <w:sdtContent>
                <w:r w:rsidR="00925F5D"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</w:t>
                </w:r>
              </w:sdtContent>
            </w:sdt>
          </w:p>
        </w:tc>
      </w:tr>
      <w:tr w:rsidR="00925F5D" w:rsidRPr="00A04504" w:rsidTr="00925F5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925F5D" w:rsidRPr="00A04504" w:rsidRDefault="00925F5D" w:rsidP="00925F5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Representa alguma </w:t>
            </w: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entidade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? </w:t>
            </w:r>
            <w:proofErr w:type="gramStart"/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(  </w:t>
            </w:r>
            <w:proofErr w:type="gramEnd"/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     ) Sim       (       ) Não          Nome:</w:t>
            </w:r>
            <w:r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 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490297770"/>
                <w:placeholder>
                  <w:docPart w:val="BD1FA7722F6643CDA426727826FD3562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</w:t>
                </w:r>
              </w:sdtContent>
            </w:sdt>
          </w:p>
        </w:tc>
      </w:tr>
      <w:tr w:rsidR="00A04504" w:rsidRPr="00A04504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F9383A" w:rsidRDefault="00F9383A" w:rsidP="00A045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Tema central do Evento</w:t>
            </w:r>
          </w:p>
          <w:sdt>
            <w:sdtPr>
              <w:rPr>
                <w:rFonts w:asciiTheme="majorHAnsi" w:hAnsiTheme="majorHAnsi" w:cs="Arial"/>
                <w:color w:val="0D0D0D" w:themeColor="text1" w:themeTint="F2"/>
                <w:lang w:val="pt-BR"/>
              </w:rPr>
              <w:id w:val="20288104"/>
              <w:placeholder>
                <w:docPart w:val="80E738948BA74ED8A1CBF9AEA084B257"/>
              </w:placeholder>
              <w:showingPlcHdr/>
            </w:sdtPr>
            <w:sdtEndPr/>
            <w:sdtContent>
              <w:p w:rsidR="00925F5D" w:rsidRDefault="00925F5D" w:rsidP="00A04504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:rsidR="00925F5D" w:rsidRDefault="00925F5D" w:rsidP="00A04504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E06BBD" w:rsidRDefault="006800B3" w:rsidP="00A04504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:rsidR="00E06BBD" w:rsidRPr="00A04504" w:rsidRDefault="00E06BBD" w:rsidP="00A045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</w:p>
        </w:tc>
      </w:tr>
      <w:tr w:rsidR="00A04504" w:rsidRPr="00925F5D" w:rsidTr="001537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:rsidR="00F9383A" w:rsidRDefault="00F9383A" w:rsidP="00A045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Justificativa da participação</w:t>
            </w:r>
          </w:p>
          <w:sdt>
            <w:sdtPr>
              <w:rPr>
                <w:rFonts w:asciiTheme="majorHAnsi" w:hAnsiTheme="majorHAnsi" w:cs="Arial"/>
                <w:color w:val="0D0D0D" w:themeColor="text1" w:themeTint="F2"/>
                <w:lang w:val="pt-BR"/>
              </w:rPr>
              <w:id w:val="-2097168121"/>
              <w:placeholder>
                <w:docPart w:val="101E1B1D1A2C40F484440AC7A222ABFE"/>
              </w:placeholder>
              <w:showingPlcHdr/>
            </w:sdtPr>
            <w:sdtEndPr/>
            <w:sdtContent>
              <w:p w:rsidR="00925F5D" w:rsidRDefault="00925F5D" w:rsidP="00A04504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925F5D" w:rsidRDefault="00925F5D" w:rsidP="00A04504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925F5D" w:rsidRDefault="00925F5D" w:rsidP="00A04504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E06BBD" w:rsidRDefault="00925F5D" w:rsidP="00A04504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 w:val="0"/>
                    <w:color w:val="0D0D0D" w:themeColor="text1" w:themeTint="F2"/>
                    <w:lang w:val="pt-BR"/>
                  </w:rPr>
                </w:pPr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E06BBD" w:rsidRPr="00A04504" w:rsidRDefault="00E06BBD" w:rsidP="00A045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135C5E" w:rsidRDefault="00135C5E"/>
    <w:p w:rsidR="00135C5E" w:rsidRPr="001D21E8" w:rsidRDefault="000A488A" w:rsidP="00135C5E">
      <w:pPr>
        <w:pStyle w:val="Ttulo2"/>
        <w:rPr>
          <w:b/>
          <w:color w:val="0D0D0D" w:themeColor="text1" w:themeTint="F2"/>
          <w:lang w:val="pt-BR"/>
        </w:rPr>
      </w:pPr>
      <w:r w:rsidRPr="001D21E8">
        <w:rPr>
          <w:b/>
          <w:color w:val="0D0D0D" w:themeColor="text1" w:themeTint="F2"/>
          <w:lang w:val="pt-BR"/>
        </w:rPr>
        <w:t xml:space="preserve">RECOMENDAÇÃO </w:t>
      </w:r>
      <w:r w:rsidR="005137E2" w:rsidRPr="001D21E8">
        <w:rPr>
          <w:b/>
          <w:color w:val="0D0D0D" w:themeColor="text1" w:themeTint="F2"/>
          <w:lang w:val="pt-BR"/>
        </w:rPr>
        <w:t>DO</w:t>
      </w:r>
      <w:r w:rsidR="001D21E8">
        <w:rPr>
          <w:b/>
          <w:color w:val="0D0D0D" w:themeColor="text1" w:themeTint="F2"/>
          <w:lang w:val="pt-BR"/>
        </w:rPr>
        <w:t>/A</w:t>
      </w:r>
      <w:r w:rsidR="005137E2" w:rsidRPr="001D21E8">
        <w:rPr>
          <w:b/>
          <w:color w:val="0D0D0D" w:themeColor="text1" w:themeTint="F2"/>
          <w:lang w:val="pt-BR"/>
        </w:rPr>
        <w:t xml:space="preserve"> SERVIDOR</w:t>
      </w:r>
      <w:r w:rsidR="001D21E8">
        <w:rPr>
          <w:b/>
          <w:color w:val="0D0D0D" w:themeColor="text1" w:themeTint="F2"/>
          <w:lang w:val="pt-BR"/>
        </w:rPr>
        <w:t>/A</w:t>
      </w:r>
    </w:p>
    <w:tbl>
      <w:tblPr>
        <w:tblStyle w:val="TabelaSimples2"/>
        <w:tblW w:w="4956" w:type="pct"/>
        <w:tblLook w:val="04A0" w:firstRow="1" w:lastRow="0" w:firstColumn="1" w:lastColumn="0" w:noHBand="0" w:noVBand="1"/>
      </w:tblPr>
      <w:tblGrid>
        <w:gridCol w:w="5102"/>
        <w:gridCol w:w="4558"/>
      </w:tblGrid>
      <w:tr w:rsidR="00100187" w:rsidRPr="00A04504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:rsidR="00100187" w:rsidRPr="00100187" w:rsidRDefault="00100187" w:rsidP="0010018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Servidor</w:t>
            </w:r>
            <w:r w:rsidR="001D21E8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/a</w:t>
            </w:r>
            <w:r w:rsidRPr="00A0450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 responsável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636606907"/>
                <w:placeholder>
                  <w:docPart w:val="531BA01B598040AABEFAEDFBF5452EF3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00187" w:rsidRPr="00A04504" w:rsidTr="0010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:rsidR="00100187" w:rsidRPr="00100187" w:rsidRDefault="00100187" w:rsidP="00614C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00187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lastRenderedPageBreak/>
              <w:t>Telefone do</w:t>
            </w:r>
            <w:r w:rsidR="001D21E8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/a</w:t>
            </w:r>
            <w:r w:rsidRPr="00100187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 servidor: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-71205860"/>
                <w:placeholder>
                  <w:docPart w:val="406DD43406E84D9B978F902E481B5338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:rsidR="00100187" w:rsidRPr="00A04504" w:rsidRDefault="00100187" w:rsidP="005137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E-mail do </w:t>
            </w:r>
            <w:r>
              <w:rPr>
                <w:rFonts w:asciiTheme="majorHAnsi" w:hAnsiTheme="majorHAnsi" w:cs="Arial"/>
                <w:color w:val="0D0D0D" w:themeColor="text1" w:themeTint="F2"/>
                <w:lang w:val="pt-BR"/>
              </w:rPr>
              <w:t>servidor</w:t>
            </w:r>
            <w:r w:rsidR="001D21E8">
              <w:rPr>
                <w:rFonts w:asciiTheme="majorHAnsi" w:hAnsiTheme="majorHAnsi" w:cs="Arial"/>
                <w:color w:val="0D0D0D" w:themeColor="text1" w:themeTint="F2"/>
                <w:lang w:val="pt-BR"/>
              </w:rPr>
              <w:t>/a</w:t>
            </w:r>
            <w:r w:rsidRPr="00A0450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>:</w:t>
            </w:r>
            <w:r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D0D0D" w:themeColor="text1" w:themeTint="F2"/>
                  <w:lang w:val="pt-BR"/>
                </w:rPr>
                <w:id w:val="637082680"/>
                <w:placeholder>
                  <w:docPart w:val="6CF48D31E90F4CECBF05234D90DA6096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35C5E" w:rsidRPr="00925F5D" w:rsidTr="001537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135C5E" w:rsidRDefault="00135C5E" w:rsidP="00A045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Carta de recomendação</w:t>
            </w:r>
          </w:p>
          <w:sdt>
            <w:sdtPr>
              <w:rPr>
                <w:rFonts w:asciiTheme="majorHAnsi" w:hAnsiTheme="majorHAnsi" w:cs="Arial"/>
                <w:color w:val="0D0D0D" w:themeColor="text1" w:themeTint="F2"/>
                <w:lang w:val="pt-BR"/>
              </w:rPr>
              <w:id w:val="763119878"/>
              <w:placeholder>
                <w:docPart w:val="3EE2753AD7F84B4CB3C49BE1DACFE61F"/>
              </w:placeholder>
              <w:showingPlcHdr/>
            </w:sdtPr>
            <w:sdtEndPr/>
            <w:sdtContent>
              <w:p w:rsidR="00135C5E" w:rsidRDefault="00135C5E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:rsidR="00135C5E" w:rsidRDefault="00135C5E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0A488A" w:rsidRDefault="000A488A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0A488A" w:rsidRDefault="000A488A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5137E2" w:rsidRDefault="005137E2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5137E2" w:rsidRDefault="005137E2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5137E2" w:rsidRDefault="005137E2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0A488A" w:rsidRDefault="000A488A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0A488A" w:rsidRDefault="000A488A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0A488A" w:rsidRDefault="000A488A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135C5E" w:rsidRDefault="00135C5E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</w:pPr>
              </w:p>
              <w:p w:rsidR="00135C5E" w:rsidRDefault="00135C5E" w:rsidP="00135C5E">
                <w:pPr>
                  <w:autoSpaceDE w:val="0"/>
                  <w:autoSpaceDN w:val="0"/>
                  <w:adjustRightInd w:val="0"/>
                  <w:rPr>
                    <w:rFonts w:asciiTheme="majorHAnsi" w:hAnsiTheme="majorHAnsi" w:cs="Arial"/>
                    <w:b w:val="0"/>
                    <w:bCs w:val="0"/>
                    <w:color w:val="0D0D0D" w:themeColor="text1" w:themeTint="F2"/>
                    <w:lang w:val="pt-BR"/>
                  </w:rPr>
                </w:pPr>
                <w:r>
                  <w:rPr>
                    <w:rFonts w:asciiTheme="majorHAnsi" w:hAnsiTheme="majorHAnsi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:rsidR="000A488A" w:rsidRDefault="000A488A" w:rsidP="00A0450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:rsidR="00F9383A" w:rsidRPr="00A04504" w:rsidRDefault="00F9383A" w:rsidP="00F9383A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Arial"/>
          <w:color w:val="0D0D0D" w:themeColor="text1" w:themeTint="F2"/>
          <w:lang w:val="pt-BR"/>
        </w:rPr>
      </w:pPr>
    </w:p>
    <w:p w:rsidR="00F9383A" w:rsidRPr="001D21E8" w:rsidRDefault="00F9383A" w:rsidP="00A04504">
      <w:pPr>
        <w:pStyle w:val="Ttulo2"/>
        <w:rPr>
          <w:b/>
          <w:color w:val="0D0D0D" w:themeColor="text1" w:themeTint="F2"/>
          <w:lang w:val="pt-BR"/>
        </w:rPr>
      </w:pPr>
      <w:r w:rsidRPr="001D21E8">
        <w:rPr>
          <w:b/>
          <w:color w:val="0D0D0D" w:themeColor="text1" w:themeTint="F2"/>
          <w:lang w:val="pt-BR"/>
        </w:rPr>
        <w:t>ESTIMATIVA DE GASTO POR PESSOA*: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4971"/>
        <w:gridCol w:w="4765"/>
      </w:tblGrid>
      <w:tr w:rsidR="00A04504" w:rsidRPr="00115A11" w:rsidTr="00115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A75422" w:rsidRDefault="00F9383A" w:rsidP="00115A11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bookmarkStart w:id="0" w:name="_GoBack" w:colFirst="0" w:colLast="1"/>
            <w:r w:rsidRPr="00A75422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2447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A75422" w:rsidRDefault="00F9383A" w:rsidP="00115A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A75422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VALOR</w:t>
            </w:r>
          </w:p>
        </w:tc>
      </w:tr>
      <w:bookmarkEnd w:id="0"/>
      <w:tr w:rsidR="00A04504" w:rsidRPr="00115A11" w:rsidTr="0011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  <w:hideMark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Passagem</w:t>
            </w:r>
          </w:p>
        </w:tc>
        <w:tc>
          <w:tcPr>
            <w:tcW w:w="2447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tabs>
                <w:tab w:val="left" w:pos="4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A04504" w:rsidRPr="00115A11" w:rsidTr="00115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left w:val="single" w:sz="4" w:space="0" w:color="DDDDDD" w:themeColor="accent1"/>
            </w:tcBorders>
            <w:vAlign w:val="center"/>
            <w:hideMark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Hospedagem</w:t>
            </w:r>
          </w:p>
        </w:tc>
        <w:tc>
          <w:tcPr>
            <w:tcW w:w="2447" w:type="pct"/>
            <w:tcBorders>
              <w:righ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A04504" w:rsidRPr="00115A11" w:rsidTr="0011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left w:val="single" w:sz="4" w:space="0" w:color="DDDDDD" w:themeColor="accent1"/>
            </w:tcBorders>
            <w:vAlign w:val="center"/>
            <w:hideMark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2447" w:type="pct"/>
            <w:tcBorders>
              <w:righ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tabs>
                <w:tab w:val="left" w:pos="4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A04504" w:rsidRPr="00115A11" w:rsidTr="00115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lef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2447" w:type="pct"/>
            <w:tcBorders>
              <w:righ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tabs>
                <w:tab w:val="left" w:pos="388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A04504" w:rsidRPr="00115A11" w:rsidTr="0011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lef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Infraestrutura</w:t>
            </w:r>
          </w:p>
        </w:tc>
        <w:tc>
          <w:tcPr>
            <w:tcW w:w="2447" w:type="pct"/>
            <w:tcBorders>
              <w:righ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A04504" w:rsidRPr="00115A11" w:rsidTr="00115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left w:val="single" w:sz="4" w:space="0" w:color="DDDDDD" w:themeColor="accent1"/>
              <w:bottom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Material de divulgação</w:t>
            </w:r>
          </w:p>
        </w:tc>
        <w:tc>
          <w:tcPr>
            <w:tcW w:w="2447" w:type="pct"/>
            <w:tcBorders>
              <w:right w:val="single" w:sz="4" w:space="0" w:color="DDDDDD" w:themeColor="accent1"/>
            </w:tcBorders>
            <w:vAlign w:val="center"/>
          </w:tcPr>
          <w:p w:rsidR="00F9383A" w:rsidRPr="00115A11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A04504" w:rsidRPr="00115A11" w:rsidTr="0011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tcBorders>
              <w:top w:val="single" w:sz="4" w:space="0" w:color="DDDDDD" w:themeColor="accent1"/>
              <w:bottom w:val="nil"/>
              <w:right w:val="single" w:sz="4" w:space="0" w:color="DDDDDD" w:themeColor="accent1"/>
            </w:tcBorders>
            <w:shd w:val="clear" w:color="auto" w:fill="auto"/>
            <w:vAlign w:val="center"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</w:p>
        </w:tc>
        <w:tc>
          <w:tcPr>
            <w:tcW w:w="2447" w:type="pct"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:rsidR="00F9383A" w:rsidRPr="00115A11" w:rsidRDefault="00F9383A" w:rsidP="00115A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TOTAL: R$ </w:t>
            </w:r>
          </w:p>
        </w:tc>
      </w:tr>
    </w:tbl>
    <w:p w:rsidR="00F9383A" w:rsidRDefault="00F9383A" w:rsidP="00F9383A">
      <w:pPr>
        <w:autoSpaceDE w:val="0"/>
        <w:autoSpaceDN w:val="0"/>
        <w:adjustRightInd w:val="0"/>
        <w:jc w:val="both"/>
        <w:rPr>
          <w:i/>
          <w:sz w:val="18"/>
        </w:rPr>
      </w:pPr>
      <w:r w:rsidRPr="00115A11">
        <w:rPr>
          <w:i/>
          <w:sz w:val="18"/>
        </w:rPr>
        <w:t>*Considere, para a indicação do gasto com passagem e hospedagem, o menor valor da cotação apresentada.  A aprovação do auxílio não garante a cobertura total dos gastos com o evento.</w:t>
      </w:r>
    </w:p>
    <w:p w:rsidR="001B16CA" w:rsidRPr="00115A11" w:rsidRDefault="001B16CA" w:rsidP="00F9383A">
      <w:pPr>
        <w:autoSpaceDE w:val="0"/>
        <w:autoSpaceDN w:val="0"/>
        <w:adjustRightInd w:val="0"/>
        <w:jc w:val="both"/>
        <w:rPr>
          <w:i/>
          <w:sz w:val="18"/>
        </w:rPr>
      </w:pPr>
    </w:p>
    <w:p w:rsidR="00F9383A" w:rsidRPr="001D21E8" w:rsidRDefault="00F9383A" w:rsidP="00A04504">
      <w:pPr>
        <w:pStyle w:val="Ttulo2"/>
        <w:rPr>
          <w:b/>
          <w:color w:val="0D0D0D" w:themeColor="text1" w:themeTint="F2"/>
          <w:lang w:val="pt-BR"/>
        </w:rPr>
      </w:pPr>
      <w:r w:rsidRPr="001D21E8">
        <w:rPr>
          <w:b/>
          <w:color w:val="0D0D0D" w:themeColor="text1" w:themeTint="F2"/>
          <w:lang w:val="pt-BR"/>
        </w:rPr>
        <w:t>ESTIMATIVA DE GASTO DO EVENTO: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4873"/>
        <w:gridCol w:w="4873"/>
      </w:tblGrid>
      <w:tr w:rsidR="00A04504" w:rsidRPr="00A04504" w:rsidTr="001B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F9383A" w:rsidRPr="001B16CA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B16C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</w:tcPr>
          <w:p w:rsidR="00F9383A" w:rsidRPr="001B16CA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B16C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A04504" w:rsidRPr="00A04504" w:rsidTr="001B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F9383A" w:rsidRPr="00A04504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2500" w:type="pct"/>
            <w:vAlign w:val="center"/>
          </w:tcPr>
          <w:p w:rsidR="00F9383A" w:rsidRPr="00A04504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A04504" w:rsidRPr="00A04504" w:rsidTr="0051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F9383A" w:rsidRPr="00A04504" w:rsidRDefault="00F9383A" w:rsidP="00614CF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2500" w:type="pct"/>
            <w:vAlign w:val="center"/>
          </w:tcPr>
          <w:p w:rsidR="00F9383A" w:rsidRPr="00A04504" w:rsidRDefault="00F9383A" w:rsidP="005137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r w:rsidRPr="00A0450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>GASTO TOTAL: R$</w:t>
            </w:r>
            <w:r w:rsidR="001B16CA">
              <w:rPr>
                <w:rFonts w:asciiTheme="majorHAnsi" w:hAnsiTheme="majorHAnsi" w:cs="Arial"/>
                <w:color w:val="0D0D0D" w:themeColor="text1" w:themeTint="F2"/>
                <w:lang w:val="pt-BR"/>
              </w:rPr>
              <w:t xml:space="preserve"> </w:t>
            </w:r>
          </w:p>
        </w:tc>
      </w:tr>
    </w:tbl>
    <w:p w:rsidR="00F9383A" w:rsidRDefault="00F9383A" w:rsidP="00F9383A">
      <w:pPr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</w:pPr>
    </w:p>
    <w:p w:rsidR="005137E2" w:rsidRDefault="005137E2" w:rsidP="00F9383A">
      <w:pPr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  <w:sectPr w:rsidR="005137E2" w:rsidSect="00A0450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862" w:footer="720" w:gutter="0"/>
          <w:cols w:space="720"/>
          <w:titlePg/>
          <w:docGrid w:linePitch="360"/>
        </w:sectPr>
      </w:pPr>
    </w:p>
    <w:p w:rsidR="005137E2" w:rsidRPr="001D21E8" w:rsidRDefault="005137E2" w:rsidP="005137E2">
      <w:pPr>
        <w:pStyle w:val="Ttulo2"/>
        <w:rPr>
          <w:b/>
          <w:color w:val="0D0D0D" w:themeColor="text1" w:themeTint="F2"/>
          <w:lang w:val="pt-BR"/>
        </w:rPr>
      </w:pPr>
      <w:r w:rsidRPr="001D21E8">
        <w:rPr>
          <w:b/>
          <w:color w:val="0D0D0D" w:themeColor="text1" w:themeTint="F2"/>
          <w:lang w:val="pt-BR"/>
        </w:rPr>
        <w:lastRenderedPageBreak/>
        <w:t xml:space="preserve">PARTICIPANTE (S): 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437"/>
        <w:gridCol w:w="2971"/>
        <w:gridCol w:w="1364"/>
        <w:gridCol w:w="1866"/>
        <w:gridCol w:w="1866"/>
        <w:gridCol w:w="2407"/>
        <w:gridCol w:w="1559"/>
        <w:gridCol w:w="1478"/>
      </w:tblGrid>
      <w:tr w:rsidR="00822D4B" w:rsidRPr="00A04504" w:rsidTr="00822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065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489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0A488A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0A488A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863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0A488A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EMAIL</w:t>
            </w:r>
          </w:p>
        </w:tc>
        <w:tc>
          <w:tcPr>
            <w:tcW w:w="55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:rsidR="00822D4B" w:rsidRPr="000A488A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TELEFONE</w:t>
            </w:r>
          </w:p>
        </w:tc>
        <w:tc>
          <w:tcPr>
            <w:tcW w:w="530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</w:tcPr>
          <w:p w:rsidR="00822D4B" w:rsidRPr="00822D4B" w:rsidRDefault="00822D4B" w:rsidP="00822D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822D4B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PARTICIPA DO PAP?</w:t>
            </w:r>
          </w:p>
        </w:tc>
      </w:tr>
      <w:tr w:rsidR="00822D4B" w:rsidRPr="00A04504" w:rsidTr="0082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4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5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6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7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8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9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0A488A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10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  <w:tr w:rsidR="00822D4B" w:rsidRPr="00A04504" w:rsidTr="0082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</w:tcPr>
          <w:p w:rsidR="00822D4B" w:rsidRPr="00115A11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115A11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11</w:t>
            </w:r>
          </w:p>
        </w:tc>
        <w:tc>
          <w:tcPr>
            <w:tcW w:w="1065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:rsidR="00822D4B" w:rsidRPr="000A488A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</w:p>
        </w:tc>
      </w:tr>
    </w:tbl>
    <w:p w:rsidR="00F9383A" w:rsidRPr="00A04504" w:rsidRDefault="00F9383A" w:rsidP="00F9383A">
      <w:pPr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</w:pPr>
    </w:p>
    <w:p w:rsidR="00F9383A" w:rsidRPr="00A04504" w:rsidRDefault="00F9383A" w:rsidP="001B16CA">
      <w:pPr>
        <w:spacing w:after="0" w:line="240" w:lineRule="auto"/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</w:pPr>
      <w:r w:rsidRPr="00A04504">
        <w:rPr>
          <w:rFonts w:asciiTheme="majorHAnsi" w:hAnsiTheme="majorHAnsi" w:cs="Arial"/>
          <w:i/>
          <w:color w:val="0D0D0D" w:themeColor="text1" w:themeTint="F2"/>
          <w:lang w:val="pt-BR"/>
        </w:rPr>
        <w:t>__________________________________________</w:t>
      </w:r>
    </w:p>
    <w:p w:rsidR="00F9383A" w:rsidRPr="001B16CA" w:rsidRDefault="00362B9E" w:rsidP="001B16CA">
      <w:pPr>
        <w:spacing w:after="0" w:line="240" w:lineRule="auto"/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</w:pPr>
      <w:r>
        <w:rPr>
          <w:rFonts w:asciiTheme="majorHAnsi" w:hAnsiTheme="majorHAnsi" w:cs="Arial"/>
          <w:i/>
          <w:color w:val="0D0D0D" w:themeColor="text1" w:themeTint="F2"/>
          <w:lang w:val="pt-BR"/>
        </w:rPr>
        <w:t xml:space="preserve">Assinatura do </w:t>
      </w:r>
      <w:r w:rsidR="00F9383A" w:rsidRPr="001B16CA">
        <w:rPr>
          <w:rFonts w:asciiTheme="majorHAnsi" w:hAnsiTheme="majorHAnsi" w:cs="Arial"/>
          <w:i/>
          <w:color w:val="0D0D0D" w:themeColor="text1" w:themeTint="F2"/>
          <w:lang w:val="pt-BR"/>
        </w:rPr>
        <w:t>Responsável pelo projeto</w:t>
      </w:r>
    </w:p>
    <w:p w:rsidR="005137E2" w:rsidRDefault="005137E2" w:rsidP="001B16CA">
      <w:pPr>
        <w:spacing w:after="0" w:line="240" w:lineRule="auto"/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</w:pPr>
    </w:p>
    <w:p w:rsidR="00F9383A" w:rsidRPr="00A04504" w:rsidRDefault="00F9383A" w:rsidP="001B16CA">
      <w:pPr>
        <w:spacing w:after="0" w:line="240" w:lineRule="auto"/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</w:pPr>
      <w:r w:rsidRPr="00A04504">
        <w:rPr>
          <w:rFonts w:asciiTheme="majorHAnsi" w:hAnsiTheme="majorHAnsi" w:cs="Arial"/>
          <w:i/>
          <w:color w:val="0D0D0D" w:themeColor="text1" w:themeTint="F2"/>
          <w:lang w:val="pt-BR"/>
        </w:rPr>
        <w:t>___________________________________________</w:t>
      </w:r>
    </w:p>
    <w:p w:rsidR="00F9383A" w:rsidRPr="00A04504" w:rsidRDefault="00F9383A" w:rsidP="001B16CA">
      <w:pPr>
        <w:spacing w:after="0" w:line="240" w:lineRule="auto"/>
        <w:jc w:val="center"/>
        <w:rPr>
          <w:rFonts w:asciiTheme="majorHAnsi" w:hAnsiTheme="majorHAnsi" w:cs="Arial"/>
          <w:i/>
          <w:color w:val="0D0D0D" w:themeColor="text1" w:themeTint="F2"/>
          <w:lang w:val="pt-BR"/>
        </w:rPr>
      </w:pPr>
      <w:r w:rsidRPr="00A04504">
        <w:rPr>
          <w:rFonts w:asciiTheme="majorHAnsi" w:hAnsiTheme="majorHAnsi" w:cs="Arial"/>
          <w:i/>
          <w:color w:val="0D0D0D" w:themeColor="text1" w:themeTint="F2"/>
          <w:lang w:val="pt-BR"/>
        </w:rPr>
        <w:t xml:space="preserve">Assinatura do </w:t>
      </w:r>
      <w:r w:rsidR="00100187">
        <w:rPr>
          <w:rFonts w:asciiTheme="majorHAnsi" w:hAnsiTheme="majorHAnsi" w:cs="Arial"/>
          <w:i/>
          <w:color w:val="0D0D0D" w:themeColor="text1" w:themeTint="F2"/>
          <w:lang w:val="pt-BR"/>
        </w:rPr>
        <w:t>servidor</w:t>
      </w:r>
      <w:r w:rsidRPr="00A04504">
        <w:rPr>
          <w:rFonts w:asciiTheme="majorHAnsi" w:hAnsiTheme="majorHAnsi" w:cs="Arial"/>
          <w:i/>
          <w:color w:val="0D0D0D" w:themeColor="text1" w:themeTint="F2"/>
          <w:lang w:val="pt-BR"/>
        </w:rPr>
        <w:t xml:space="preserve"> que recomenda a participação no evento</w:t>
      </w:r>
    </w:p>
    <w:p w:rsidR="005137E2" w:rsidRDefault="005137E2" w:rsidP="00F9383A">
      <w:pPr>
        <w:spacing w:line="360" w:lineRule="auto"/>
        <w:jc w:val="right"/>
        <w:rPr>
          <w:rFonts w:asciiTheme="majorHAnsi" w:hAnsiTheme="majorHAnsi" w:cs="Arial"/>
          <w:color w:val="0D0D0D" w:themeColor="text1" w:themeTint="F2"/>
          <w:lang w:val="pt-BR"/>
        </w:rPr>
      </w:pPr>
    </w:p>
    <w:p w:rsidR="00A04504" w:rsidRPr="005137E2" w:rsidRDefault="00F9383A" w:rsidP="005137E2">
      <w:pPr>
        <w:spacing w:line="360" w:lineRule="auto"/>
        <w:jc w:val="right"/>
        <w:rPr>
          <w:rFonts w:asciiTheme="majorHAnsi" w:hAnsiTheme="majorHAnsi" w:cs="Arial"/>
          <w:color w:val="0D0D0D" w:themeColor="text1" w:themeTint="F2"/>
          <w:lang w:val="pt-BR"/>
        </w:rPr>
      </w:pPr>
      <w:r w:rsidRPr="00A04504">
        <w:rPr>
          <w:rFonts w:asciiTheme="majorHAnsi" w:hAnsiTheme="majorHAnsi" w:cs="Arial"/>
          <w:color w:val="0D0D0D" w:themeColor="text1" w:themeTint="F2"/>
          <w:lang w:val="pt-BR"/>
        </w:rPr>
        <w:t xml:space="preserve">______________________, ______ de __________________ </w:t>
      </w:r>
      <w:proofErr w:type="spellStart"/>
      <w:r w:rsidRPr="00A04504">
        <w:rPr>
          <w:rFonts w:asciiTheme="majorHAnsi" w:hAnsiTheme="majorHAnsi" w:cs="Arial"/>
          <w:color w:val="0D0D0D" w:themeColor="text1" w:themeTint="F2"/>
          <w:lang w:val="pt-BR"/>
        </w:rPr>
        <w:t>de</w:t>
      </w:r>
      <w:proofErr w:type="spellEnd"/>
      <w:r w:rsidRPr="00A04504">
        <w:rPr>
          <w:rFonts w:asciiTheme="majorHAnsi" w:hAnsiTheme="majorHAnsi" w:cs="Arial"/>
          <w:color w:val="0D0D0D" w:themeColor="text1" w:themeTint="F2"/>
          <w:lang w:val="pt-BR"/>
        </w:rPr>
        <w:t xml:space="preserve"> 2018.</w:t>
      </w:r>
    </w:p>
    <w:sectPr w:rsidR="00A04504" w:rsidRPr="005137E2" w:rsidSect="005137E2">
      <w:footerReference w:type="first" r:id="rId16"/>
      <w:pgSz w:w="16838" w:h="11906" w:orient="landscape" w:code="9"/>
      <w:pgMar w:top="1080" w:right="1440" w:bottom="1080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B3" w:rsidRDefault="006800B3">
      <w:pPr>
        <w:spacing w:after="0" w:line="240" w:lineRule="auto"/>
      </w:pPr>
      <w:r>
        <w:separator/>
      </w:r>
    </w:p>
  </w:endnote>
  <w:endnote w:type="continuationSeparator" w:id="0">
    <w:p w:rsidR="006800B3" w:rsidRDefault="0068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F8F8F8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F8F8F8" w:themeFill="background2"/>
          <w:vAlign w:val="center"/>
        </w:tcPr>
        <w:p w:rsidR="00CB2712" w:rsidRDefault="00AE267E" w:rsidP="00CB2712"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A75422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DDDDDD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B2B2B2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969696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6515E8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6515E8" w:rsidRDefault="006515E8" w:rsidP="006515E8"/>
      </w:tc>
      <w:tc>
        <w:tcPr>
          <w:tcW w:w="4074" w:type="pct"/>
          <w:shd w:val="clear" w:color="auto" w:fill="F8F8F8" w:themeFill="background2"/>
          <w:vAlign w:val="center"/>
        </w:tcPr>
        <w:p w:rsidR="006515E8" w:rsidRDefault="006515E8" w:rsidP="006515E8"/>
      </w:tc>
      <w:tc>
        <w:tcPr>
          <w:tcW w:w="100" w:type="pct"/>
          <w:shd w:val="clear" w:color="auto" w:fill="DDDDDD" w:themeFill="accent1"/>
          <w:vAlign w:val="center"/>
        </w:tcPr>
        <w:p w:rsidR="006515E8" w:rsidRDefault="006515E8" w:rsidP="006515E8"/>
      </w:tc>
      <w:tc>
        <w:tcPr>
          <w:tcW w:w="71" w:type="pct"/>
          <w:shd w:val="clear" w:color="auto" w:fill="B2B2B2" w:themeFill="accent2"/>
          <w:vAlign w:val="center"/>
        </w:tcPr>
        <w:p w:rsidR="006515E8" w:rsidRDefault="006515E8" w:rsidP="006515E8"/>
      </w:tc>
      <w:tc>
        <w:tcPr>
          <w:tcW w:w="554" w:type="pct"/>
          <w:shd w:val="clear" w:color="auto" w:fill="969696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B3" w:rsidRDefault="006800B3">
      <w:pPr>
        <w:spacing w:after="0" w:line="240" w:lineRule="auto"/>
      </w:pPr>
      <w:r>
        <w:separator/>
      </w:r>
    </w:p>
  </w:footnote>
  <w:footnote w:type="continuationSeparator" w:id="0">
    <w:p w:rsidR="006800B3" w:rsidRDefault="0068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5F41CC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5F41CC" w:rsidRPr="00EB7EAB" w:rsidRDefault="005F41CC" w:rsidP="005F41CC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21386957"/>
            <w:placeholder>
              <w:docPart w:val="5A09DED011BB4854A60AFA560A28E22E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5F41CC" w:rsidRPr="00EB7EAB" w:rsidRDefault="005F41CC" w:rsidP="005F41CC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5F41CC" w:rsidRPr="00C9109A" w:rsidRDefault="005F41CC" w:rsidP="005F41CC">
          <w:pPr>
            <w:pStyle w:val="Endereodoremetente"/>
            <w:rPr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5F41CC" w:rsidRPr="003D0FBD" w:rsidRDefault="005F41CC" w:rsidP="005F41CC"/>
      </w:tc>
      <w:tc>
        <w:tcPr>
          <w:tcW w:w="142" w:type="dxa"/>
          <w:shd w:val="clear" w:color="auto" w:fill="B2B2B2" w:themeFill="accent2"/>
          <w:vAlign w:val="center"/>
        </w:tcPr>
        <w:p w:rsidR="005F41CC" w:rsidRPr="003D0FBD" w:rsidRDefault="005F41CC" w:rsidP="005F41CC"/>
      </w:tc>
      <w:tc>
        <w:tcPr>
          <w:tcW w:w="1024" w:type="dxa"/>
          <w:shd w:val="clear" w:color="auto" w:fill="002878"/>
          <w:vAlign w:val="center"/>
        </w:tcPr>
        <w:p w:rsidR="005F41CC" w:rsidRPr="003D0FBD" w:rsidRDefault="005F41CC" w:rsidP="005F41CC">
          <w:r>
            <w:rPr>
              <w:noProof/>
              <w:lang w:val="pt-BR" w:eastAsia="pt-BR"/>
            </w:rPr>
            <w:drawing>
              <wp:anchor distT="0" distB="0" distL="114300" distR="114300" simplePos="0" relativeHeight="251661312" behindDoc="0" locked="0" layoutInCell="1" allowOverlap="1" wp14:anchorId="745B66DB" wp14:editId="7185E2C1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F41CC" w:rsidRDefault="005F41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A04504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A04504" w:rsidRPr="00EB7EAB" w:rsidRDefault="00A04504" w:rsidP="00A04504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529452202"/>
            <w:placeholder>
              <w:docPart w:val="33C1FD2ECCF9498EB99BB55D3C55BE38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A04504" w:rsidRPr="00EB7EAB" w:rsidRDefault="00A04504" w:rsidP="00A04504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A04504" w:rsidRPr="00C9109A" w:rsidRDefault="00A04504" w:rsidP="00A04504">
          <w:pPr>
            <w:pStyle w:val="Endereodoremetente"/>
            <w:rPr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A04504" w:rsidRPr="003D0FBD" w:rsidRDefault="00A04504" w:rsidP="00A04504"/>
      </w:tc>
      <w:tc>
        <w:tcPr>
          <w:tcW w:w="142" w:type="dxa"/>
          <w:shd w:val="clear" w:color="auto" w:fill="B2B2B2" w:themeFill="accent2"/>
          <w:vAlign w:val="center"/>
        </w:tcPr>
        <w:p w:rsidR="00A04504" w:rsidRPr="003D0FBD" w:rsidRDefault="00A04504" w:rsidP="00A04504"/>
      </w:tc>
      <w:tc>
        <w:tcPr>
          <w:tcW w:w="1024" w:type="dxa"/>
          <w:shd w:val="clear" w:color="auto" w:fill="002878"/>
          <w:vAlign w:val="center"/>
        </w:tcPr>
        <w:p w:rsidR="00A04504" w:rsidRPr="003D0FBD" w:rsidRDefault="00A04504" w:rsidP="00A04504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61A9A54D" wp14:editId="443769CB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04504" w:rsidRDefault="00A04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488A"/>
    <w:rsid w:val="000D0599"/>
    <w:rsid w:val="00100187"/>
    <w:rsid w:val="00115A11"/>
    <w:rsid w:val="00135C5E"/>
    <w:rsid w:val="00153735"/>
    <w:rsid w:val="00156EF1"/>
    <w:rsid w:val="001821EA"/>
    <w:rsid w:val="001B16CA"/>
    <w:rsid w:val="001D21E8"/>
    <w:rsid w:val="002229ED"/>
    <w:rsid w:val="002C2563"/>
    <w:rsid w:val="002E682F"/>
    <w:rsid w:val="00343FBB"/>
    <w:rsid w:val="00360FD0"/>
    <w:rsid w:val="00362B9E"/>
    <w:rsid w:val="0037096C"/>
    <w:rsid w:val="003D0FBD"/>
    <w:rsid w:val="003F654F"/>
    <w:rsid w:val="003F737D"/>
    <w:rsid w:val="00401E15"/>
    <w:rsid w:val="00480808"/>
    <w:rsid w:val="00490087"/>
    <w:rsid w:val="004A1D3F"/>
    <w:rsid w:val="004A44A4"/>
    <w:rsid w:val="004B493C"/>
    <w:rsid w:val="004B5284"/>
    <w:rsid w:val="004C7B11"/>
    <w:rsid w:val="004E6833"/>
    <w:rsid w:val="00504361"/>
    <w:rsid w:val="005137E2"/>
    <w:rsid w:val="00565E2F"/>
    <w:rsid w:val="005E5E2B"/>
    <w:rsid w:val="005F41CC"/>
    <w:rsid w:val="00637AC3"/>
    <w:rsid w:val="00646AFC"/>
    <w:rsid w:val="006515E8"/>
    <w:rsid w:val="006800B3"/>
    <w:rsid w:val="006F1118"/>
    <w:rsid w:val="00741FDE"/>
    <w:rsid w:val="00761BAA"/>
    <w:rsid w:val="007C5C41"/>
    <w:rsid w:val="007E3F63"/>
    <w:rsid w:val="00822D4B"/>
    <w:rsid w:val="00826CD7"/>
    <w:rsid w:val="008347EF"/>
    <w:rsid w:val="008A1F8F"/>
    <w:rsid w:val="008D068D"/>
    <w:rsid w:val="00925F5D"/>
    <w:rsid w:val="00946252"/>
    <w:rsid w:val="0098300D"/>
    <w:rsid w:val="009E37DE"/>
    <w:rsid w:val="009F0B81"/>
    <w:rsid w:val="00A04504"/>
    <w:rsid w:val="00A36F67"/>
    <w:rsid w:val="00A75422"/>
    <w:rsid w:val="00AB1341"/>
    <w:rsid w:val="00AE267E"/>
    <w:rsid w:val="00B30F62"/>
    <w:rsid w:val="00B44298"/>
    <w:rsid w:val="00B8163C"/>
    <w:rsid w:val="00B95370"/>
    <w:rsid w:val="00B9569D"/>
    <w:rsid w:val="00BF473C"/>
    <w:rsid w:val="00C47897"/>
    <w:rsid w:val="00C5755F"/>
    <w:rsid w:val="00C62B67"/>
    <w:rsid w:val="00C9109A"/>
    <w:rsid w:val="00CB2712"/>
    <w:rsid w:val="00CD5E29"/>
    <w:rsid w:val="00CF6011"/>
    <w:rsid w:val="00D25C8E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54D41"/>
    <w:rsid w:val="00EB1088"/>
    <w:rsid w:val="00EB7100"/>
    <w:rsid w:val="00EB7EAB"/>
    <w:rsid w:val="00EE4599"/>
    <w:rsid w:val="00F07379"/>
    <w:rsid w:val="00F30102"/>
    <w:rsid w:val="00F32C31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C1FD2ECCF9498EB99BB55D3C55B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8489E-5EF2-43ED-AC2B-FF6DC2FD07F5}"/>
      </w:docPartPr>
      <w:docPartBody>
        <w:p w:rsidR="00D63448" w:rsidRDefault="00A92AB8" w:rsidP="00A92AB8">
          <w:pPr>
            <w:pStyle w:val="33C1FD2ECCF9498EB99BB55D3C55BE38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457465AD6E9A464DB5399EF5730E9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5411-D666-4D20-BF7C-2AF997C4B3FA}"/>
      </w:docPartPr>
      <w:docPartBody>
        <w:p w:rsidR="00D63448" w:rsidRDefault="00A92AB8" w:rsidP="00A92AB8">
          <w:pPr>
            <w:pStyle w:val="457465AD6E9A464DB5399EF5730E94E117"/>
          </w:pPr>
          <w:r w:rsidRPr="00E06BBD">
            <w:rPr>
              <w:rFonts w:asciiTheme="majorHAnsi" w:hAnsiTheme="majorHAnsi" w:cs="Arial"/>
              <w:b/>
              <w:color w:val="AEAAAA" w:themeColor="background2" w:themeShade="BF"/>
              <w:sz w:val="14"/>
              <w:lang w:val="pt-BR"/>
            </w:rPr>
            <w:t>Clique para inserir</w:t>
          </w:r>
        </w:p>
      </w:docPartBody>
    </w:docPart>
    <w:docPart>
      <w:docPartPr>
        <w:name w:val="6C34381B390446A39B710F57B06D8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40A45-4285-4A9C-8CB0-EA6EF683DD7A}"/>
      </w:docPartPr>
      <w:docPartBody>
        <w:p w:rsidR="00D63448" w:rsidRDefault="00A92AB8" w:rsidP="00A92AB8">
          <w:pPr>
            <w:pStyle w:val="6C34381B390446A39B710F57B06D85BC17"/>
          </w:pPr>
          <w:r w:rsidRPr="00E06BBD">
            <w:rPr>
              <w:rFonts w:asciiTheme="majorHAnsi" w:hAnsiTheme="majorHAnsi" w:cs="Arial"/>
              <w:color w:val="AEAAAA" w:themeColor="background2" w:themeShade="BF"/>
              <w:sz w:val="14"/>
              <w:lang w:val="pt-BR"/>
            </w:rPr>
            <w:t>Clique para inserir</w:t>
          </w:r>
        </w:p>
      </w:docPartBody>
    </w:docPart>
    <w:docPart>
      <w:docPartPr>
        <w:name w:val="80E738948BA74ED8A1CBF9AEA084B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5E2F-C754-4B5B-9F90-92B21B3A2D7D}"/>
      </w:docPartPr>
      <w:docPartBody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</w:t>
          </w:r>
        </w:p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D63448" w:rsidRDefault="00D63448" w:rsidP="00A92AB8">
          <w:pPr>
            <w:pStyle w:val="80E738948BA74ED8A1CBF9AEA084B2574"/>
          </w:pPr>
        </w:p>
      </w:docPartBody>
    </w:docPart>
    <w:docPart>
      <w:docPartPr>
        <w:name w:val="3985849375224A089D4D5E7B64047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8C6C-0001-4A7E-9BCE-9B273A05202F}"/>
      </w:docPartPr>
      <w:docPartBody>
        <w:p w:rsidR="00D63448" w:rsidRDefault="00A92AB8" w:rsidP="00A92AB8">
          <w:pPr>
            <w:pStyle w:val="3985849375224A089D4D5E7B64047821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C684EDF6278C4FC18909556CD3A7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642A-C1B0-4E06-BB32-0E49A260F7E9}"/>
      </w:docPartPr>
      <w:docPartBody>
        <w:p w:rsidR="00D63448" w:rsidRDefault="00A92AB8" w:rsidP="00A92AB8">
          <w:pPr>
            <w:pStyle w:val="C684EDF6278C4FC18909556CD3A75A86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386F6F8FD84447D48ADE46CB5A178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5D622-D4A4-4410-B923-B058FC030ECD}"/>
      </w:docPartPr>
      <w:docPartBody>
        <w:p w:rsidR="00D63448" w:rsidRDefault="00A92AB8" w:rsidP="00A92AB8">
          <w:pPr>
            <w:pStyle w:val="386F6F8FD84447D48ADE46CB5A1784CB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56A2339229744DC8AEA18F66FE9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8660-E843-4259-8C4F-BFF485390628}"/>
      </w:docPartPr>
      <w:docPartBody>
        <w:p w:rsidR="00D63448" w:rsidRDefault="00A92AB8" w:rsidP="00A92AB8">
          <w:pPr>
            <w:pStyle w:val="956A2339229744DC8AEA18F66FE9467C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D2EC038F40A4116835FCC615574B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FC8D9-01D4-4288-9F21-22B0C481435F}"/>
      </w:docPartPr>
      <w:docPartBody>
        <w:p w:rsidR="00D63448" w:rsidRDefault="00A92AB8" w:rsidP="00A92AB8">
          <w:pPr>
            <w:pStyle w:val="5D2EC038F40A4116835FCC615574B02715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</w:t>
          </w:r>
        </w:p>
      </w:docPartBody>
    </w:docPart>
    <w:docPart>
      <w:docPartPr>
        <w:name w:val="1F31BC67BA7445B883A2886039BAF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2DCA6-B9E3-480B-82FC-AF6D0906388C}"/>
      </w:docPartPr>
      <w:docPartBody>
        <w:p w:rsidR="00D63448" w:rsidRDefault="00A92AB8" w:rsidP="00A92AB8">
          <w:pPr>
            <w:pStyle w:val="1F31BC67BA7445B883A2886039BAFD4D15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335A284DB77341DCAEBF7500FCF10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42F0D-A53D-4B59-9F74-E1C56B07FA46}"/>
      </w:docPartPr>
      <w:docPartBody>
        <w:p w:rsidR="00D63448" w:rsidRDefault="00A92AB8" w:rsidP="00A92AB8">
          <w:pPr>
            <w:pStyle w:val="335A284DB77341DCAEBF7500FCF10AD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</w:t>
          </w:r>
        </w:p>
      </w:docPartBody>
    </w:docPart>
    <w:docPart>
      <w:docPartPr>
        <w:name w:val="BD1FA7722F6643CDA426727826FD3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8C71-F90C-4201-A00A-D347F4D4F334}"/>
      </w:docPartPr>
      <w:docPartBody>
        <w:p w:rsidR="00D63448" w:rsidRDefault="00A92AB8" w:rsidP="00A92AB8">
          <w:pPr>
            <w:pStyle w:val="BD1FA7722F6643CDA426727826FD3562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</w:t>
          </w:r>
        </w:p>
      </w:docPartBody>
    </w:docPart>
    <w:docPart>
      <w:docPartPr>
        <w:name w:val="101E1B1D1A2C40F484440AC7A222A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08251-6F2B-4C13-9C6A-883F0E1DCE9D}"/>
      </w:docPartPr>
      <w:docPartBody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</w:t>
          </w:r>
        </w:p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D63448" w:rsidRDefault="00A92AB8" w:rsidP="00A92AB8">
          <w:pPr>
            <w:pStyle w:val="101E1B1D1A2C40F484440AC7A222ABFE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277E3B52EC454FDC9C8EA80DF1D5E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C068-27A1-4A2A-9F60-AB25B7ABB89B}"/>
      </w:docPartPr>
      <w:docPartBody>
        <w:p w:rsidR="00D63448" w:rsidRDefault="00A92AB8" w:rsidP="00A92AB8">
          <w:pPr>
            <w:pStyle w:val="277E3B52EC454FDC9C8EA80DF1D5E70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EE2753AD7F84B4CB3C49BE1DACFE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D3297-663E-447B-B1B7-E6C4B40BBDBD}"/>
      </w:docPartPr>
      <w:docPartBody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</w:t>
          </w: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D63448" w:rsidRDefault="00A92AB8" w:rsidP="00A92AB8">
          <w:pPr>
            <w:pStyle w:val="3EE2753AD7F84B4CB3C49BE1DACFE61F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5A09DED011BB4854A60AFA560A28E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17330-897D-430F-8351-C813894A83C1}"/>
      </w:docPartPr>
      <w:docPartBody>
        <w:p w:rsidR="00D63448" w:rsidRDefault="00A92AB8" w:rsidP="00A92AB8">
          <w:pPr>
            <w:pStyle w:val="5A09DED011BB4854A60AFA560A28E22E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531BA01B598040AABEFAEDFBF5452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522CD-AD3A-4A8B-AA06-BF37A861BE8B}"/>
      </w:docPartPr>
      <w:docPartBody>
        <w:p w:rsidR="003570BE" w:rsidRDefault="00DB58BF" w:rsidP="00DB58BF">
          <w:pPr>
            <w:pStyle w:val="531BA01B598040AABEFAEDFBF5452EF3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</w:t>
          </w:r>
        </w:p>
      </w:docPartBody>
    </w:docPart>
    <w:docPart>
      <w:docPartPr>
        <w:name w:val="406DD43406E84D9B978F902E481B5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CEA7F-8A6E-4B21-AC1A-B044CEBFD799}"/>
      </w:docPartPr>
      <w:docPartBody>
        <w:p w:rsidR="003570BE" w:rsidRDefault="00DB58BF" w:rsidP="00DB58BF">
          <w:pPr>
            <w:pStyle w:val="406DD43406E84D9B978F902E481B5338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</w:t>
          </w:r>
        </w:p>
      </w:docPartBody>
    </w:docPart>
    <w:docPart>
      <w:docPartPr>
        <w:name w:val="6CF48D31E90F4CECBF05234D90DA6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BBC24-C680-4B5D-9912-2E92F13DF065}"/>
      </w:docPartPr>
      <w:docPartBody>
        <w:p w:rsidR="003570BE" w:rsidRDefault="00DB58BF" w:rsidP="00DB58BF">
          <w:pPr>
            <w:pStyle w:val="6CF48D31E90F4CECBF05234D90DA6096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3570BE"/>
    <w:rsid w:val="004B08C0"/>
    <w:rsid w:val="00623014"/>
    <w:rsid w:val="00741F59"/>
    <w:rsid w:val="007E6F35"/>
    <w:rsid w:val="008B5DCB"/>
    <w:rsid w:val="00935372"/>
    <w:rsid w:val="00A039D4"/>
    <w:rsid w:val="00A92AB8"/>
    <w:rsid w:val="00B65A7C"/>
    <w:rsid w:val="00B67061"/>
    <w:rsid w:val="00D336D6"/>
    <w:rsid w:val="00D63448"/>
    <w:rsid w:val="00D72B4C"/>
    <w:rsid w:val="00D937E3"/>
    <w:rsid w:val="00D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92AB8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431B6DCFE494C1B81D3335734A44770">
    <w:name w:val="F431B6DCFE494C1B81D3335734A44770"/>
    <w:rsid w:val="00DB58BF"/>
  </w:style>
  <w:style w:type="paragraph" w:customStyle="1" w:styleId="E1438EFDBA1F452F8E1B62894F256449">
    <w:name w:val="E1438EFDBA1F452F8E1B62894F256449"/>
    <w:rsid w:val="00DB58BF"/>
  </w:style>
  <w:style w:type="paragraph" w:customStyle="1" w:styleId="5DB9691A98774EA3AF4584935A6C324E">
    <w:name w:val="5DB9691A98774EA3AF4584935A6C324E"/>
    <w:rsid w:val="00DB58BF"/>
  </w:style>
  <w:style w:type="paragraph" w:customStyle="1" w:styleId="531BA01B598040AABEFAEDFBF5452EF3">
    <w:name w:val="531BA01B598040AABEFAEDFBF5452EF3"/>
    <w:rsid w:val="00DB58BF"/>
  </w:style>
  <w:style w:type="paragraph" w:customStyle="1" w:styleId="DD530D5B248A44E1A9DEAC1D75924F56">
    <w:name w:val="DD530D5B248A44E1A9DEAC1D75924F56"/>
    <w:rsid w:val="00DB58BF"/>
  </w:style>
  <w:style w:type="paragraph" w:customStyle="1" w:styleId="406DD43406E84D9B978F902E481B5338">
    <w:name w:val="406DD43406E84D9B978F902E481B5338"/>
    <w:rsid w:val="00DB58BF"/>
  </w:style>
  <w:style w:type="paragraph" w:customStyle="1" w:styleId="6CF48D31E90F4CECBF05234D90DA6096">
    <w:name w:val="6CF48D31E90F4CECBF05234D90DA6096"/>
    <w:rsid w:val="00DB5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23083-11FA-427F-8638-6EEE9DB0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105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19</cp:revision>
  <cp:lastPrinted>2018-01-09T18:34:00Z</cp:lastPrinted>
  <dcterms:created xsi:type="dcterms:W3CDTF">2018-01-09T17:32:00Z</dcterms:created>
  <dcterms:modified xsi:type="dcterms:W3CDTF">2018-01-12T14:30:00Z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