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EA529" w14:textId="77777777" w:rsidR="00A04504" w:rsidRPr="004F345D" w:rsidRDefault="00975492" w:rsidP="007A73A0">
      <w:pPr>
        <w:pBdr>
          <w:bottom w:val="single" w:sz="12" w:space="15" w:color="141414"/>
        </w:pBdr>
        <w:spacing w:after="120" w:line="240" w:lineRule="auto"/>
        <w:contextualSpacing/>
        <w:rPr>
          <w:rFonts w:ascii="Book Antiqua" w:eastAsia="Times New Roman" w:hAnsi="Book Antiqua" w:cs="Times New Roman"/>
          <w:color w:val="0D0D0D" w:themeColor="text1" w:themeTint="F2"/>
          <w:kern w:val="28"/>
          <w:sz w:val="28"/>
          <w:szCs w:val="28"/>
          <w:lang w:val="pt-BR" w:eastAsia="ja-JP"/>
        </w:rPr>
      </w:pPr>
      <w:sdt>
        <w:sdtPr>
          <w:rPr>
            <w:rFonts w:ascii="Book Antiqua" w:eastAsia="Times New Roman" w:hAnsi="Book Antiqua" w:cs="Times New Roman"/>
            <w:color w:val="0D0D0D" w:themeColor="text1" w:themeTint="F2"/>
            <w:kern w:val="28"/>
            <w:sz w:val="28"/>
            <w:szCs w:val="28"/>
            <w:lang w:val="pt-BR" w:eastAsia="ja-JP"/>
          </w:rPr>
          <w:id w:val="1377660444"/>
          <w:placeholder>
            <w:docPart w:val="93A30ACF122B4BB2965A362C276B1CAF"/>
          </w:placeholder>
        </w:sdtPr>
        <w:sdtEndPr/>
        <w:sdtContent>
          <w:r w:rsidR="007B1616" w:rsidRPr="00E63256">
            <w:rPr>
              <w:rFonts w:ascii="Book Antiqua" w:eastAsia="Times New Roman" w:hAnsi="Book Antiqua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 xml:space="preserve">ANEXO </w:t>
          </w:r>
          <w:r w:rsidR="00E95BCD">
            <w:rPr>
              <w:rFonts w:ascii="Book Antiqua" w:eastAsia="Times New Roman" w:hAnsi="Book Antiqua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F</w:t>
          </w:r>
          <w:r w:rsidR="004F345D" w:rsidRPr="00E63256">
            <w:rPr>
              <w:rFonts w:ascii="Book Antiqua" w:eastAsia="Times New Roman" w:hAnsi="Book Antiqua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 xml:space="preserve"> – </w:t>
          </w:r>
          <w:r w:rsidR="009E6AC2">
            <w:rPr>
              <w:rFonts w:ascii="Book Antiqua" w:eastAsia="Times New Roman" w:hAnsi="Book Antiqua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LISTA DE PRESENÇA</w:t>
          </w:r>
        </w:sdtContent>
      </w:sdt>
      <w:r w:rsidR="004F345D" w:rsidRPr="004F345D">
        <w:rPr>
          <w:rFonts w:ascii="Book Antiqua" w:eastAsia="Times New Roman" w:hAnsi="Book Antiqua" w:cs="Times New Roman"/>
          <w:color w:val="0D0D0D" w:themeColor="text1" w:themeTint="F2"/>
          <w:kern w:val="28"/>
          <w:sz w:val="28"/>
          <w:szCs w:val="28"/>
          <w:lang w:val="pt-BR" w:eastAsia="ja-JP"/>
        </w:rPr>
        <w:t xml:space="preserve"> </w:t>
      </w:r>
    </w:p>
    <w:sdt>
      <w:sdtPr>
        <w:rPr>
          <w:rFonts w:ascii="Book Antiqua" w:eastAsia="Cambria" w:hAnsi="Book Antiqua" w:cs="Times New Roman"/>
          <w:color w:val="auto"/>
          <w:sz w:val="26"/>
          <w:szCs w:val="26"/>
          <w:lang w:val="pt-BR" w:eastAsia="ja-JP"/>
        </w:rPr>
        <w:id w:val="984360160"/>
        <w:placeholder>
          <w:docPart w:val="DefaultPlaceholder_1081868574"/>
        </w:placeholder>
      </w:sdtPr>
      <w:sdtEndPr/>
      <w:sdtContent>
        <w:sdt>
          <w:sdtPr>
            <w:rPr>
              <w:rFonts w:ascii="Book Antiqua" w:eastAsia="Cambria" w:hAnsi="Book Antiqua" w:cs="Times New Roman"/>
              <w:color w:val="auto"/>
              <w:sz w:val="26"/>
              <w:szCs w:val="26"/>
              <w:lang w:val="pt-BR" w:eastAsia="ja-JP"/>
            </w:rPr>
            <w:id w:val="-879472414"/>
            <w:placeholder>
              <w:docPart w:val="CB2D27C64D784EF5B43B581EBAA8CAFF"/>
            </w:placeholder>
          </w:sdtPr>
          <w:sdtEndPr/>
          <w:sdtContent>
            <w:p w14:paraId="56B30A08" w14:textId="2BCCD130" w:rsidR="00397D42" w:rsidRPr="00B92AB6" w:rsidRDefault="00B92AB6" w:rsidP="008D519A">
              <w:pPr>
                <w:spacing w:after="0" w:line="240" w:lineRule="auto"/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</w:pPr>
              <w:r w:rsidRPr="00B92AB6"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  <w:t xml:space="preserve">Edital </w:t>
              </w:r>
              <w:proofErr w:type="spellStart"/>
              <w:r w:rsidRPr="003F0D0E"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  <w:t>Prosis</w:t>
              </w:r>
              <w:proofErr w:type="spellEnd"/>
              <w:r w:rsidRPr="003F0D0E"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  <w:t xml:space="preserve"> </w:t>
              </w:r>
              <w:r w:rsidR="00424C73"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  <w:t xml:space="preserve">nº </w:t>
              </w:r>
              <w:r w:rsidR="00E352B5"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  <w:t>16</w:t>
              </w:r>
              <w:bookmarkStart w:id="0" w:name="_GoBack"/>
              <w:bookmarkEnd w:id="0"/>
              <w:r w:rsidR="00505280" w:rsidRPr="003F0D0E"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  <w:t>/201</w:t>
              </w:r>
              <w:r w:rsidRPr="003F0D0E"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  <w:t>9</w:t>
              </w:r>
              <w:r w:rsidR="00505280" w:rsidRPr="003F0D0E"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  <w:t xml:space="preserve"> – UFSB</w:t>
              </w:r>
              <w:r w:rsidR="00505280" w:rsidRPr="00B92AB6"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  <w:t xml:space="preserve">: </w:t>
              </w:r>
              <w:r w:rsidR="008D519A"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  <w:t>Lugar de Cultura</w:t>
              </w:r>
              <w:r w:rsidR="00397D42" w:rsidRPr="00B92AB6"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  <w:t xml:space="preserve"> </w:t>
              </w:r>
            </w:p>
            <w:tbl>
              <w:tblPr>
                <w:tblStyle w:val="Tabelacomgrade"/>
                <w:tblpPr w:leftFromText="141" w:rightFromText="141" w:vertAnchor="text" w:horzAnchor="margin" w:tblpX="-714" w:tblpY="384"/>
                <w:tblW w:w="15451" w:type="dxa"/>
                <w:tblLook w:val="04A0" w:firstRow="1" w:lastRow="0" w:firstColumn="1" w:lastColumn="0" w:noHBand="0" w:noVBand="1"/>
              </w:tblPr>
              <w:tblGrid>
                <w:gridCol w:w="4815"/>
                <w:gridCol w:w="10636"/>
              </w:tblGrid>
              <w:tr w:rsidR="00B92AB6" w:rsidRPr="00B92AB6" w14:paraId="3F2582D9" w14:textId="77777777" w:rsidTr="006823E4">
                <w:trPr>
                  <w:trHeight w:val="273"/>
                </w:trPr>
                <w:tc>
                  <w:tcPr>
                    <w:tcW w:w="15451" w:type="dxa"/>
                    <w:gridSpan w:val="2"/>
                  </w:tcPr>
                  <w:p w14:paraId="2D94C3BA" w14:textId="77777777" w:rsidR="009E6AC2" w:rsidRPr="00B92AB6" w:rsidRDefault="009E6AC2" w:rsidP="00B92AB6">
                    <w:pPr>
                      <w:spacing w:line="360" w:lineRule="auto"/>
                      <w:rPr>
                        <w:rFonts w:ascii="Book Antiqua" w:hAnsi="Book Antiqua"/>
                        <w:color w:val="auto"/>
                      </w:rPr>
                    </w:pPr>
                    <w:r w:rsidRPr="00B92AB6">
                      <w:rPr>
                        <w:rFonts w:ascii="Book Antiqua" w:hAnsi="Book Antiqua"/>
                        <w:b/>
                        <w:color w:val="auto"/>
                      </w:rPr>
                      <w:t>INFORMAÇÕES GERAIS DA PROPOSTA</w:t>
                    </w:r>
                  </w:p>
                </w:tc>
              </w:tr>
              <w:tr w:rsidR="00B92AB6" w:rsidRPr="00B92AB6" w14:paraId="797E961A" w14:textId="77777777" w:rsidTr="008D519A">
                <w:trPr>
                  <w:trHeight w:val="624"/>
                </w:trPr>
                <w:tc>
                  <w:tcPr>
                    <w:tcW w:w="15451" w:type="dxa"/>
                    <w:gridSpan w:val="2"/>
                  </w:tcPr>
                  <w:p w14:paraId="1D19953A" w14:textId="77777777" w:rsidR="009E6AC2" w:rsidRPr="00B92AB6" w:rsidRDefault="009E6AC2" w:rsidP="00B92AB6">
                    <w:pPr>
                      <w:spacing w:line="360" w:lineRule="auto"/>
                      <w:rPr>
                        <w:rFonts w:ascii="Book Antiqua" w:hAnsi="Book Antiqua"/>
                        <w:color w:val="auto"/>
                      </w:rPr>
                    </w:pPr>
                    <w:r w:rsidRPr="00B92AB6">
                      <w:rPr>
                        <w:rFonts w:ascii="Book Antiqua" w:hAnsi="Book Antiqua"/>
                        <w:color w:val="auto"/>
                      </w:rPr>
                      <w:t>Título da proposta:</w:t>
                    </w:r>
                  </w:p>
                </w:tc>
              </w:tr>
              <w:tr w:rsidR="008D519A" w:rsidRPr="00B92AB6" w14:paraId="09435405" w14:textId="77777777" w:rsidTr="006823E4">
                <w:trPr>
                  <w:trHeight w:val="300"/>
                </w:trPr>
                <w:tc>
                  <w:tcPr>
                    <w:tcW w:w="4815" w:type="dxa"/>
                  </w:tcPr>
                  <w:p w14:paraId="085160F4" w14:textId="77777777" w:rsidR="008D519A" w:rsidRPr="00B92AB6" w:rsidRDefault="008D519A" w:rsidP="00B92AB6">
                    <w:pPr>
                      <w:spacing w:line="360" w:lineRule="auto"/>
                      <w:rPr>
                        <w:rFonts w:ascii="Book Antiqua" w:hAnsi="Book Antiqua"/>
                        <w:color w:val="auto"/>
                      </w:rPr>
                    </w:pPr>
                    <w:r w:rsidRPr="00B92AB6">
                      <w:rPr>
                        <w:rFonts w:ascii="Book Antiqua" w:hAnsi="Book Antiqua"/>
                        <w:color w:val="auto"/>
                      </w:rPr>
                      <w:t>Campus de execução:</w:t>
                    </w:r>
                  </w:p>
                </w:tc>
                <w:tc>
                  <w:tcPr>
                    <w:tcW w:w="10636" w:type="dxa"/>
                  </w:tcPr>
                  <w:p w14:paraId="35012DB5" w14:textId="77777777" w:rsidR="008D519A" w:rsidRPr="00B92AB6" w:rsidRDefault="008D519A" w:rsidP="00B92AB6">
                    <w:pPr>
                      <w:spacing w:line="360" w:lineRule="auto"/>
                      <w:rPr>
                        <w:rFonts w:ascii="Book Antiqua" w:hAnsi="Book Antiqua"/>
                        <w:color w:val="auto"/>
                      </w:rPr>
                    </w:pPr>
                    <w:r w:rsidRPr="00B92AB6">
                      <w:rPr>
                        <w:rFonts w:ascii="Book Antiqua" w:hAnsi="Book Antiqua"/>
                        <w:color w:val="auto"/>
                      </w:rPr>
                      <w:t>Data:</w:t>
                    </w:r>
                  </w:p>
                </w:tc>
              </w:tr>
              <w:tr w:rsidR="008D519A" w:rsidRPr="00B92AB6" w14:paraId="0EF68C6D" w14:textId="77777777" w:rsidTr="006823E4">
                <w:trPr>
                  <w:trHeight w:val="300"/>
                </w:trPr>
                <w:tc>
                  <w:tcPr>
                    <w:tcW w:w="4815" w:type="dxa"/>
                  </w:tcPr>
                  <w:p w14:paraId="76FB006E" w14:textId="77777777" w:rsidR="008D519A" w:rsidRPr="00B92AB6" w:rsidRDefault="008D519A" w:rsidP="00B92AB6">
                    <w:pPr>
                      <w:spacing w:line="360" w:lineRule="auto"/>
                      <w:rPr>
                        <w:rFonts w:ascii="Book Antiqua" w:hAnsi="Book Antiqua"/>
                        <w:color w:val="auto"/>
                      </w:rPr>
                    </w:pPr>
                    <w:r w:rsidRPr="00B92AB6">
                      <w:rPr>
                        <w:rFonts w:ascii="Book Antiqua" w:hAnsi="Book Antiqua"/>
                        <w:color w:val="auto"/>
                      </w:rPr>
                      <w:t>Horário de início:</w:t>
                    </w:r>
                  </w:p>
                </w:tc>
                <w:tc>
                  <w:tcPr>
                    <w:tcW w:w="10636" w:type="dxa"/>
                  </w:tcPr>
                  <w:p w14:paraId="164C7A25" w14:textId="77777777" w:rsidR="008D519A" w:rsidRPr="00B92AB6" w:rsidRDefault="008D519A" w:rsidP="00B92AB6">
                    <w:pPr>
                      <w:spacing w:line="360" w:lineRule="auto"/>
                      <w:rPr>
                        <w:rFonts w:ascii="Book Antiqua" w:hAnsi="Book Antiqua"/>
                        <w:color w:val="auto"/>
                      </w:rPr>
                    </w:pPr>
                    <w:r w:rsidRPr="00B92AB6">
                      <w:rPr>
                        <w:rFonts w:ascii="Book Antiqua" w:hAnsi="Book Antiqua"/>
                        <w:color w:val="auto"/>
                      </w:rPr>
                      <w:t>Horário de término:</w:t>
                    </w:r>
                  </w:p>
                </w:tc>
              </w:tr>
            </w:tbl>
            <w:p w14:paraId="2375E0CE" w14:textId="77777777" w:rsidR="00763C14" w:rsidRPr="00B92AB6" w:rsidRDefault="00763C14" w:rsidP="00763C14">
              <w:pPr>
                <w:spacing w:after="360" w:line="240" w:lineRule="auto"/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</w:pPr>
            </w:p>
            <w:p w14:paraId="7C3E02F1" w14:textId="77777777" w:rsidR="0042567D" w:rsidRPr="00B92AB6" w:rsidRDefault="00975492" w:rsidP="00B92AB6">
              <w:pPr>
                <w:spacing w:after="360" w:line="240" w:lineRule="auto"/>
                <w:jc w:val="center"/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</w:pPr>
            </w:p>
          </w:sdtContent>
        </w:sdt>
      </w:sdtContent>
    </w:sdt>
    <w:tbl>
      <w:tblPr>
        <w:tblStyle w:val="Tabelacomgrade"/>
        <w:tblW w:w="15562" w:type="dxa"/>
        <w:tblInd w:w="-714" w:type="dxa"/>
        <w:tblLook w:val="04A0" w:firstRow="1" w:lastRow="0" w:firstColumn="1" w:lastColumn="0" w:noHBand="0" w:noVBand="1"/>
      </w:tblPr>
      <w:tblGrid>
        <w:gridCol w:w="616"/>
        <w:gridCol w:w="5622"/>
        <w:gridCol w:w="1713"/>
        <w:gridCol w:w="265"/>
        <w:gridCol w:w="265"/>
        <w:gridCol w:w="265"/>
        <w:gridCol w:w="265"/>
        <w:gridCol w:w="265"/>
        <w:gridCol w:w="248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36"/>
        <w:gridCol w:w="236"/>
      </w:tblGrid>
      <w:tr w:rsidR="003E5AE3" w14:paraId="19FC7857" w14:textId="77777777" w:rsidTr="006B1BCA">
        <w:trPr>
          <w:trHeight w:val="378"/>
        </w:trPr>
        <w:tc>
          <w:tcPr>
            <w:tcW w:w="616" w:type="dxa"/>
            <w:shd w:val="clear" w:color="auto" w:fill="EFEFEF" w:themeFill="accent2" w:themeFillTint="33"/>
          </w:tcPr>
          <w:p w14:paraId="7203DC05" w14:textId="77777777" w:rsidR="003E5AE3" w:rsidRPr="00B92AB6" w:rsidRDefault="003E5AE3" w:rsidP="00787793">
            <w:pPr>
              <w:spacing w:line="360" w:lineRule="auto"/>
              <w:jc w:val="center"/>
              <w:rPr>
                <w:b/>
                <w:color w:val="191919" w:themeColor="background2" w:themeShade="1A"/>
              </w:rPr>
            </w:pPr>
            <w:r w:rsidRPr="00B92AB6">
              <w:rPr>
                <w:b/>
                <w:color w:val="191919" w:themeColor="background2" w:themeShade="1A"/>
              </w:rPr>
              <w:t>Nº</w:t>
            </w:r>
          </w:p>
        </w:tc>
        <w:tc>
          <w:tcPr>
            <w:tcW w:w="5622" w:type="dxa"/>
            <w:shd w:val="clear" w:color="auto" w:fill="EFEFEF" w:themeFill="accent2" w:themeFillTint="33"/>
          </w:tcPr>
          <w:p w14:paraId="191CB16B" w14:textId="77777777" w:rsidR="003E5AE3" w:rsidRPr="00B92AB6" w:rsidRDefault="003E5AE3" w:rsidP="00787793">
            <w:pPr>
              <w:spacing w:line="360" w:lineRule="auto"/>
              <w:jc w:val="center"/>
              <w:rPr>
                <w:b/>
                <w:color w:val="191919" w:themeColor="background2" w:themeShade="1A"/>
              </w:rPr>
            </w:pPr>
            <w:r w:rsidRPr="00B92AB6">
              <w:rPr>
                <w:b/>
                <w:color w:val="191919" w:themeColor="background2" w:themeShade="1A"/>
              </w:rPr>
              <w:t>NOME COMPLETO</w:t>
            </w:r>
            <w:r>
              <w:rPr>
                <w:b/>
                <w:color w:val="191919" w:themeColor="background2" w:themeShade="1A"/>
              </w:rPr>
              <w:t xml:space="preserve"> / NOME SOCIAL</w:t>
            </w:r>
          </w:p>
        </w:tc>
        <w:tc>
          <w:tcPr>
            <w:tcW w:w="1713" w:type="dxa"/>
            <w:shd w:val="clear" w:color="auto" w:fill="EFEFEF" w:themeFill="accent2" w:themeFillTint="33"/>
          </w:tcPr>
          <w:p w14:paraId="7CCF0440" w14:textId="77777777" w:rsidR="003E5AE3" w:rsidRPr="00B92AB6" w:rsidRDefault="003E5AE3" w:rsidP="00787793">
            <w:pPr>
              <w:spacing w:line="360" w:lineRule="auto"/>
              <w:jc w:val="center"/>
              <w:rPr>
                <w:b/>
                <w:color w:val="191919" w:themeColor="background2" w:themeShade="1A"/>
              </w:rPr>
            </w:pPr>
            <w:r>
              <w:rPr>
                <w:b/>
                <w:color w:val="191919" w:themeColor="background2" w:themeShade="1A"/>
              </w:rPr>
              <w:t>CPF</w:t>
            </w:r>
          </w:p>
        </w:tc>
        <w:tc>
          <w:tcPr>
            <w:tcW w:w="7611" w:type="dxa"/>
            <w:gridSpan w:val="29"/>
            <w:shd w:val="clear" w:color="auto" w:fill="EFEFEF" w:themeFill="accent2" w:themeFillTint="33"/>
          </w:tcPr>
          <w:p w14:paraId="2CE2F5CD" w14:textId="77777777" w:rsidR="003E5AE3" w:rsidRPr="00B92AB6" w:rsidRDefault="003E5AE3" w:rsidP="00787793">
            <w:pPr>
              <w:spacing w:line="360" w:lineRule="auto"/>
              <w:jc w:val="center"/>
              <w:rPr>
                <w:b/>
                <w:color w:val="191919" w:themeColor="background2" w:themeShade="1A"/>
              </w:rPr>
            </w:pPr>
            <w:r>
              <w:rPr>
                <w:b/>
                <w:color w:val="191919" w:themeColor="background2" w:themeShade="1A"/>
              </w:rPr>
              <w:t>E-MAIL</w:t>
            </w:r>
          </w:p>
        </w:tc>
      </w:tr>
      <w:tr w:rsidR="003E5AE3" w14:paraId="23AB1F9D" w14:textId="77777777" w:rsidTr="003E5AE3">
        <w:trPr>
          <w:trHeight w:val="393"/>
        </w:trPr>
        <w:tc>
          <w:tcPr>
            <w:tcW w:w="616" w:type="dxa"/>
          </w:tcPr>
          <w:p w14:paraId="05A1644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14:paraId="1B915E0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14:paraId="32D1D32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69EE62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8F0FFC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090337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712C6A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65BC28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14:paraId="0942379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14:paraId="4C5B7C7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CC1B3B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E1799C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A73CA6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7289A1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BAC924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67404B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BE6657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0CF061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1291F8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1AB7E6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B1CC84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A3D031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1AD8B3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9C367D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8749F2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D0A0CB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596536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30B1DA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C7CFA6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19E91B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4B47F21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221F3E7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14:paraId="69D81C62" w14:textId="77777777" w:rsidTr="003E5AE3">
        <w:trPr>
          <w:trHeight w:val="393"/>
        </w:trPr>
        <w:tc>
          <w:tcPr>
            <w:tcW w:w="616" w:type="dxa"/>
          </w:tcPr>
          <w:p w14:paraId="76E8841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14:paraId="5120D0E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14:paraId="72FA364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40058B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C59580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A93BB3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0814A2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B067D9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14:paraId="430D691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14:paraId="74849AB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E318EF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E46840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244DD4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6E9149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6C839C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A5E4FD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F2A4B1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48EA22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EF0210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D30592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2D9ACF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3CDAB1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4297B1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663936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51B51F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423CE9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CB84AB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518527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120410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D6B59F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7A667FC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4941514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14:paraId="030493CC" w14:textId="77777777" w:rsidTr="003E5AE3">
        <w:trPr>
          <w:trHeight w:val="393"/>
        </w:trPr>
        <w:tc>
          <w:tcPr>
            <w:tcW w:w="616" w:type="dxa"/>
          </w:tcPr>
          <w:p w14:paraId="22C5C4A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14:paraId="1816077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14:paraId="2029676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F70A7F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FE8AED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C88F8C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DBCAF6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AA0E1D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14:paraId="390511D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14:paraId="128AD81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391133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F9C1B6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2D3E4D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5FF865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6D291B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72C59C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B7D8B7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A5B984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6EE1CB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7D1279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DE7ECA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56D6EC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23F61B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493B33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150399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DBE87F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172B8F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92FACD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506490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D2BC59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03471E7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5A68D6C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14:paraId="68EADF08" w14:textId="77777777" w:rsidTr="003E5AE3">
        <w:trPr>
          <w:trHeight w:val="393"/>
        </w:trPr>
        <w:tc>
          <w:tcPr>
            <w:tcW w:w="616" w:type="dxa"/>
          </w:tcPr>
          <w:p w14:paraId="61A6BB1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14:paraId="54656F1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14:paraId="5263227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02D0A2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AEBC12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15EC5F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BDDA72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161E71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14:paraId="33EA72F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14:paraId="4448FD8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F337D7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561DC8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656291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2744A5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254379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3E60CE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B89BA5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DBF16F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6E1D14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025B9A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2500BF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3E8DE5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7A5F03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3FD548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8A1BEF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0284C2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4FEF52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41073E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63A188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DCB460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1A49B49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18A0B92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14:paraId="72ECE7CF" w14:textId="77777777" w:rsidTr="003E5AE3">
        <w:trPr>
          <w:trHeight w:val="393"/>
        </w:trPr>
        <w:tc>
          <w:tcPr>
            <w:tcW w:w="616" w:type="dxa"/>
          </w:tcPr>
          <w:p w14:paraId="157B310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14:paraId="32142AA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14:paraId="4AB4944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CA9DC5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B778A7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407D74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BDB06A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C9A12A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14:paraId="7DCB358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14:paraId="77D2B06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8C71AA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955E5B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F5A52A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722B5B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9A181B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3FA6D0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936533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422D6A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79243B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13CF5B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AAC0BD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54FB33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D9C0D7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6BD740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D1A378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1D0BB8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FB6746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59C1E6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1486DB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2A5630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0DD4550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25CE35A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14:paraId="2E153916" w14:textId="77777777" w:rsidTr="003E5AE3">
        <w:trPr>
          <w:trHeight w:val="393"/>
        </w:trPr>
        <w:tc>
          <w:tcPr>
            <w:tcW w:w="616" w:type="dxa"/>
          </w:tcPr>
          <w:p w14:paraId="0585ED7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14:paraId="7DF4562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14:paraId="2199370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DE02DD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C4BF42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8E1CAC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92D8CC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37DE57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14:paraId="3FD8CAC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14:paraId="7AE8890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5DD2BE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0EB1C6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6AD9E8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DA80F6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363417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1D2B59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B8E23E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703FC8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EFCB0E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F1A3A5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C3C376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D27300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36B72C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C20545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F50E2C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D18BD3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91FC76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331FE9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000624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9C7614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20EC146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1BD74F9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14:paraId="6C8D9ED8" w14:textId="77777777" w:rsidTr="003E5AE3">
        <w:trPr>
          <w:trHeight w:val="393"/>
        </w:trPr>
        <w:tc>
          <w:tcPr>
            <w:tcW w:w="616" w:type="dxa"/>
          </w:tcPr>
          <w:p w14:paraId="7F3BC3A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14:paraId="32CEB70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14:paraId="3F4FCEF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3C3FAF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0801E7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E1D866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DB93E9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6A1CF6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14:paraId="689FCD3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14:paraId="55905C1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E28F50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44C18B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65D90F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E8EC45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610414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8A5600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B6152C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FB116D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7C56C8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BE142C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BCC581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95C250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F0539A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680EF9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B754C3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DFA200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FAB163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18010E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914338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7086BF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692316D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022F52F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14:paraId="5479EFC7" w14:textId="77777777" w:rsidTr="003E5AE3">
        <w:trPr>
          <w:trHeight w:val="408"/>
        </w:trPr>
        <w:tc>
          <w:tcPr>
            <w:tcW w:w="616" w:type="dxa"/>
          </w:tcPr>
          <w:p w14:paraId="1013C6A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14:paraId="61B79FC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14:paraId="5C7A2D6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62B94A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0F320F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A446A1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DA6BD5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0BA62E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14:paraId="69724AB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14:paraId="60A9D4F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E5B797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650C35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362E87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47C69A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3EF133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5C24C5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9F6F05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16EC11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0F2BC3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B2B659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AE63DD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DDFE42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13FC39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63E7C0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627DC2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2366B7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CC561D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B48269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9FD376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242A43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61A27DE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31C4583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14:paraId="00EC35F4" w14:textId="77777777" w:rsidTr="003E5AE3">
        <w:trPr>
          <w:trHeight w:val="393"/>
        </w:trPr>
        <w:tc>
          <w:tcPr>
            <w:tcW w:w="616" w:type="dxa"/>
          </w:tcPr>
          <w:p w14:paraId="64F09A6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14:paraId="7D605DF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14:paraId="750108C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3BA512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DC7E1B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82B0B3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65904E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01D20C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14:paraId="187F417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14:paraId="6500586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94BB11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7D5CB7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FEBAE0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F814BC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E4481A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52DFF1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0A0DE8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68545C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1D26BE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0829F3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E22C51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6EFF87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F1BB04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445869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A49304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4CD594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4E6B19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137BB8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2231E4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84DBF5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39B2713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0DAEAB3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14:paraId="5BCE4701" w14:textId="77777777" w:rsidTr="003E5AE3">
        <w:trPr>
          <w:trHeight w:val="393"/>
        </w:trPr>
        <w:tc>
          <w:tcPr>
            <w:tcW w:w="616" w:type="dxa"/>
          </w:tcPr>
          <w:p w14:paraId="00DE8F9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14:paraId="75380F7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14:paraId="02B62BA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1B446C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C0B4BB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864375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7AB131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9082C2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14:paraId="0992A2F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14:paraId="5983C76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F85D88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CD023D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7FB811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694199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AA74FB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FAAC5E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575EF6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86E11C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1AC73D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FE46DE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957E66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C2E772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D9CD69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4E097F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7330BB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C563B3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32B440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DDD116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4F1DFB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E1F14B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2969952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528BE49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14:paraId="0B06DF1B" w14:textId="77777777" w:rsidTr="003E5AE3">
        <w:trPr>
          <w:trHeight w:val="393"/>
        </w:trPr>
        <w:tc>
          <w:tcPr>
            <w:tcW w:w="616" w:type="dxa"/>
          </w:tcPr>
          <w:p w14:paraId="1386E7C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14:paraId="39758A4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14:paraId="6D47150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AFF30D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B02A7D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FECB75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743851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45490A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14:paraId="2B3E285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14:paraId="0A9E6B0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A7B86D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FF1980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26283B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862B88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E4CDDD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5E85F8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EA645C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BD03E9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EFEB38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C3AE9A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B21DBB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CF702F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B390DB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6CF7BA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0C841B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D8CCC5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D88D3F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5379B5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14E597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5CA879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75C16F0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18CCFCB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14:paraId="117514ED" w14:textId="77777777" w:rsidTr="003E5AE3">
        <w:trPr>
          <w:trHeight w:val="393"/>
        </w:trPr>
        <w:tc>
          <w:tcPr>
            <w:tcW w:w="616" w:type="dxa"/>
          </w:tcPr>
          <w:p w14:paraId="21A9C94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14:paraId="099A902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14:paraId="0999750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F2B31E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725889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5F6BCE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5B91FB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A03763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14:paraId="11DC078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14:paraId="4119D28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6AE9B5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38A8D6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55FB41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38C79A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F239DF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470ADB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1C5A8F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6EFD0E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92D877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2B34C8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38CB98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8B656F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6343E2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D40CC3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9E6107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A13C7C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3E4100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F46FA1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0F5044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2B1A29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73B70DF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509F7C6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14:paraId="67F07369" w14:textId="77777777" w:rsidTr="003E5AE3">
        <w:trPr>
          <w:trHeight w:val="393"/>
        </w:trPr>
        <w:tc>
          <w:tcPr>
            <w:tcW w:w="616" w:type="dxa"/>
          </w:tcPr>
          <w:p w14:paraId="53B08BD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14:paraId="36F14C0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14:paraId="61FDDC9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303797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757E5C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21706C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86C6B1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25641C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14:paraId="62264E0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14:paraId="728B469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420F57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F75969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D1F202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E22722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A83370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6E241E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108517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72AA57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A1B830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C7E7C7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B7A6BD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287622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ECC7C1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5C1014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85ADDE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100C4D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58C034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765D9B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95CFF3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FB6D4D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641108D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7C8DD34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14:paraId="0FEECD50" w14:textId="77777777" w:rsidTr="003E5AE3">
        <w:trPr>
          <w:trHeight w:val="393"/>
        </w:trPr>
        <w:tc>
          <w:tcPr>
            <w:tcW w:w="616" w:type="dxa"/>
          </w:tcPr>
          <w:p w14:paraId="0E886AC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14:paraId="2274E96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14:paraId="7A2BB69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A0991D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C2C685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EAB312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889D92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B5C45D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14:paraId="7DEF59F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14:paraId="625C0A7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009482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F20BA8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59FE0A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17921B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F0DFBF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687C77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1FCD17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AFC128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35E9DA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FD2F1E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A96E36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99F31B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B4271D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F16792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C32DFE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6C3873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6281A7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B8BD88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EFEFE6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77267D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7B06ACA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4A1B2F3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14:paraId="6742DEBE" w14:textId="77777777" w:rsidTr="003E5AE3">
        <w:trPr>
          <w:trHeight w:val="393"/>
        </w:trPr>
        <w:tc>
          <w:tcPr>
            <w:tcW w:w="616" w:type="dxa"/>
          </w:tcPr>
          <w:p w14:paraId="57472D5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14:paraId="60A3FE3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14:paraId="0E5C24A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FF6D5A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B6EA62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EEA162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5603E5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844729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14:paraId="64ECBC4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14:paraId="6900F80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538939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681E5C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0592E2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84B873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48F6A6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CF0D6D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E6EDA8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DC1965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6B1CE7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E4A87E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C4D104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37709D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8C1CCA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DD5286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57C4D1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CA72CE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47150F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A3BC11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16A588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7D32B7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5B36D70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61E347B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14:paraId="0F2E8976" w14:textId="77777777" w:rsidTr="003E5AE3">
        <w:trPr>
          <w:trHeight w:val="393"/>
        </w:trPr>
        <w:tc>
          <w:tcPr>
            <w:tcW w:w="616" w:type="dxa"/>
          </w:tcPr>
          <w:p w14:paraId="0B67FFC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14:paraId="2FCB7C0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14:paraId="2C63295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335929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944CC1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F55B11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576D3E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AAC595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14:paraId="60ECA50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14:paraId="718363B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89463F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FCB5BC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78D072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85975C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B076B9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6B7711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679AB1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4A4516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ED3353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7ADF25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73718F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7C5DDB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CD7F75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437DAF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DD7BE8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8B3F1A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A4A02D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45A9E0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36E7DA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0D6CE6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4BB9066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1436A39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14:paraId="3AF3955B" w14:textId="77777777" w:rsidTr="003E5AE3">
        <w:trPr>
          <w:trHeight w:val="393"/>
        </w:trPr>
        <w:tc>
          <w:tcPr>
            <w:tcW w:w="616" w:type="dxa"/>
          </w:tcPr>
          <w:p w14:paraId="075C30C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14:paraId="76C85C5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14:paraId="7F8B873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6CE39F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091B5F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0FF397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A4BAD6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447D38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14:paraId="728A030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14:paraId="33A33DD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8877B2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08B72A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0BA96C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1376B3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61A1BA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2A32E8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93DDE7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58C761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89C0C2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58C0BC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8AD1E8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478C1D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7B2043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3579B8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2F647B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D29D76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9394C6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635F2C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EAF757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C3A206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3CFA2F6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64F8E19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14:paraId="0B575112" w14:textId="77777777" w:rsidTr="003E5AE3">
        <w:trPr>
          <w:trHeight w:val="393"/>
        </w:trPr>
        <w:tc>
          <w:tcPr>
            <w:tcW w:w="616" w:type="dxa"/>
          </w:tcPr>
          <w:p w14:paraId="2DB597A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14:paraId="2A88BCF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14:paraId="5AC5FF8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8E9004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DBBEDD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DA059B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B9E06E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87B0AA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14:paraId="4354A0D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14:paraId="20ABB28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5EC84A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DAA3A4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689E15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296F85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4C1CF6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A3DE22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31902C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18B55C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9662E1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004470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F24F93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8794C3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06E558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3D379F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2FA46A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6764E2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3A169A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25E7DE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E10480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1A90BB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2D33420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2278B22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14:paraId="540CE469" w14:textId="77777777" w:rsidTr="003E5AE3">
        <w:trPr>
          <w:trHeight w:val="393"/>
        </w:trPr>
        <w:tc>
          <w:tcPr>
            <w:tcW w:w="616" w:type="dxa"/>
          </w:tcPr>
          <w:p w14:paraId="2FCDDD4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14:paraId="07AEE06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14:paraId="5AE3DA0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230667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5D7728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5510DE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18EB8C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B54435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14:paraId="0AA893F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14:paraId="0041FE8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ECEE5B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24FD22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B3D482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906E0C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7EA2AD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D7AD0F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BB0C4B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7787B7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425B1B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51E99F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20530D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C302E2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F66896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BB1C6A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E1DC74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773093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335910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90A3BD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8A5C58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A98790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4667F45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1D15453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14:paraId="4D652CC5" w14:textId="77777777" w:rsidTr="003E5AE3">
        <w:trPr>
          <w:trHeight w:val="393"/>
        </w:trPr>
        <w:tc>
          <w:tcPr>
            <w:tcW w:w="616" w:type="dxa"/>
          </w:tcPr>
          <w:p w14:paraId="0DA3680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14:paraId="50DAFD9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14:paraId="7C3F0E9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A1F084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38C59F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A65177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34271A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70DB37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14:paraId="53AB63E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14:paraId="71248D2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248E5A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19EACC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F5827B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3F858E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977129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81237E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DF7601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62E8E5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317E26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65606E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D53924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A1F76D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41F407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DF9FD8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A81445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C27C54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CC8F2F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41CC47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EA9FCE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A58AE9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772ED44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5A92D0E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14:paraId="0C6BD107" w14:textId="77777777" w:rsidTr="003E5AE3">
        <w:trPr>
          <w:trHeight w:val="393"/>
        </w:trPr>
        <w:tc>
          <w:tcPr>
            <w:tcW w:w="616" w:type="dxa"/>
          </w:tcPr>
          <w:p w14:paraId="3D736F4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14:paraId="1080342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14:paraId="215EB68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98E4A5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2C7B76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2D3367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BDE5E6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CD8A58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14:paraId="6E522B0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14:paraId="61491A8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C8BCAC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9EEA89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3C70F4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6A145B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3FC8F8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B1A957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5E4E04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87BF85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6F36D4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3B371C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621330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2AFEC9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214FEA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A7B232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100E6D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AA3A15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271500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018436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DDEDA6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96D714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66A0237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287E32B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14:paraId="68B196A6" w14:textId="77777777" w:rsidTr="003E5AE3">
        <w:trPr>
          <w:trHeight w:val="393"/>
        </w:trPr>
        <w:tc>
          <w:tcPr>
            <w:tcW w:w="616" w:type="dxa"/>
          </w:tcPr>
          <w:p w14:paraId="1F3E9E6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14:paraId="404FE3B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14:paraId="53DF6E1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D906D2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8B885D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9F2D7E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4509F9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40831C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14:paraId="296BC1F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14:paraId="25FE076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D6F34B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E45333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FCA47F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E3825D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B10E27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1CD4AB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BB7698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6592CB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615B8A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A58E94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FF94A9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9B0476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AAED54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039403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F60562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DD581B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2DE0CC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B9C996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1B5512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3F7AF2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6007E8A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2A7514F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14:paraId="37A08508" w14:textId="77777777" w:rsidTr="003E5AE3">
        <w:trPr>
          <w:trHeight w:val="393"/>
        </w:trPr>
        <w:tc>
          <w:tcPr>
            <w:tcW w:w="616" w:type="dxa"/>
          </w:tcPr>
          <w:p w14:paraId="7FED5F7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14:paraId="5074D13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14:paraId="2C8B1B9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FAE96A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7D61E8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C5DA16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F065C2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20B80D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14:paraId="7E5B9FF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14:paraId="1C15707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D898BF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0CBFFD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D22A50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523150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DE9980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57B695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A850C0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D2BC8E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3C6332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5A47F8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2BE737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F610A2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8CE62A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0ABE2F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D2EAA9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254528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7EEEAD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3B5411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B8E94D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7F0467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37CBCE3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20B4154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14:paraId="7E9934F1" w14:textId="77777777" w:rsidTr="003E5AE3">
        <w:trPr>
          <w:trHeight w:val="393"/>
        </w:trPr>
        <w:tc>
          <w:tcPr>
            <w:tcW w:w="616" w:type="dxa"/>
          </w:tcPr>
          <w:p w14:paraId="241C47A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14:paraId="6BF5403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14:paraId="3AAD251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F74DCA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142428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5FEBD3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8AD92B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5E3398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14:paraId="4921990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14:paraId="28F7630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59DD43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2E2F3F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7B5DDC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70960E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DD841D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C626B3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6B7C07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260A5B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0C27F0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08FFAB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E915FA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A0E324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DAA92C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3CD816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DE9631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D8A748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3A5CB9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A804A8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6B8F63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0CB551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338CC99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3B1DBAE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14:paraId="722B2A73" w14:textId="77777777" w:rsidTr="003E5AE3">
        <w:trPr>
          <w:trHeight w:val="393"/>
        </w:trPr>
        <w:tc>
          <w:tcPr>
            <w:tcW w:w="616" w:type="dxa"/>
          </w:tcPr>
          <w:p w14:paraId="569104C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14:paraId="147015B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14:paraId="2AFCD5E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0A6FE5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1795B3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7AD9C5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A524D2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267A65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14:paraId="4D644BA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14:paraId="1BB6A0B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840EAB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D7964F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522520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0B2E17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98162A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3B2B69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A1402A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CB63F7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6ADBC0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21345C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86929C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574978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4E4EC0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D3FC34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233428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38AFBE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5EE606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4F50B9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7CA4DD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719DF2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2692496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5517191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14:paraId="49F16692" w14:textId="77777777" w:rsidTr="003E5AE3">
        <w:trPr>
          <w:trHeight w:val="393"/>
        </w:trPr>
        <w:tc>
          <w:tcPr>
            <w:tcW w:w="616" w:type="dxa"/>
          </w:tcPr>
          <w:p w14:paraId="7D08717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14:paraId="47F5CD7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14:paraId="3BD7B24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CDF578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F2D10E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EED953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B81C35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C2F6CD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14:paraId="026E7F2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14:paraId="6410738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62CC7A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EF438B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A2FD52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8107CB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B8CC8D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30132C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005B3E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5D3032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B2BBF9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862AD7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CA5C0B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4DDF0A7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0A0625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3E9CD3F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B73A65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EC1C67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AE6A2E2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D039D0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EAC092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8E827C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6D4B255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76E4FE0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14:paraId="68096412" w14:textId="77777777" w:rsidTr="003E5AE3">
        <w:trPr>
          <w:trHeight w:val="393"/>
        </w:trPr>
        <w:tc>
          <w:tcPr>
            <w:tcW w:w="616" w:type="dxa"/>
          </w:tcPr>
          <w:p w14:paraId="4CF8D2C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14:paraId="00BAA05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14:paraId="12A5FC1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4C54AC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FD1ED9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394E51A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22608D4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82D57E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14:paraId="5E91025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14:paraId="7C12C46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70486B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03B2083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FF1A35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5414CC8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CF805A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1FEB07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2C581CD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E117FE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063652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02C6C86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34C24F9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B334B8E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9E68463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1B71C945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774326EB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638F0D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317B6E0C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6739A05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8C83B17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14:paraId="248F97E8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33C35BC0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14:paraId="68A39EA1" w14:textId="77777777"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</w:tbl>
    <w:p w14:paraId="4B5101B9" w14:textId="77777777" w:rsidR="00822B31" w:rsidRDefault="00822B31" w:rsidP="00674027">
      <w:pPr>
        <w:rPr>
          <w:color w:val="191919" w:themeColor="background2" w:themeShade="1A"/>
        </w:rPr>
      </w:pPr>
    </w:p>
    <w:sectPr w:rsidR="00822B31" w:rsidSect="0042567D">
      <w:headerReference w:type="default" r:id="rId11"/>
      <w:footerReference w:type="first" r:id="rId12"/>
      <w:pgSz w:w="16838" w:h="11906" w:orient="landscape" w:code="9"/>
      <w:pgMar w:top="1080" w:right="1440" w:bottom="1080" w:left="144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037FD" w14:textId="77777777" w:rsidR="00975492" w:rsidRDefault="00975492">
      <w:pPr>
        <w:spacing w:after="0" w:line="240" w:lineRule="auto"/>
      </w:pPr>
      <w:r>
        <w:separator/>
      </w:r>
    </w:p>
  </w:endnote>
  <w:endnote w:type="continuationSeparator" w:id="0">
    <w:p w14:paraId="4A482119" w14:textId="77777777" w:rsidR="00975492" w:rsidRDefault="0097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14:paraId="098E62E6" w14:textId="77777777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14:paraId="57040FB2" w14:textId="77777777"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14:paraId="51DB0C29" w14:textId="77777777"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14:paraId="5B6E5B55" w14:textId="77777777"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14:paraId="33B2AEEF" w14:textId="77777777"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14:paraId="68EDE59B" w14:textId="77777777" w:rsidR="00F45420" w:rsidRDefault="00F45420" w:rsidP="006515E8"/>
      </w:tc>
    </w:tr>
  </w:tbl>
  <w:p w14:paraId="3674C123" w14:textId="77777777"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2AF3B" w14:textId="77777777" w:rsidR="00975492" w:rsidRDefault="00975492">
      <w:pPr>
        <w:spacing w:after="0" w:line="240" w:lineRule="auto"/>
      </w:pPr>
      <w:r>
        <w:separator/>
      </w:r>
    </w:p>
  </w:footnote>
  <w:footnote w:type="continuationSeparator" w:id="0">
    <w:p w14:paraId="66454771" w14:textId="77777777" w:rsidR="00975492" w:rsidRDefault="00975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5E00E" w14:textId="77777777" w:rsidR="00B92AB6" w:rsidRDefault="00B92AB6" w:rsidP="00AA09DB">
    <w:pPr>
      <w:tabs>
        <w:tab w:val="left" w:pos="4350"/>
      </w:tabs>
      <w:spacing w:after="0"/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  <w:r>
      <w:rPr>
        <w:noProof/>
        <w:lang w:val="pt-BR" w:eastAsia="zh-CN"/>
      </w:rPr>
      <w:drawing>
        <wp:anchor distT="0" distB="0" distL="114300" distR="114300" simplePos="0" relativeHeight="251659264" behindDoc="0" locked="0" layoutInCell="1" allowOverlap="1" wp14:anchorId="3A7B0A37" wp14:editId="1D43A30B">
          <wp:simplePos x="0" y="0"/>
          <wp:positionH relativeFrom="margin">
            <wp:posOffset>4201160</wp:posOffset>
          </wp:positionH>
          <wp:positionV relativeFrom="paragraph">
            <wp:posOffset>-280035</wp:posOffset>
          </wp:positionV>
          <wp:extent cx="616585" cy="63754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015DCA" w14:textId="77777777" w:rsidR="00AA09DB" w:rsidRDefault="00AA09DB" w:rsidP="00AA09DB">
    <w:pPr>
      <w:tabs>
        <w:tab w:val="left" w:pos="4350"/>
      </w:tabs>
      <w:spacing w:after="0"/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</w:p>
  <w:p w14:paraId="3C77ED05" w14:textId="77777777" w:rsidR="00AA09DB" w:rsidRDefault="00AA09DB" w:rsidP="00B92AB6">
    <w:pPr>
      <w:tabs>
        <w:tab w:val="left" w:pos="4350"/>
      </w:tabs>
      <w:spacing w:after="0" w:line="240" w:lineRule="auto"/>
      <w:jc w:val="center"/>
      <w:rPr>
        <w:rFonts w:ascii="Garamond" w:hAnsi="Garamond"/>
        <w:b/>
        <w:noProof/>
        <w:color w:val="002060"/>
        <w:szCs w:val="26"/>
        <w:lang w:eastAsia="pt-BR"/>
      </w:rPr>
    </w:pPr>
    <w:r>
      <w:rPr>
        <w:rFonts w:ascii="Garamond" w:hAnsi="Garamond"/>
        <w:b/>
        <w:noProof/>
        <w:color w:val="002060"/>
        <w:szCs w:val="26"/>
        <w:lang w:eastAsia="pt-BR"/>
      </w:rPr>
      <w:t>MINISTÉRIO DA EDUCAÇÃO</w:t>
    </w:r>
  </w:p>
  <w:p w14:paraId="5FCC9C1A" w14:textId="77777777" w:rsidR="00AA09DB" w:rsidRDefault="00AA09DB" w:rsidP="00B92AB6">
    <w:pPr>
      <w:spacing w:after="0" w:line="240" w:lineRule="auto"/>
      <w:ind w:left="142"/>
      <w:jc w:val="center"/>
      <w:rPr>
        <w:rFonts w:ascii="Garamond" w:hAnsi="Garamond"/>
        <w:b/>
        <w:noProof/>
        <w:color w:val="002060"/>
        <w:szCs w:val="26"/>
        <w:lang w:eastAsia="pt-BR"/>
      </w:rPr>
    </w:pPr>
    <w:r>
      <w:rPr>
        <w:rFonts w:ascii="Garamond" w:hAnsi="Garamond"/>
        <w:b/>
        <w:noProof/>
        <w:color w:val="002060"/>
        <w:szCs w:val="26"/>
        <w:lang w:eastAsia="pt-BR"/>
      </w:rPr>
      <w:t>Universidade Federal do Sul da Bahia</w:t>
    </w:r>
  </w:p>
  <w:p w14:paraId="478D6FA1" w14:textId="77777777" w:rsidR="00AA09DB" w:rsidRDefault="00AA09DB" w:rsidP="00B92AB6">
    <w:pPr>
      <w:spacing w:after="0" w:line="240" w:lineRule="auto"/>
      <w:ind w:left="142"/>
      <w:jc w:val="center"/>
      <w:rPr>
        <w:rFonts w:ascii="Garamond" w:hAnsi="Garamond"/>
        <w:b/>
        <w:noProof/>
        <w:color w:val="002060"/>
        <w:szCs w:val="26"/>
        <w:lang w:eastAsia="pt-BR"/>
      </w:rPr>
    </w:pPr>
    <w:r>
      <w:rPr>
        <w:rFonts w:ascii="Garamond" w:hAnsi="Garamond"/>
        <w:b/>
        <w:noProof/>
        <w:color w:val="002060"/>
        <w:szCs w:val="26"/>
        <w:lang w:eastAsia="pt-BR"/>
      </w:rPr>
      <w:t>Pró-Reitoria de Sustentabilidade e Integração Social</w:t>
    </w:r>
  </w:p>
  <w:p w14:paraId="180059B1" w14:textId="77777777" w:rsidR="008D519A" w:rsidRPr="008D519A" w:rsidRDefault="008D519A" w:rsidP="008D519A">
    <w:pPr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Cs w:val="24"/>
        <w:lang w:eastAsia="pt-BR"/>
      </w:rPr>
    </w:pPr>
    <w:r w:rsidRPr="008D519A">
      <w:rPr>
        <w:rFonts w:ascii="Garamond" w:eastAsia="Book Antiqua" w:hAnsi="Garamond" w:cs="Book Antiqua"/>
        <w:b/>
        <w:color w:val="002060"/>
        <w:szCs w:val="24"/>
        <w:lang w:eastAsia="pt-BR"/>
      </w:rPr>
      <w:t>Diretoria de Políticas de Promoção da Diversidade</w:t>
    </w:r>
  </w:p>
  <w:p w14:paraId="607DABD9" w14:textId="77777777" w:rsidR="0042567D" w:rsidRPr="008D519A" w:rsidRDefault="008D519A" w:rsidP="008D519A">
    <w:pPr>
      <w:spacing w:after="0" w:line="240" w:lineRule="auto"/>
      <w:ind w:left="142"/>
      <w:jc w:val="center"/>
      <w:rPr>
        <w:rFonts w:ascii="Garamond" w:hAnsi="Garamond"/>
        <w:b/>
        <w:noProof/>
        <w:color w:val="002060"/>
        <w:sz w:val="21"/>
        <w:szCs w:val="24"/>
        <w:lang w:eastAsia="pt-BR"/>
      </w:rPr>
    </w:pPr>
    <w:r w:rsidRPr="008D519A">
      <w:rPr>
        <w:rFonts w:ascii="Garamond" w:eastAsia="Book Antiqua" w:hAnsi="Garamond" w:cs="Book Antiqua"/>
        <w:b/>
        <w:color w:val="002060"/>
        <w:szCs w:val="24"/>
        <w:lang w:eastAsia="pt-BR"/>
      </w:rPr>
      <w:t>Coordenação de Eventos e Identidades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D72FF"/>
    <w:multiLevelType w:val="hybridMultilevel"/>
    <w:tmpl w:val="60DC4AE6"/>
    <w:lvl w:ilvl="0" w:tplc="8D7691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70404"/>
    <w:rsid w:val="000757A2"/>
    <w:rsid w:val="0007633E"/>
    <w:rsid w:val="000A488A"/>
    <w:rsid w:val="000D0599"/>
    <w:rsid w:val="000D2A4E"/>
    <w:rsid w:val="000F7B18"/>
    <w:rsid w:val="00101C9D"/>
    <w:rsid w:val="00115A11"/>
    <w:rsid w:val="00135C5E"/>
    <w:rsid w:val="0015525C"/>
    <w:rsid w:val="00156EF1"/>
    <w:rsid w:val="001A4B18"/>
    <w:rsid w:val="001B16CA"/>
    <w:rsid w:val="001C0F43"/>
    <w:rsid w:val="001E2AD0"/>
    <w:rsid w:val="002229ED"/>
    <w:rsid w:val="00236F87"/>
    <w:rsid w:val="00256511"/>
    <w:rsid w:val="002671DC"/>
    <w:rsid w:val="002C2563"/>
    <w:rsid w:val="002D381A"/>
    <w:rsid w:val="002E682F"/>
    <w:rsid w:val="00332F1C"/>
    <w:rsid w:val="00343FBB"/>
    <w:rsid w:val="00360FD0"/>
    <w:rsid w:val="00364F2B"/>
    <w:rsid w:val="0037096C"/>
    <w:rsid w:val="0038141C"/>
    <w:rsid w:val="003861D0"/>
    <w:rsid w:val="00397D42"/>
    <w:rsid w:val="003B7198"/>
    <w:rsid w:val="003D0FBD"/>
    <w:rsid w:val="003E5AE3"/>
    <w:rsid w:val="003E6B47"/>
    <w:rsid w:val="003F0D0E"/>
    <w:rsid w:val="003F273C"/>
    <w:rsid w:val="003F654F"/>
    <w:rsid w:val="003F737D"/>
    <w:rsid w:val="00401E15"/>
    <w:rsid w:val="00424C73"/>
    <w:rsid w:val="0042567D"/>
    <w:rsid w:val="0047783B"/>
    <w:rsid w:val="0048078F"/>
    <w:rsid w:val="00480808"/>
    <w:rsid w:val="00486950"/>
    <w:rsid w:val="00490087"/>
    <w:rsid w:val="004B493C"/>
    <w:rsid w:val="004B5284"/>
    <w:rsid w:val="004C7B11"/>
    <w:rsid w:val="004D4877"/>
    <w:rsid w:val="004E6833"/>
    <w:rsid w:val="004F345D"/>
    <w:rsid w:val="00504361"/>
    <w:rsid w:val="00505280"/>
    <w:rsid w:val="005137E2"/>
    <w:rsid w:val="00521495"/>
    <w:rsid w:val="005469EF"/>
    <w:rsid w:val="005553BD"/>
    <w:rsid w:val="00562556"/>
    <w:rsid w:val="00565E2F"/>
    <w:rsid w:val="00582449"/>
    <w:rsid w:val="005E5E2B"/>
    <w:rsid w:val="005E7E1C"/>
    <w:rsid w:val="005F41CC"/>
    <w:rsid w:val="005F699C"/>
    <w:rsid w:val="006122BE"/>
    <w:rsid w:val="00643682"/>
    <w:rsid w:val="006515E8"/>
    <w:rsid w:val="006632C7"/>
    <w:rsid w:val="00674027"/>
    <w:rsid w:val="006823E4"/>
    <w:rsid w:val="006F1118"/>
    <w:rsid w:val="00741FDE"/>
    <w:rsid w:val="00763C14"/>
    <w:rsid w:val="00787793"/>
    <w:rsid w:val="007A0103"/>
    <w:rsid w:val="007A73A0"/>
    <w:rsid w:val="007B1616"/>
    <w:rsid w:val="007C5C41"/>
    <w:rsid w:val="007E60FB"/>
    <w:rsid w:val="00822B31"/>
    <w:rsid w:val="008252A8"/>
    <w:rsid w:val="00826CD7"/>
    <w:rsid w:val="008347EF"/>
    <w:rsid w:val="008478B6"/>
    <w:rsid w:val="008A1F8F"/>
    <w:rsid w:val="008D519A"/>
    <w:rsid w:val="00921135"/>
    <w:rsid w:val="00925F5D"/>
    <w:rsid w:val="009356DD"/>
    <w:rsid w:val="00946252"/>
    <w:rsid w:val="00975492"/>
    <w:rsid w:val="0098300D"/>
    <w:rsid w:val="00996465"/>
    <w:rsid w:val="00996F9E"/>
    <w:rsid w:val="009E37DE"/>
    <w:rsid w:val="009E6AC2"/>
    <w:rsid w:val="009E700F"/>
    <w:rsid w:val="009F0B81"/>
    <w:rsid w:val="009F6113"/>
    <w:rsid w:val="00A04504"/>
    <w:rsid w:val="00A36F67"/>
    <w:rsid w:val="00AA09DB"/>
    <w:rsid w:val="00AB1341"/>
    <w:rsid w:val="00AE267E"/>
    <w:rsid w:val="00AE46CA"/>
    <w:rsid w:val="00AF473A"/>
    <w:rsid w:val="00B128DA"/>
    <w:rsid w:val="00B14FCB"/>
    <w:rsid w:val="00B30F62"/>
    <w:rsid w:val="00B419AD"/>
    <w:rsid w:val="00B8163C"/>
    <w:rsid w:val="00B92AB6"/>
    <w:rsid w:val="00B9569D"/>
    <w:rsid w:val="00BA04CC"/>
    <w:rsid w:val="00BE5B94"/>
    <w:rsid w:val="00BF473C"/>
    <w:rsid w:val="00C364C7"/>
    <w:rsid w:val="00C43D00"/>
    <w:rsid w:val="00C5755F"/>
    <w:rsid w:val="00C62B67"/>
    <w:rsid w:val="00C9109A"/>
    <w:rsid w:val="00C942D2"/>
    <w:rsid w:val="00CB2712"/>
    <w:rsid w:val="00CD5E29"/>
    <w:rsid w:val="00CF6011"/>
    <w:rsid w:val="00D169A4"/>
    <w:rsid w:val="00D25C8E"/>
    <w:rsid w:val="00D30986"/>
    <w:rsid w:val="00D35E92"/>
    <w:rsid w:val="00D4190C"/>
    <w:rsid w:val="00D611FE"/>
    <w:rsid w:val="00D66811"/>
    <w:rsid w:val="00D755B3"/>
    <w:rsid w:val="00D906CA"/>
    <w:rsid w:val="00D95AE5"/>
    <w:rsid w:val="00D96AE9"/>
    <w:rsid w:val="00E06BBD"/>
    <w:rsid w:val="00E12DAB"/>
    <w:rsid w:val="00E156BA"/>
    <w:rsid w:val="00E227C4"/>
    <w:rsid w:val="00E232E1"/>
    <w:rsid w:val="00E327DA"/>
    <w:rsid w:val="00E352B5"/>
    <w:rsid w:val="00E42F68"/>
    <w:rsid w:val="00E54D41"/>
    <w:rsid w:val="00E63256"/>
    <w:rsid w:val="00E83BA4"/>
    <w:rsid w:val="00E95BCD"/>
    <w:rsid w:val="00E95E06"/>
    <w:rsid w:val="00EB1088"/>
    <w:rsid w:val="00EB7100"/>
    <w:rsid w:val="00EB7EAB"/>
    <w:rsid w:val="00EE4599"/>
    <w:rsid w:val="00F07379"/>
    <w:rsid w:val="00F30102"/>
    <w:rsid w:val="00F353FD"/>
    <w:rsid w:val="00F4343E"/>
    <w:rsid w:val="00F45420"/>
    <w:rsid w:val="00F6504C"/>
    <w:rsid w:val="00F9383A"/>
    <w:rsid w:val="00FA6059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1BDFF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1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1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o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o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o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o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o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o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o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o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o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o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o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o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o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o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o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o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o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o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o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o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o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o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i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a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ulaodelista-Tomclaro1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1Claro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1Claro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1Claro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1Claro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1Claro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1Claro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a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a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a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a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a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a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a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a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a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laodelista-Tomescuro5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6Colorido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6Colorido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DDDDDD" w:themeColor="accent1"/>
        <w:bottom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6Colorido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6Colorido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6Colorido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6Colorido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6Colorido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aLista7Colorido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a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Ind w:w="0" w:type="dxa"/>
      <w:tblCellMar>
        <w:top w:w="1008" w:type="dxa"/>
        <w:left w:w="360" w:type="dxa"/>
        <w:bottom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adedeTabelaClaro">
    <w:name w:val="Grid Table Light"/>
    <w:basedOn w:val="Tabelanormal"/>
    <w:uiPriority w:val="40"/>
    <w:rsid w:val="002C256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Ind w:w="0" w:type="dxa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04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  <w:style w:type="paragraph" w:customStyle="1" w:styleId="Textoalinhadoesquerda">
    <w:name w:val="Texto alinhado à esquerda"/>
    <w:basedOn w:val="Normal"/>
    <w:rsid w:val="00070404"/>
    <w:pPr>
      <w:spacing w:after="0" w:line="240" w:lineRule="atLeast"/>
    </w:pPr>
    <w:rPr>
      <w:rFonts w:eastAsia="MS Mincho" w:cs="Times New Roman"/>
      <w:color w:val="auto"/>
      <w:sz w:val="14"/>
      <w:szCs w:val="16"/>
      <w:lang w:val="en-US"/>
    </w:rPr>
  </w:style>
  <w:style w:type="paragraph" w:customStyle="1" w:styleId="Ttuloesquerda">
    <w:name w:val="Título à esquerda"/>
    <w:basedOn w:val="Normal"/>
    <w:rsid w:val="00070404"/>
    <w:pPr>
      <w:spacing w:after="0" w:line="240" w:lineRule="atLeast"/>
    </w:pPr>
    <w:rPr>
      <w:rFonts w:eastAsia="MS Mincho" w:cs="Times New Roman"/>
      <w:color w:val="BFBFBF" w:themeColor="background1" w:themeShade="BF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3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96CCC-B2F4-491E-8246-200F056236C1}"/>
      </w:docPartPr>
      <w:docPartBody>
        <w:p w:rsidR="00D63448" w:rsidRDefault="00A92AB8"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A30ACF122B4BB2965A362C276B1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B4C04-5D0B-44F2-B6A9-0491D1B473C1}"/>
      </w:docPartPr>
      <w:docPartBody>
        <w:p w:rsidR="00D63448" w:rsidRDefault="00A92AB8" w:rsidP="00A92AB8">
          <w:pPr>
            <w:pStyle w:val="93A30ACF122B4BB2965A362C276B1CA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2D27C64D784EF5B43B581EBAA8CA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4B9EC5-312C-48F5-B204-AAD38656CD0E}"/>
      </w:docPartPr>
      <w:docPartBody>
        <w:p w:rsidR="008943E2" w:rsidRDefault="00AB65B4" w:rsidP="00AB65B4">
          <w:pPr>
            <w:pStyle w:val="CB2D27C64D784EF5B43B581EBAA8CAF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154449"/>
    <w:rsid w:val="00175673"/>
    <w:rsid w:val="001C1980"/>
    <w:rsid w:val="002A1B72"/>
    <w:rsid w:val="003763DF"/>
    <w:rsid w:val="003A3283"/>
    <w:rsid w:val="003D69AF"/>
    <w:rsid w:val="0047662B"/>
    <w:rsid w:val="004A4591"/>
    <w:rsid w:val="004E4B61"/>
    <w:rsid w:val="004E72E4"/>
    <w:rsid w:val="00553571"/>
    <w:rsid w:val="00623014"/>
    <w:rsid w:val="00665F6D"/>
    <w:rsid w:val="006E7C50"/>
    <w:rsid w:val="00741F59"/>
    <w:rsid w:val="00783B2C"/>
    <w:rsid w:val="007E2869"/>
    <w:rsid w:val="008943E2"/>
    <w:rsid w:val="008B5DCB"/>
    <w:rsid w:val="008B67A2"/>
    <w:rsid w:val="00917F34"/>
    <w:rsid w:val="00961E09"/>
    <w:rsid w:val="00981053"/>
    <w:rsid w:val="00A273E2"/>
    <w:rsid w:val="00A54D48"/>
    <w:rsid w:val="00A92AB8"/>
    <w:rsid w:val="00AB65B4"/>
    <w:rsid w:val="00AB7ECD"/>
    <w:rsid w:val="00B106F1"/>
    <w:rsid w:val="00B62836"/>
    <w:rsid w:val="00BD0FD9"/>
    <w:rsid w:val="00BE4CAD"/>
    <w:rsid w:val="00C332E7"/>
    <w:rsid w:val="00CC0A96"/>
    <w:rsid w:val="00D07567"/>
    <w:rsid w:val="00D63448"/>
    <w:rsid w:val="00DA7155"/>
    <w:rsid w:val="00E5017C"/>
    <w:rsid w:val="00EE41C5"/>
    <w:rsid w:val="00F12A9F"/>
    <w:rsid w:val="00F369BE"/>
    <w:rsid w:val="00F532F9"/>
    <w:rsid w:val="00FD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AB65B4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a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aLista5Escuro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aLista7Colorido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aLista7Colorido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DFBC566AB6114CB6B6939767B7E56741">
    <w:name w:val="DFBC566AB6114CB6B6939767B7E56741"/>
    <w:rsid w:val="004A4591"/>
  </w:style>
  <w:style w:type="paragraph" w:customStyle="1" w:styleId="5C97287199B641A5BE5D62F6A46385BC">
    <w:name w:val="5C97287199B641A5BE5D62F6A46385BC"/>
    <w:rsid w:val="004A4591"/>
  </w:style>
  <w:style w:type="paragraph" w:customStyle="1" w:styleId="E370BD3171C8461C825DDDA1D05EE246">
    <w:name w:val="E370BD3171C8461C825DDDA1D05EE246"/>
    <w:rsid w:val="004A4591"/>
  </w:style>
  <w:style w:type="paragraph" w:customStyle="1" w:styleId="DFBC566AB6114CB6B6939767B7E567411">
    <w:name w:val="DFBC566AB6114CB6B6939767B7E56741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1">
    <w:name w:val="E370BD3171C8461C825DDDA1D05EE246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">
    <w:name w:val="8CC26AA398764979A59519C351C47E0C"/>
    <w:rsid w:val="004A4591"/>
  </w:style>
  <w:style w:type="paragraph" w:customStyle="1" w:styleId="BD7F97B85F0746F5B1E1ACA9C8798065">
    <w:name w:val="BD7F97B85F0746F5B1E1ACA9C8798065"/>
    <w:rsid w:val="004A4591"/>
  </w:style>
  <w:style w:type="paragraph" w:customStyle="1" w:styleId="D215C5885E3A470CB1019E26FD916EB5">
    <w:name w:val="D215C5885E3A470CB1019E26FD916EB5"/>
    <w:rsid w:val="004A4591"/>
  </w:style>
  <w:style w:type="paragraph" w:customStyle="1" w:styleId="A59C3FD8AAAB447AAA948A288F630A32">
    <w:name w:val="A59C3FD8AAAB447AAA948A288F630A32"/>
    <w:rsid w:val="004A4591"/>
  </w:style>
  <w:style w:type="paragraph" w:customStyle="1" w:styleId="1411DFB4417B467889BE7E36F3162794">
    <w:name w:val="1411DFB4417B467889BE7E36F3162794"/>
    <w:rsid w:val="004A4591"/>
  </w:style>
  <w:style w:type="paragraph" w:customStyle="1" w:styleId="DFBC566AB6114CB6B6939767B7E567412">
    <w:name w:val="DFBC566AB6114CB6B6939767B7E56741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2">
    <w:name w:val="E370BD3171C8461C825DDDA1D05EE246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1">
    <w:name w:val="8CC26AA398764979A59519C351C47E0C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1">
    <w:name w:val="A59C3FD8AAAB447AAA948A288F630A3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1">
    <w:name w:val="1411DFB4417B467889BE7E36F3162794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">
    <w:name w:val="86E31CFB554C42D6979FDA102FF70D0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FBC566AB6114CB6B6939767B7E567413">
    <w:name w:val="DFBC566AB6114CB6B6939767B7E56741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3">
    <w:name w:val="E370BD3171C8461C825DDDA1D05EE246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2">
    <w:name w:val="8CC26AA398764979A59519C351C47E0C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2">
    <w:name w:val="A59C3FD8AAAB447AAA948A288F630A32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2">
    <w:name w:val="1411DFB4417B467889BE7E36F3162794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1">
    <w:name w:val="86E31CFB554C42D6979FDA102FF70D0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392A11ACFD9482EBDAAA946B4500D80">
    <w:name w:val="F392A11ACFD9482EBDAAA946B4500D80"/>
    <w:rsid w:val="004A4591"/>
  </w:style>
  <w:style w:type="paragraph" w:customStyle="1" w:styleId="8BFBCF43812F47D0910516702D508788">
    <w:name w:val="8BFBCF43812F47D0910516702D508788"/>
    <w:rsid w:val="004A4591"/>
  </w:style>
  <w:style w:type="paragraph" w:customStyle="1" w:styleId="30F8F8C640B44E0793D277443B115D13">
    <w:name w:val="30F8F8C640B44E0793D277443B115D13"/>
    <w:rsid w:val="004A4591"/>
  </w:style>
  <w:style w:type="paragraph" w:customStyle="1" w:styleId="D5976A46DBCF4BB1B7837D6A781E80DA">
    <w:name w:val="D5976A46DBCF4BB1B7837D6A781E80DA"/>
    <w:rsid w:val="004A4591"/>
  </w:style>
  <w:style w:type="paragraph" w:customStyle="1" w:styleId="D6711C8797EE43B3A6E0C5BA4165B426">
    <w:name w:val="D6711C8797EE43B3A6E0C5BA4165B426"/>
    <w:rsid w:val="00AB7ECD"/>
  </w:style>
  <w:style w:type="paragraph" w:customStyle="1" w:styleId="4B2ED53EB62444E49E01E623E74DB195">
    <w:name w:val="4B2ED53EB62444E49E01E623E74DB195"/>
    <w:rsid w:val="00AB7ECD"/>
  </w:style>
  <w:style w:type="paragraph" w:customStyle="1" w:styleId="33FB502EFA2E4F4DA6396635F85B0C2E">
    <w:name w:val="33FB502EFA2E4F4DA6396635F85B0C2E"/>
    <w:rsid w:val="00AB7ECD"/>
  </w:style>
  <w:style w:type="paragraph" w:customStyle="1" w:styleId="3429B8C7EB5C43C1A01BE54E3B1909B6">
    <w:name w:val="3429B8C7EB5C43C1A01BE54E3B1909B6"/>
    <w:rsid w:val="00AB7ECD"/>
  </w:style>
  <w:style w:type="paragraph" w:customStyle="1" w:styleId="2B84D6180F4642728911C5A5ED0010D0">
    <w:name w:val="2B84D6180F4642728911C5A5ED0010D0"/>
    <w:rsid w:val="00AB7ECD"/>
  </w:style>
  <w:style w:type="paragraph" w:customStyle="1" w:styleId="E5B96B51F37E4D3FB408B0C92851FCFF">
    <w:name w:val="E5B96B51F37E4D3FB408B0C92851FCFF"/>
    <w:rsid w:val="00AB7ECD"/>
  </w:style>
  <w:style w:type="paragraph" w:customStyle="1" w:styleId="5A07E11F839849F6A0E14123E319241A">
    <w:name w:val="5A07E11F839849F6A0E14123E319241A"/>
    <w:rsid w:val="00AB7ECD"/>
  </w:style>
  <w:style w:type="paragraph" w:customStyle="1" w:styleId="9C0D0B4D2FA546D098820AC3FEDB68E5">
    <w:name w:val="9C0D0B4D2FA546D098820AC3FEDB68E5"/>
    <w:rsid w:val="00AB7ECD"/>
  </w:style>
  <w:style w:type="paragraph" w:customStyle="1" w:styleId="C2E7C74E88234C03806EA8F45A6835E9">
    <w:name w:val="C2E7C74E88234C03806EA8F45A6835E9"/>
    <w:rsid w:val="00AB7ECD"/>
  </w:style>
  <w:style w:type="paragraph" w:customStyle="1" w:styleId="5EDB10885EBB41A3828411AC567B15A1">
    <w:name w:val="5EDB10885EBB41A3828411AC567B15A1"/>
    <w:rsid w:val="00AB7ECD"/>
  </w:style>
  <w:style w:type="paragraph" w:customStyle="1" w:styleId="D6711C8797EE43B3A6E0C5BA4165B4261">
    <w:name w:val="D6711C8797EE43B3A6E0C5BA4165B426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1">
    <w:name w:val="4B2ED53EB62444E49E01E623E74DB195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1">
    <w:name w:val="33FB502EFA2E4F4DA6396635F85B0C2E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1">
    <w:name w:val="3429B8C7EB5C43C1A01BE54E3B1909B6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1">
    <w:name w:val="2B84D6180F4642728911C5A5ED0010D0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1">
    <w:name w:val="E5B96B51F37E4D3FB408B0C92851FCFF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1">
    <w:name w:val="9C0D0B4D2FA546D098820AC3FEDB68E5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2">
    <w:name w:val="D6711C8797EE43B3A6E0C5BA4165B426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2">
    <w:name w:val="4B2ED53EB62444E49E01E623E74DB195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2">
    <w:name w:val="33FB502EFA2E4F4DA6396635F85B0C2E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2">
    <w:name w:val="3429B8C7EB5C43C1A01BE54E3B1909B6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2">
    <w:name w:val="2B84D6180F4642728911C5A5ED0010D0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2">
    <w:name w:val="E5B96B51F37E4D3FB408B0C92851FCFF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1">
    <w:name w:val="5A07E11F839849F6A0E14123E319241A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2">
    <w:name w:val="9C0D0B4D2FA546D098820AC3FEDB68E5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1">
    <w:name w:val="C2E7C74E88234C03806EA8F45A6835E9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1">
    <w:name w:val="5EDB10885EBB41A3828411AC567B15A1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3">
    <w:name w:val="D6711C8797EE43B3A6E0C5BA4165B426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3">
    <w:name w:val="4B2ED53EB62444E49E01E623E74DB195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3">
    <w:name w:val="33FB502EFA2E4F4DA6396635F85B0C2E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3">
    <w:name w:val="3429B8C7EB5C43C1A01BE54E3B1909B6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3">
    <w:name w:val="2B84D6180F4642728911C5A5ED0010D0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3">
    <w:name w:val="E5B96B51F37E4D3FB408B0C92851FCFF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2">
    <w:name w:val="5A07E11F839849F6A0E14123E319241A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3">
    <w:name w:val="9C0D0B4D2FA546D098820AC3FEDB68E5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2">
    <w:name w:val="C2E7C74E88234C03806EA8F45A6835E9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2">
    <w:name w:val="5EDB10885EBB41A3828411AC567B15A1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4">
    <w:name w:val="D6711C8797EE43B3A6E0C5BA4165B426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4">
    <w:name w:val="4B2ED53EB62444E49E01E623E74DB195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4">
    <w:name w:val="33FB502EFA2E4F4DA6396635F85B0C2E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4">
    <w:name w:val="3429B8C7EB5C43C1A01BE54E3B1909B6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4">
    <w:name w:val="2B84D6180F4642728911C5A5ED0010D0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4">
    <w:name w:val="E5B96B51F37E4D3FB408B0C92851FCFF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3">
    <w:name w:val="5A07E11F839849F6A0E14123E319241A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4">
    <w:name w:val="9C0D0B4D2FA546D098820AC3FEDB68E5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3">
    <w:name w:val="C2E7C74E88234C03806EA8F45A6835E9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3">
    <w:name w:val="5EDB10885EBB41A3828411AC567B15A1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5">
    <w:name w:val="D6711C8797EE43B3A6E0C5BA4165B426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5">
    <w:name w:val="4B2ED53EB62444E49E01E623E74DB195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5">
    <w:name w:val="33FB502EFA2E4F4DA6396635F85B0C2E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5">
    <w:name w:val="3429B8C7EB5C43C1A01BE54E3B1909B6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5">
    <w:name w:val="2B84D6180F4642728911C5A5ED0010D0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5">
    <w:name w:val="E5B96B51F37E4D3FB408B0C92851FCFF5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4">
    <w:name w:val="5A07E11F839849F6A0E14123E319241A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5">
    <w:name w:val="9C0D0B4D2FA546D098820AC3FEDB68E55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4">
    <w:name w:val="C2E7C74E88234C03806EA8F45A6835E9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4">
    <w:name w:val="5EDB10885EBB41A3828411AC567B15A1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76FB32FE15C49AC90455C1706A5F077">
    <w:name w:val="376FB32FE15C49AC90455C1706A5F077"/>
    <w:rsid w:val="00EE41C5"/>
  </w:style>
  <w:style w:type="paragraph" w:customStyle="1" w:styleId="EFFD5DD3AE594E0C9E51ABD5B86E7979">
    <w:name w:val="EFFD5DD3AE594E0C9E51ABD5B86E7979"/>
    <w:rsid w:val="00EE41C5"/>
  </w:style>
  <w:style w:type="paragraph" w:customStyle="1" w:styleId="8476553FADA543D6A5F910ED87DB5EB8">
    <w:name w:val="8476553FADA543D6A5F910ED87DB5EB8"/>
    <w:rsid w:val="00EE41C5"/>
  </w:style>
  <w:style w:type="paragraph" w:customStyle="1" w:styleId="BA67095FBA5D4F3D94ABC894D7F63B41">
    <w:name w:val="BA67095FBA5D4F3D94ABC894D7F63B41"/>
    <w:rsid w:val="00EE41C5"/>
  </w:style>
  <w:style w:type="paragraph" w:customStyle="1" w:styleId="3B04A1460C2E48C8B2B73FF97D200A8A">
    <w:name w:val="3B04A1460C2E48C8B2B73FF97D200A8A"/>
    <w:rsid w:val="00EE41C5"/>
  </w:style>
  <w:style w:type="paragraph" w:customStyle="1" w:styleId="B73057E7C34A425CA8B5FE102D541886">
    <w:name w:val="B73057E7C34A425CA8B5FE102D541886"/>
    <w:rsid w:val="00EE41C5"/>
  </w:style>
  <w:style w:type="paragraph" w:customStyle="1" w:styleId="41172E98013748CDBA8020097A2FC888">
    <w:name w:val="41172E98013748CDBA8020097A2FC888"/>
    <w:rsid w:val="00EE41C5"/>
  </w:style>
  <w:style w:type="paragraph" w:customStyle="1" w:styleId="235B4474B2524405BC39B0C91442D5E5">
    <w:name w:val="235B4474B2524405BC39B0C91442D5E5"/>
    <w:rsid w:val="00EE41C5"/>
  </w:style>
  <w:style w:type="paragraph" w:customStyle="1" w:styleId="8A537BB1218E43D7B897B3F44179EDAB">
    <w:name w:val="8A537BB1218E43D7B897B3F44179EDAB"/>
    <w:rsid w:val="00EE41C5"/>
  </w:style>
  <w:style w:type="paragraph" w:customStyle="1" w:styleId="D954807B19504048A0BA3F3039A1F3D9">
    <w:name w:val="D954807B19504048A0BA3F3039A1F3D9"/>
    <w:rsid w:val="00EE41C5"/>
  </w:style>
  <w:style w:type="paragraph" w:customStyle="1" w:styleId="9E9F62C89A484BF6996326A50B13C5A5">
    <w:name w:val="9E9F62C89A484BF6996326A50B13C5A5"/>
    <w:rsid w:val="00EE41C5"/>
  </w:style>
  <w:style w:type="paragraph" w:customStyle="1" w:styleId="CB2D27C64D784EF5B43B581EBAA8CAFF">
    <w:name w:val="CB2D27C64D784EF5B43B581EBAA8CAFF"/>
    <w:rsid w:val="00AB65B4"/>
  </w:style>
  <w:style w:type="paragraph" w:customStyle="1" w:styleId="F94CF25C08D044A1AE79ED9E840091E8">
    <w:name w:val="F94CF25C08D044A1AE79ED9E840091E8"/>
    <w:rsid w:val="00783B2C"/>
  </w:style>
  <w:style w:type="paragraph" w:customStyle="1" w:styleId="B6F2F6386A594C7FA0BE97F74A85E41C">
    <w:name w:val="B6F2F6386A594C7FA0BE97F74A85E41C"/>
    <w:rsid w:val="00783B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E269BC-A7E9-994D-A90C-4A70AFB2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C:\Users\2174498\AppData\Roaming\Microsoft\Templates\Carta comercial (design com faixas de vendas).dotx</Template>
  <TotalTime>161</TotalTime>
  <Pages>2</Pages>
  <Words>178</Words>
  <Characters>965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Felipe de Paula Souza</cp:lastModifiedBy>
  <cp:revision>32</cp:revision>
  <cp:lastPrinted>2019-02-25T20:32:00Z</cp:lastPrinted>
  <dcterms:created xsi:type="dcterms:W3CDTF">2018-07-06T13:38:00Z</dcterms:created>
  <dcterms:modified xsi:type="dcterms:W3CDTF">2019-07-10T15:08:00Z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