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04" w:rsidRPr="004D3324" w:rsidRDefault="004C17F6" w:rsidP="00A04504">
      <w:pPr>
        <w:pBdr>
          <w:bottom w:val="single" w:sz="12" w:space="4" w:color="141414"/>
        </w:pBdr>
        <w:spacing w:after="120" w:line="240" w:lineRule="auto"/>
        <w:contextualSpacing/>
        <w:rPr>
          <w:rFonts w:ascii="Book Antiqua" w:eastAsia="Times New Roman" w:hAnsi="Book Antiqua" w:cs="Times New Roman"/>
          <w:color w:val="auto"/>
          <w:kern w:val="28"/>
          <w:sz w:val="36"/>
          <w:szCs w:val="20"/>
          <w:lang w:val="pt-BR" w:eastAsia="ja-JP"/>
        </w:rPr>
      </w:pPr>
      <w:sdt>
        <w:sdtPr>
          <w:rPr>
            <w:rFonts w:ascii="Book Antiqua" w:eastAsia="Times New Roman" w:hAnsi="Book Antiqua" w:cs="Times New Roman"/>
            <w:color w:val="002060"/>
            <w:kern w:val="28"/>
            <w:sz w:val="32"/>
            <w:szCs w:val="20"/>
            <w:lang w:val="pt-BR" w:eastAsia="ja-JP"/>
          </w:rPr>
          <w:id w:val="1377660444"/>
          <w:placeholder>
            <w:docPart w:val="93A30ACF122B4BB2965A362C276B1CAF"/>
          </w:placeholder>
        </w:sdtPr>
        <w:sdtEndPr>
          <w:rPr>
            <w:color w:val="auto"/>
          </w:rPr>
        </w:sdtEndPr>
        <w:sdtContent>
          <w:r w:rsidR="004D3324" w:rsidRPr="00B40758">
            <w:rPr>
              <w:rFonts w:ascii="Book Antiqua" w:eastAsia="Times New Roman" w:hAnsi="Book Antiqua" w:cs="Times New Roman"/>
              <w:b/>
              <w:color w:val="auto"/>
              <w:kern w:val="28"/>
              <w:sz w:val="28"/>
              <w:szCs w:val="20"/>
              <w:lang w:val="pt-BR" w:eastAsia="ja-JP"/>
            </w:rPr>
            <w:t xml:space="preserve">ANEXO </w:t>
          </w:r>
          <w:r w:rsidR="00022585">
            <w:rPr>
              <w:rFonts w:ascii="Book Antiqua" w:eastAsia="Times New Roman" w:hAnsi="Book Antiqua" w:cs="Times New Roman"/>
              <w:b/>
              <w:color w:val="auto"/>
              <w:kern w:val="28"/>
              <w:sz w:val="28"/>
              <w:szCs w:val="20"/>
              <w:lang w:val="pt-BR" w:eastAsia="ja-JP"/>
            </w:rPr>
            <w:t>E</w:t>
          </w:r>
          <w:bookmarkStart w:id="0" w:name="_GoBack"/>
          <w:bookmarkEnd w:id="0"/>
          <w:r w:rsidR="001C0F43" w:rsidRPr="00B40758">
            <w:rPr>
              <w:rFonts w:ascii="Book Antiqua" w:eastAsia="Times New Roman" w:hAnsi="Book Antiqua" w:cs="Times New Roman"/>
              <w:b/>
              <w:color w:val="auto"/>
              <w:kern w:val="28"/>
              <w:sz w:val="28"/>
              <w:szCs w:val="20"/>
              <w:lang w:val="pt-BR" w:eastAsia="ja-JP"/>
            </w:rPr>
            <w:t xml:space="preserve"> – </w:t>
          </w:r>
          <w:r w:rsidR="00B40758" w:rsidRPr="00B40758">
            <w:rPr>
              <w:rFonts w:ascii="Book Antiqua" w:eastAsia="Times New Roman" w:hAnsi="Book Antiqua" w:cs="Times New Roman"/>
              <w:b/>
              <w:color w:val="auto"/>
              <w:kern w:val="28"/>
              <w:sz w:val="28"/>
              <w:szCs w:val="20"/>
              <w:lang w:val="pt-BR" w:eastAsia="ja-JP"/>
            </w:rPr>
            <w:t>FORMULÁRIO PARA</w:t>
          </w:r>
          <w:r w:rsidR="0003790F" w:rsidRPr="00B40758">
            <w:rPr>
              <w:rFonts w:ascii="Book Antiqua" w:eastAsia="Times New Roman" w:hAnsi="Book Antiqua" w:cs="Times New Roman"/>
              <w:b/>
              <w:color w:val="auto"/>
              <w:kern w:val="28"/>
              <w:sz w:val="28"/>
              <w:szCs w:val="20"/>
              <w:lang w:val="pt-BR" w:eastAsia="ja-JP"/>
            </w:rPr>
            <w:t xml:space="preserve"> RECURSO</w:t>
          </w:r>
          <w:r w:rsidR="003B62F6">
            <w:rPr>
              <w:rFonts w:ascii="Times New Roman" w:hAnsi="Times New Roman" w:cs="Times New Roman"/>
              <w:b/>
              <w:color w:val="auto"/>
              <w:sz w:val="28"/>
            </w:rPr>
            <w:t xml:space="preserve"> </w:t>
          </w:r>
        </w:sdtContent>
      </w:sdt>
      <w:r w:rsidR="00A04504" w:rsidRPr="004D3324">
        <w:rPr>
          <w:rFonts w:ascii="Book Antiqua" w:eastAsia="Times New Roman" w:hAnsi="Book Antiqua" w:cs="Times New Roman"/>
          <w:color w:val="auto"/>
          <w:kern w:val="28"/>
          <w:sz w:val="36"/>
          <w:szCs w:val="20"/>
          <w:lang w:val="pt-BR" w:eastAsia="ja-JP"/>
        </w:rPr>
        <w:t xml:space="preserve"> </w:t>
      </w:r>
    </w:p>
    <w:sdt>
      <w:sdtPr>
        <w:rPr>
          <w:rFonts w:ascii="Book Antiqua" w:eastAsia="Cambria" w:hAnsi="Book Antiqua" w:cs="Times New Roman"/>
          <w:color w:val="auto"/>
          <w:sz w:val="28"/>
          <w:szCs w:val="20"/>
          <w:lang w:val="pt-BR" w:eastAsia="ja-JP"/>
        </w:rPr>
        <w:id w:val="984360160"/>
        <w:placeholder>
          <w:docPart w:val="DefaultPlaceholder_1081868574"/>
        </w:placeholder>
      </w:sdtPr>
      <w:sdtEndPr/>
      <w:sdtContent>
        <w:sdt>
          <w:sdtPr>
            <w:rPr>
              <w:rFonts w:ascii="Book Antiqua" w:eastAsia="Cambria" w:hAnsi="Book Antiqua" w:cs="Times New Roman"/>
              <w:color w:val="0D0D0D" w:themeColor="text1" w:themeTint="F2"/>
              <w:sz w:val="26"/>
              <w:szCs w:val="26"/>
              <w:lang w:eastAsia="ja-JP"/>
            </w:rPr>
            <w:id w:val="-1753725035"/>
            <w:placeholder>
              <w:docPart w:val="3A0A19AB7625489BB75F4C4CF0F6F1EF"/>
            </w:placeholder>
          </w:sdtPr>
          <w:sdtEndPr/>
          <w:sdtContent>
            <w:p w:rsidR="007A0103" w:rsidRPr="00B40758" w:rsidRDefault="00B40758" w:rsidP="00B40758">
              <w:pPr>
                <w:rPr>
                  <w:rFonts w:ascii="Book Antiqua" w:hAnsi="Book Antiqua"/>
                </w:rPr>
              </w:pPr>
              <w:r w:rsidRPr="004F345D">
                <w:rPr>
                  <w:rFonts w:ascii="Book Antiqua" w:eastAsia="Cambria" w:hAnsi="Book Antiqua" w:cs="Times New Roman"/>
                  <w:color w:val="0D0D0D" w:themeColor="text1" w:themeTint="F2"/>
                  <w:sz w:val="26"/>
                  <w:szCs w:val="26"/>
                  <w:lang w:eastAsia="ja-JP"/>
                </w:rPr>
                <w:t xml:space="preserve">Edital Prosis </w:t>
              </w:r>
              <w:r>
                <w:rPr>
                  <w:rFonts w:ascii="Book Antiqua" w:eastAsia="Cambria" w:hAnsi="Book Antiqua" w:cs="Times New Roman"/>
                  <w:color w:val="0D0D0D" w:themeColor="text1" w:themeTint="F2"/>
                  <w:sz w:val="26"/>
                  <w:szCs w:val="26"/>
                  <w:lang w:eastAsia="ja-JP"/>
                </w:rPr>
                <w:t>12</w:t>
              </w:r>
              <w:r w:rsidRPr="004F345D">
                <w:rPr>
                  <w:rFonts w:ascii="Book Antiqua" w:eastAsia="Cambria" w:hAnsi="Book Antiqua" w:cs="Times New Roman"/>
                  <w:color w:val="0D0D0D" w:themeColor="text1" w:themeTint="F2"/>
                  <w:sz w:val="26"/>
                  <w:szCs w:val="26"/>
                  <w:lang w:eastAsia="ja-JP"/>
                </w:rPr>
                <w:t xml:space="preserve">/2018 – </w:t>
              </w:r>
              <w:r>
                <w:rPr>
                  <w:rFonts w:ascii="Book Antiqua" w:eastAsia="Cambria" w:hAnsi="Book Antiqua" w:cs="Times New Roman"/>
                  <w:color w:val="0D0D0D" w:themeColor="text1" w:themeTint="F2"/>
                  <w:sz w:val="26"/>
                  <w:szCs w:val="26"/>
                  <w:lang w:eastAsia="ja-JP"/>
                </w:rPr>
                <w:t>UFSB: Universidade Promotora de Saúde</w:t>
              </w:r>
            </w:p>
          </w:sdtContent>
        </w:sdt>
      </w:sdtContent>
    </w:sdt>
    <w:tbl>
      <w:tblPr>
        <w:tblStyle w:val="TabeladeGrade4-nfase6"/>
        <w:tblW w:w="52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269"/>
        <w:gridCol w:w="567"/>
        <w:gridCol w:w="7477"/>
      </w:tblGrid>
      <w:tr w:rsidR="009A0A23" w:rsidRPr="004D0466" w:rsidTr="00B4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5" w:type="pct"/>
            <w:gridSpan w:val="2"/>
            <w:shd w:val="clear" w:color="auto" w:fill="auto"/>
          </w:tcPr>
          <w:p w:rsidR="009A0A23" w:rsidRPr="004D0466" w:rsidRDefault="009A0A23" w:rsidP="00F109D2">
            <w:pPr>
              <w:pStyle w:val="Ttuloesquerda"/>
              <w:rPr>
                <w:color w:val="000000" w:themeColor="text1"/>
                <w:lang w:val="pt-BR"/>
              </w:rPr>
            </w:pPr>
            <w:r w:rsidRPr="004D0466">
              <w:rPr>
                <w:color w:val="000000" w:themeColor="text1"/>
                <w:lang w:val="pt-BR"/>
              </w:rPr>
              <w:t>NOME</w:t>
            </w:r>
          </w:p>
        </w:tc>
        <w:tc>
          <w:tcPr>
            <w:tcW w:w="3625" w:type="pct"/>
            <w:shd w:val="clear" w:color="auto" w:fill="auto"/>
          </w:tcPr>
          <w:p w:rsidR="009A0A23" w:rsidRPr="004D0466" w:rsidRDefault="009A0A23" w:rsidP="00F109D2">
            <w:pPr>
              <w:pStyle w:val="Textoalinhadoesquer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24"/>
              </w:rPr>
            </w:pPr>
          </w:p>
        </w:tc>
      </w:tr>
      <w:tr w:rsidR="009A0A23" w:rsidRPr="004D0466" w:rsidTr="00B40758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5" w:type="pct"/>
            <w:gridSpan w:val="2"/>
            <w:shd w:val="clear" w:color="auto" w:fill="auto"/>
          </w:tcPr>
          <w:p w:rsidR="009A0A23" w:rsidRPr="004D0466" w:rsidRDefault="009A0A23" w:rsidP="00B40758">
            <w:pPr>
              <w:pStyle w:val="Ttuloesquerda"/>
              <w:ind w:right="-533"/>
              <w:rPr>
                <w:color w:val="000000" w:themeColor="text1"/>
                <w:lang w:val="pt-BR"/>
              </w:rPr>
            </w:pPr>
            <w:r w:rsidRPr="004D0466">
              <w:rPr>
                <w:color w:val="000000" w:themeColor="text1"/>
                <w:lang w:val="pt-BR"/>
              </w:rPr>
              <w:t>MATRÍCULA</w:t>
            </w:r>
          </w:p>
        </w:tc>
        <w:tc>
          <w:tcPr>
            <w:tcW w:w="3625" w:type="pct"/>
            <w:shd w:val="clear" w:color="auto" w:fill="auto"/>
          </w:tcPr>
          <w:p w:rsidR="009A0A23" w:rsidRPr="004D0466" w:rsidRDefault="009A0A23" w:rsidP="00F109D2">
            <w:pPr>
              <w:pStyle w:val="Textoalinhadoesquer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24"/>
              </w:rPr>
            </w:pPr>
          </w:p>
        </w:tc>
      </w:tr>
      <w:tr w:rsidR="009A0A23" w:rsidRPr="004D0466" w:rsidTr="00B4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5" w:type="pct"/>
            <w:gridSpan w:val="2"/>
            <w:shd w:val="clear" w:color="auto" w:fill="auto"/>
          </w:tcPr>
          <w:p w:rsidR="009A0A23" w:rsidRPr="004D0466" w:rsidRDefault="009A0A23" w:rsidP="00F109D2">
            <w:pPr>
              <w:pStyle w:val="Ttuloesquerda"/>
              <w:rPr>
                <w:color w:val="000000" w:themeColor="text1"/>
                <w:lang w:val="pt-BR"/>
              </w:rPr>
            </w:pPr>
            <w:r w:rsidRPr="004D0466">
              <w:rPr>
                <w:color w:val="000000" w:themeColor="text1"/>
                <w:lang w:val="pt-BR"/>
              </w:rPr>
              <w:t>CAMPUS</w:t>
            </w:r>
          </w:p>
        </w:tc>
        <w:tc>
          <w:tcPr>
            <w:tcW w:w="3625" w:type="pct"/>
            <w:shd w:val="clear" w:color="auto" w:fill="auto"/>
          </w:tcPr>
          <w:p w:rsidR="009A0A23" w:rsidRPr="004D0466" w:rsidRDefault="009A0A23" w:rsidP="00F109D2">
            <w:pPr>
              <w:pStyle w:val="Textoalinhadoesquer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24"/>
              </w:rPr>
            </w:pPr>
          </w:p>
        </w:tc>
      </w:tr>
      <w:tr w:rsidR="009A0A23" w:rsidRPr="004D0466" w:rsidTr="00B40758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pct"/>
            <w:shd w:val="clear" w:color="auto" w:fill="auto"/>
          </w:tcPr>
          <w:p w:rsidR="009A0A23" w:rsidRPr="004D0466" w:rsidRDefault="009A0A23" w:rsidP="00F109D2">
            <w:pPr>
              <w:pStyle w:val="Ttuloesquerda"/>
              <w:rPr>
                <w:color w:val="000000" w:themeColor="text1"/>
                <w:lang w:val="pt-BR"/>
              </w:rPr>
            </w:pPr>
            <w:r w:rsidRPr="004D0466">
              <w:rPr>
                <w:color w:val="000000" w:themeColor="text1"/>
                <w:lang w:val="pt-BR"/>
              </w:rPr>
              <w:t>CURSO</w:t>
            </w:r>
          </w:p>
        </w:tc>
        <w:tc>
          <w:tcPr>
            <w:tcW w:w="3900" w:type="pct"/>
            <w:gridSpan w:val="2"/>
            <w:shd w:val="clear" w:color="auto" w:fill="auto"/>
          </w:tcPr>
          <w:p w:rsidR="009A0A23" w:rsidRPr="004D0466" w:rsidRDefault="009A0A23" w:rsidP="00F109D2">
            <w:pPr>
              <w:pStyle w:val="Textoalinhadoesquer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24"/>
              </w:rPr>
            </w:pPr>
          </w:p>
        </w:tc>
      </w:tr>
      <w:tr w:rsidR="00B40758" w:rsidRPr="004D0466" w:rsidTr="00B4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pct"/>
            <w:shd w:val="clear" w:color="auto" w:fill="auto"/>
          </w:tcPr>
          <w:p w:rsidR="00B40758" w:rsidRPr="004D0466" w:rsidRDefault="00B40758" w:rsidP="00B40758">
            <w:pPr>
              <w:pStyle w:val="Ttuloesquerda"/>
              <w:ind w:right="-888"/>
              <w:rPr>
                <w:color w:val="000000" w:themeColor="text1"/>
                <w:lang w:val="pt-BR"/>
              </w:rPr>
            </w:pPr>
            <w:r w:rsidRPr="004D0466">
              <w:rPr>
                <w:color w:val="000000" w:themeColor="text1"/>
                <w:lang w:val="pt-BR"/>
              </w:rPr>
              <w:t>PROPOSTA SUBMETIDA</w:t>
            </w:r>
          </w:p>
        </w:tc>
        <w:tc>
          <w:tcPr>
            <w:tcW w:w="3900" w:type="pct"/>
            <w:gridSpan w:val="2"/>
            <w:shd w:val="clear" w:color="auto" w:fill="auto"/>
          </w:tcPr>
          <w:p w:rsidR="00B40758" w:rsidRPr="004D0466" w:rsidRDefault="00B40758" w:rsidP="00F109D2">
            <w:pPr>
              <w:pStyle w:val="Textoalinhadoesquer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24"/>
              </w:rPr>
            </w:pPr>
          </w:p>
        </w:tc>
      </w:tr>
    </w:tbl>
    <w:p w:rsidR="009A0A23" w:rsidRPr="009A0A23" w:rsidRDefault="009A0A23" w:rsidP="009A0A23">
      <w:pPr>
        <w:keepNext/>
        <w:spacing w:before="240" w:after="60"/>
        <w:outlineLvl w:val="1"/>
        <w:rPr>
          <w:rFonts w:ascii="Book Antiqua" w:eastAsia="MS Mincho" w:hAnsi="Book Antiqua" w:cs="Arial"/>
          <w:b/>
          <w:bCs/>
          <w:i/>
          <w:iCs/>
          <w:color w:val="auto"/>
          <w:szCs w:val="28"/>
          <w:lang w:val="pt-BR"/>
        </w:rPr>
      </w:pPr>
      <w:r w:rsidRPr="009A0A23">
        <w:rPr>
          <w:rFonts w:ascii="Book Antiqua" w:eastAsia="MS Mincho" w:hAnsi="Book Antiqua" w:cs="Arial"/>
          <w:b/>
          <w:bCs/>
          <w:i/>
          <w:iCs/>
          <w:color w:val="auto"/>
          <w:szCs w:val="28"/>
          <w:lang w:val="pt-BR"/>
        </w:rPr>
        <w:t>Escreva aqui o motivo do recuso</w:t>
      </w:r>
    </w:p>
    <w:tbl>
      <w:tblPr>
        <w:tblStyle w:val="TabeladeGrade1Clara-nfase6"/>
        <w:tblpPr w:leftFromText="141" w:rightFromText="141" w:vertAnchor="text" w:horzAnchor="margin" w:tblpY="-7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9A0A23" w:rsidRPr="009A0A23" w:rsidTr="00F10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9A0A23" w:rsidRPr="009A0A23" w:rsidRDefault="009A0A23" w:rsidP="00F109D2">
            <w:pPr>
              <w:spacing w:after="160"/>
              <w:rPr>
                <w:color w:val="auto"/>
                <w:lang w:val="pt-BR"/>
              </w:rPr>
            </w:pPr>
          </w:p>
          <w:p w:rsidR="009A0A23" w:rsidRPr="009A0A23" w:rsidRDefault="009A0A23" w:rsidP="00F109D2">
            <w:pPr>
              <w:spacing w:after="160"/>
              <w:rPr>
                <w:color w:val="auto"/>
                <w:lang w:val="pt-BR"/>
              </w:rPr>
            </w:pPr>
          </w:p>
          <w:p w:rsidR="009A0A23" w:rsidRDefault="009A0A23" w:rsidP="00F109D2">
            <w:pPr>
              <w:spacing w:after="160"/>
              <w:rPr>
                <w:color w:val="auto"/>
                <w:lang w:val="pt-BR"/>
              </w:rPr>
            </w:pPr>
          </w:p>
          <w:p w:rsidR="00B40758" w:rsidRPr="009A0A23" w:rsidRDefault="00B40758" w:rsidP="00F109D2">
            <w:pPr>
              <w:spacing w:after="160"/>
              <w:rPr>
                <w:color w:val="auto"/>
                <w:lang w:val="pt-BR"/>
              </w:rPr>
            </w:pPr>
          </w:p>
          <w:p w:rsidR="009A0A23" w:rsidRPr="009A0A23" w:rsidRDefault="009A0A23" w:rsidP="00F109D2">
            <w:pPr>
              <w:spacing w:after="160"/>
              <w:rPr>
                <w:color w:val="auto"/>
                <w:lang w:val="pt-BR"/>
              </w:rPr>
            </w:pPr>
          </w:p>
          <w:p w:rsidR="009A0A23" w:rsidRPr="009A0A23" w:rsidRDefault="009A0A23" w:rsidP="00F109D2">
            <w:pPr>
              <w:spacing w:after="160"/>
              <w:rPr>
                <w:color w:val="auto"/>
                <w:lang w:val="pt-BR"/>
              </w:rPr>
            </w:pPr>
          </w:p>
          <w:p w:rsidR="009A0A23" w:rsidRPr="009A0A23" w:rsidRDefault="009A0A23" w:rsidP="00F109D2">
            <w:pPr>
              <w:spacing w:after="160"/>
              <w:rPr>
                <w:color w:val="auto"/>
                <w:lang w:val="pt-BR"/>
              </w:rPr>
            </w:pPr>
          </w:p>
        </w:tc>
      </w:tr>
    </w:tbl>
    <w:p w:rsidR="009A0A23" w:rsidRPr="009A0A23" w:rsidRDefault="009A0A23" w:rsidP="009A0A23">
      <w:pPr>
        <w:rPr>
          <w:rFonts w:eastAsia="MS Mincho"/>
          <w:color w:val="auto"/>
          <w:lang w:val="pt-BR"/>
        </w:rPr>
      </w:pPr>
    </w:p>
    <w:p w:rsidR="009A0A23" w:rsidRPr="009A0A23" w:rsidRDefault="009A0A23" w:rsidP="009A0A23">
      <w:pPr>
        <w:jc w:val="right"/>
        <w:rPr>
          <w:rFonts w:cs="Arial"/>
          <w:color w:val="auto"/>
          <w:lang w:val="pt-BR"/>
        </w:rPr>
      </w:pPr>
      <w:r w:rsidRPr="009A0A23">
        <w:rPr>
          <w:rFonts w:cs="Arial"/>
          <w:color w:val="auto"/>
          <w:lang w:val="pt-BR"/>
        </w:rPr>
        <w:t>Data: ____ / ____ / 201</w:t>
      </w:r>
      <w:r>
        <w:rPr>
          <w:rFonts w:cs="Arial"/>
          <w:color w:val="auto"/>
          <w:lang w:val="pt-BR"/>
        </w:rPr>
        <w:t>8</w:t>
      </w:r>
    </w:p>
    <w:p w:rsidR="009A0A23" w:rsidRPr="009A0A23" w:rsidRDefault="009A0A23" w:rsidP="009A0A23">
      <w:pPr>
        <w:jc w:val="center"/>
        <w:rPr>
          <w:rFonts w:cs="Arial"/>
          <w:color w:val="auto"/>
          <w:lang w:val="pt-BR"/>
        </w:rPr>
      </w:pPr>
      <w:r w:rsidRPr="009A0A23">
        <w:rPr>
          <w:rFonts w:cs="Arial"/>
          <w:color w:val="auto"/>
          <w:lang w:val="pt-BR"/>
        </w:rPr>
        <w:t>________________________________________</w:t>
      </w:r>
    </w:p>
    <w:p w:rsidR="009A0A23" w:rsidRPr="009A0A23" w:rsidRDefault="00B40758" w:rsidP="009A0A23">
      <w:pPr>
        <w:jc w:val="center"/>
        <w:rPr>
          <w:rFonts w:cs="Arial"/>
          <w:color w:val="auto"/>
          <w:lang w:val="pt-BR"/>
        </w:rPr>
      </w:pPr>
      <w:r>
        <w:rPr>
          <w:rFonts w:cs="Arial"/>
          <w:color w:val="auto"/>
          <w:lang w:val="pt-BR"/>
        </w:rPr>
        <w:t>Assinatura da/o proponente</w:t>
      </w:r>
      <w:r w:rsidR="009A0A23" w:rsidRPr="009A0A23">
        <w:rPr>
          <w:rFonts w:cs="Arial"/>
          <w:color w:val="auto"/>
          <w:lang w:val="pt-BR"/>
        </w:rPr>
        <w:t xml:space="preserve"> </w:t>
      </w:r>
    </w:p>
    <w:p w:rsidR="009A0A23" w:rsidRDefault="009A0A23" w:rsidP="009A0A23">
      <w:pPr>
        <w:rPr>
          <w:rFonts w:eastAsia="MS Mincho"/>
          <w:lang w:val="pt-BR"/>
        </w:rPr>
      </w:pPr>
    </w:p>
    <w:p w:rsidR="009A0A23" w:rsidRDefault="009A0A23" w:rsidP="009A0A23">
      <w:pPr>
        <w:rPr>
          <w:rFonts w:eastAsia="MS Mincho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F7C92" wp14:editId="5D8AE00D">
                <wp:simplePos x="0" y="0"/>
                <wp:positionH relativeFrom="column">
                  <wp:posOffset>-721995</wp:posOffset>
                </wp:positionH>
                <wp:positionV relativeFrom="paragraph">
                  <wp:posOffset>133350</wp:posOffset>
                </wp:positionV>
                <wp:extent cx="10799445" cy="0"/>
                <wp:effectExtent l="0" t="0" r="190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9445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30A39" id="Conector re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85pt,10.5pt" to="79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" strokecolor="black [3213]" strokeweight="1.25pt">
                <v:stroke dashstyle="dashDot" linestyle="thinThin"/>
              </v:line>
            </w:pict>
          </mc:Fallback>
        </mc:AlternateContent>
      </w:r>
    </w:p>
    <w:p w:rsidR="009A0A23" w:rsidRPr="009A0A23" w:rsidRDefault="009A0A23" w:rsidP="009A0A23">
      <w:pPr>
        <w:jc w:val="center"/>
        <w:rPr>
          <w:rFonts w:asciiTheme="majorHAnsi" w:eastAsia="MS Mincho" w:hAnsiTheme="majorHAnsi"/>
          <w:b/>
          <w:color w:val="auto"/>
          <w:lang w:val="pt-BR"/>
        </w:rPr>
      </w:pPr>
      <w:r w:rsidRPr="009A0A23">
        <w:rPr>
          <w:rFonts w:asciiTheme="majorHAnsi" w:eastAsia="MS Mincho" w:hAnsiTheme="majorHAnsi"/>
          <w:b/>
          <w:color w:val="auto"/>
          <w:lang w:val="pt-BR"/>
        </w:rPr>
        <w:t>Espaço reservado à equipe da Prosis</w:t>
      </w:r>
    </w:p>
    <w:p w:rsidR="009A0A23" w:rsidRPr="009A0A23" w:rsidRDefault="009A0A23" w:rsidP="009A0A23">
      <w:pPr>
        <w:keepNext/>
        <w:spacing w:before="240" w:after="60"/>
        <w:outlineLvl w:val="1"/>
        <w:rPr>
          <w:rFonts w:ascii="Book Antiqua" w:eastAsia="MS Mincho" w:hAnsi="Book Antiqua" w:cs="Arial"/>
          <w:b/>
          <w:bCs/>
          <w:i/>
          <w:iCs/>
          <w:color w:val="auto"/>
          <w:szCs w:val="28"/>
          <w:lang w:val="pt-BR"/>
        </w:rPr>
      </w:pPr>
      <w:r w:rsidRPr="009A0A23">
        <w:rPr>
          <w:rFonts w:ascii="Book Antiqua" w:eastAsia="MS Mincho" w:hAnsi="Book Antiqua" w:cs="Arial"/>
          <w:b/>
          <w:bCs/>
          <w:i/>
          <w:iCs/>
          <w:color w:val="auto"/>
          <w:szCs w:val="28"/>
          <w:lang w:val="pt-BR"/>
        </w:rPr>
        <w:t>Parecer</w:t>
      </w:r>
    </w:p>
    <w:tbl>
      <w:tblPr>
        <w:tblStyle w:val="TabeladeGrade1Clara-nfase6"/>
        <w:tblpPr w:leftFromText="141" w:rightFromText="141" w:vertAnchor="text" w:horzAnchor="margin" w:tblpY="-7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9A0A23" w:rsidRPr="009A0A23" w:rsidTr="00F10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9A0A23" w:rsidRPr="009A0A23" w:rsidRDefault="009A0A23" w:rsidP="00F109D2">
            <w:pPr>
              <w:spacing w:after="160"/>
              <w:rPr>
                <w:color w:val="auto"/>
                <w:lang w:val="pt-BR"/>
              </w:rPr>
            </w:pPr>
          </w:p>
          <w:p w:rsidR="009A0A23" w:rsidRPr="009A0A23" w:rsidRDefault="009A0A23" w:rsidP="00F109D2">
            <w:pPr>
              <w:spacing w:after="160"/>
              <w:rPr>
                <w:color w:val="auto"/>
                <w:lang w:val="pt-BR"/>
              </w:rPr>
            </w:pPr>
          </w:p>
        </w:tc>
      </w:tr>
    </w:tbl>
    <w:p w:rsidR="009A0A23" w:rsidRPr="009A0A23" w:rsidRDefault="009A0A23" w:rsidP="009A0A23">
      <w:pPr>
        <w:keepNext/>
        <w:spacing w:before="240" w:after="60"/>
        <w:outlineLvl w:val="1"/>
        <w:rPr>
          <w:rFonts w:ascii="Book Antiqua" w:eastAsia="MS Mincho" w:hAnsi="Book Antiqua" w:cs="Arial"/>
          <w:b/>
          <w:bCs/>
          <w:i/>
          <w:iCs/>
          <w:color w:val="auto"/>
          <w:szCs w:val="28"/>
          <w:lang w:val="pt-BR"/>
        </w:rPr>
      </w:pPr>
      <w:r w:rsidRPr="009A0A23">
        <w:rPr>
          <w:rFonts w:ascii="Book Antiqua" w:eastAsia="MS Mincho" w:hAnsi="Book Antiqua" w:cs="Arial"/>
          <w:b/>
          <w:bCs/>
          <w:i/>
          <w:iCs/>
          <w:color w:val="auto"/>
          <w:szCs w:val="28"/>
          <w:lang w:val="pt-BR"/>
        </w:rPr>
        <w:t>Resultado do recurso</w:t>
      </w:r>
    </w:p>
    <w:p w:rsidR="009A0A23" w:rsidRPr="009A0A23" w:rsidRDefault="009A0A23" w:rsidP="009A0A23">
      <w:pPr>
        <w:pStyle w:val="PargrafodaLista"/>
        <w:numPr>
          <w:ilvl w:val="0"/>
          <w:numId w:val="15"/>
        </w:numPr>
        <w:spacing w:before="240" w:after="0" w:line="276" w:lineRule="auto"/>
        <w:ind w:left="714" w:hanging="357"/>
        <w:contextualSpacing w:val="0"/>
        <w:rPr>
          <w:rFonts w:eastAsia="MS Mincho"/>
          <w:color w:val="auto"/>
        </w:rPr>
      </w:pPr>
      <w:r w:rsidRPr="009A0A23">
        <w:rPr>
          <w:rFonts w:eastAsia="MS Mincho"/>
          <w:color w:val="auto"/>
        </w:rPr>
        <w:t>Deferido</w:t>
      </w:r>
    </w:p>
    <w:p w:rsidR="009A0A23" w:rsidRPr="009A0A23" w:rsidRDefault="009A0A23" w:rsidP="009A0A23">
      <w:pPr>
        <w:pStyle w:val="PargrafodaLista"/>
        <w:numPr>
          <w:ilvl w:val="0"/>
          <w:numId w:val="15"/>
        </w:numPr>
        <w:spacing w:line="276" w:lineRule="auto"/>
        <w:rPr>
          <w:rFonts w:eastAsia="MS Mincho"/>
          <w:color w:val="auto"/>
        </w:rPr>
      </w:pPr>
      <w:r w:rsidRPr="009A0A23">
        <w:rPr>
          <w:rFonts w:eastAsia="MS Mincho"/>
          <w:color w:val="auto"/>
        </w:rPr>
        <w:t>Indeferido</w:t>
      </w:r>
    </w:p>
    <w:p w:rsidR="009A0A23" w:rsidRPr="009A0A23" w:rsidRDefault="009A0A23" w:rsidP="009A0A23">
      <w:pPr>
        <w:rPr>
          <w:rFonts w:eastAsia="MS Mincho"/>
          <w:color w:val="auto"/>
          <w:lang w:val="pt-BR"/>
        </w:rPr>
      </w:pPr>
      <w:r w:rsidRPr="009A0A23">
        <w:rPr>
          <w:rFonts w:eastAsia="MS Mincho"/>
          <w:color w:val="auto"/>
          <w:lang w:val="pt-BR"/>
        </w:rPr>
        <w:t>Assinatura do responsável pelo parecer: __________________</w:t>
      </w:r>
      <w:r>
        <w:rPr>
          <w:rFonts w:eastAsia="MS Mincho"/>
          <w:color w:val="auto"/>
          <w:lang w:val="pt-BR"/>
        </w:rPr>
        <w:t>________________, ____/____/2018</w:t>
      </w:r>
    </w:p>
    <w:p w:rsidR="00ED2CE8" w:rsidRDefault="00ED2CE8" w:rsidP="00ED2CE8">
      <w:pPr>
        <w:rPr>
          <w:lang w:val="pt-BR"/>
        </w:rPr>
      </w:pPr>
    </w:p>
    <w:sectPr w:rsidR="00ED2CE8" w:rsidSect="009A0A23">
      <w:headerReference w:type="default" r:id="rId11"/>
      <w:footerReference w:type="first" r:id="rId12"/>
      <w:pgSz w:w="11906" w:h="16838" w:code="9"/>
      <w:pgMar w:top="1276" w:right="1080" w:bottom="284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7F6" w:rsidRDefault="004C17F6">
      <w:pPr>
        <w:spacing w:after="0" w:line="240" w:lineRule="auto"/>
      </w:pPr>
      <w:r>
        <w:separator/>
      </w:r>
    </w:p>
  </w:endnote>
  <w:endnote w:type="continuationSeparator" w:id="0">
    <w:p w:rsidR="004C17F6" w:rsidRDefault="004C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7F6" w:rsidRDefault="004C17F6">
      <w:pPr>
        <w:spacing w:after="0" w:line="240" w:lineRule="auto"/>
      </w:pPr>
      <w:r>
        <w:separator/>
      </w:r>
    </w:p>
  </w:footnote>
  <w:footnote w:type="continuationSeparator" w:id="0">
    <w:p w:rsidR="004C17F6" w:rsidRDefault="004C1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deGrade1Clara"/>
      <w:tblW w:w="5200" w:type="pct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ela de layout"/>
    </w:tblPr>
    <w:tblGrid>
      <w:gridCol w:w="8679"/>
      <w:gridCol w:w="150"/>
      <w:gridCol w:w="159"/>
      <w:gridCol w:w="1148"/>
    </w:tblGrid>
    <w:tr w:rsidR="00C43941" w:rsidRPr="003D0FBD" w:rsidTr="00C57480">
      <w:trPr>
        <w:trHeight w:val="1020"/>
        <w:tblHeader/>
      </w:trPr>
      <w:tc>
        <w:tcPr>
          <w:tcW w:w="7739" w:type="dxa"/>
          <w:shd w:val="clear" w:color="auto" w:fill="F8F8F8" w:themeFill="background2"/>
          <w:tcMar>
            <w:left w:w="360" w:type="dxa"/>
          </w:tcMar>
          <w:vAlign w:val="center"/>
        </w:tcPr>
        <w:p w:rsidR="00C43941" w:rsidRPr="00EB7EAB" w:rsidRDefault="00C43941" w:rsidP="00C43941">
          <w:pPr>
            <w:pStyle w:val="Endereodoremetente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MINISTÉRIO DA EDUCAÇÃO</w:t>
          </w:r>
        </w:p>
        <w:sdt>
          <w:sdtPr>
            <w:rPr>
              <w:b/>
              <w:color w:val="404040" w:themeColor="text1" w:themeTint="BF"/>
              <w:lang w:val="pt-BR"/>
            </w:rPr>
            <w:alias w:val="Insira seu nome:"/>
            <w:tag w:val="Insira seu nome:"/>
            <w:id w:val="1839889435"/>
            <w:placeholder>
              <w:docPart w:val="AFF5EA409EC345B0A8E435BC7018B146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/>
          </w:sdtPr>
          <w:sdtEndPr/>
          <w:sdtContent>
            <w:p w:rsidR="00C43941" w:rsidRPr="00EB7EAB" w:rsidRDefault="00C43941" w:rsidP="00C43941">
              <w:pPr>
                <w:pStyle w:val="Ttulo"/>
                <w:rPr>
                  <w:color w:val="404040" w:themeColor="text1" w:themeTint="BF"/>
                  <w:lang w:val="pt-BR"/>
                </w:rPr>
              </w:pPr>
              <w:r w:rsidRPr="00EB7EAB">
                <w:rPr>
                  <w:b/>
                  <w:color w:val="404040" w:themeColor="text1" w:themeTint="BF"/>
                  <w:lang w:val="pt-BR"/>
                </w:rPr>
                <w:t>UNIVERSIDADE FEDERAL DO SUL DA BAHIA</w:t>
              </w:r>
            </w:p>
          </w:sdtContent>
        </w:sdt>
        <w:p w:rsidR="00C43941" w:rsidRDefault="00C43941" w:rsidP="00C43941">
          <w:pPr>
            <w:pStyle w:val="Endereodoremetente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PRÓ-REITORIA DE SUSTENTABILIDADE E INTEGRAÇÃO SOCIAL</w:t>
          </w:r>
        </w:p>
        <w:p w:rsidR="00C43941" w:rsidRPr="00C9109A" w:rsidRDefault="00B40758" w:rsidP="00C43941">
          <w:pPr>
            <w:pStyle w:val="Endereodoremetente"/>
            <w:rPr>
              <w:lang w:val="pt-BR"/>
            </w:rPr>
          </w:pPr>
          <w:r>
            <w:rPr>
              <w:color w:val="404040" w:themeColor="text1" w:themeTint="BF"/>
              <w:lang w:val="pt-BR"/>
            </w:rPr>
            <w:t>COORDENAÇÃO DE QUALIDADE DE VIDA</w:t>
          </w:r>
        </w:p>
      </w:tc>
      <w:tc>
        <w:tcPr>
          <w:tcW w:w="134" w:type="dxa"/>
          <w:shd w:val="clear" w:color="auto" w:fill="DDDDDD" w:themeFill="accent1"/>
          <w:vAlign w:val="center"/>
        </w:tcPr>
        <w:p w:rsidR="00C43941" w:rsidRPr="003D0FBD" w:rsidRDefault="00C43941" w:rsidP="00C43941"/>
      </w:tc>
      <w:tc>
        <w:tcPr>
          <w:tcW w:w="142" w:type="dxa"/>
          <w:shd w:val="clear" w:color="auto" w:fill="B2B2B2" w:themeFill="accent2"/>
          <w:vAlign w:val="center"/>
        </w:tcPr>
        <w:p w:rsidR="00C43941" w:rsidRPr="003D0FBD" w:rsidRDefault="00C43941" w:rsidP="00C43941"/>
      </w:tc>
      <w:tc>
        <w:tcPr>
          <w:tcW w:w="1024" w:type="dxa"/>
          <w:shd w:val="clear" w:color="auto" w:fill="002878"/>
          <w:vAlign w:val="center"/>
        </w:tcPr>
        <w:p w:rsidR="00C43941" w:rsidRPr="003D0FBD" w:rsidRDefault="00C43941" w:rsidP="00C43941">
          <w:r>
            <w:rPr>
              <w:noProof/>
              <w:lang w:val="pt-BR" w:eastAsia="pt-BR"/>
            </w:rPr>
            <w:drawing>
              <wp:anchor distT="0" distB="0" distL="114300" distR="114300" simplePos="0" relativeHeight="251659264" behindDoc="0" locked="0" layoutInCell="1" allowOverlap="1" wp14:anchorId="34BC448E" wp14:editId="359ED533">
                <wp:simplePos x="0" y="0"/>
                <wp:positionH relativeFrom="column">
                  <wp:posOffset>87630</wp:posOffset>
                </wp:positionH>
                <wp:positionV relativeFrom="paragraph">
                  <wp:posOffset>-29845</wp:posOffset>
                </wp:positionV>
                <wp:extent cx="565785" cy="546100"/>
                <wp:effectExtent l="0" t="0" r="5715" b="635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785" cy="546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D381A" w:rsidRDefault="002D38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C666B"/>
    <w:multiLevelType w:val="hybridMultilevel"/>
    <w:tmpl w:val="B7F8568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80717"/>
    <w:multiLevelType w:val="hybridMultilevel"/>
    <w:tmpl w:val="BD948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22585"/>
    <w:rsid w:val="0003790F"/>
    <w:rsid w:val="000A488A"/>
    <w:rsid w:val="000D0599"/>
    <w:rsid w:val="00101C9D"/>
    <w:rsid w:val="00115A11"/>
    <w:rsid w:val="00135C5E"/>
    <w:rsid w:val="0015525C"/>
    <w:rsid w:val="00156EF1"/>
    <w:rsid w:val="00194929"/>
    <w:rsid w:val="001B16CA"/>
    <w:rsid w:val="001C0F43"/>
    <w:rsid w:val="002229ED"/>
    <w:rsid w:val="002C2563"/>
    <w:rsid w:val="002D381A"/>
    <w:rsid w:val="002E682F"/>
    <w:rsid w:val="00313C1B"/>
    <w:rsid w:val="00332F1C"/>
    <w:rsid w:val="00343FBB"/>
    <w:rsid w:val="00360FD0"/>
    <w:rsid w:val="00364F2B"/>
    <w:rsid w:val="0037096C"/>
    <w:rsid w:val="003861D0"/>
    <w:rsid w:val="003B62F6"/>
    <w:rsid w:val="003D0FBD"/>
    <w:rsid w:val="003F654F"/>
    <w:rsid w:val="003F737D"/>
    <w:rsid w:val="00401E15"/>
    <w:rsid w:val="00480808"/>
    <w:rsid w:val="00490087"/>
    <w:rsid w:val="004B493C"/>
    <w:rsid w:val="004B5284"/>
    <w:rsid w:val="004C17F6"/>
    <w:rsid w:val="004C7B11"/>
    <w:rsid w:val="004D0466"/>
    <w:rsid w:val="004D2892"/>
    <w:rsid w:val="004D3324"/>
    <w:rsid w:val="004D4877"/>
    <w:rsid w:val="004E6833"/>
    <w:rsid w:val="00504361"/>
    <w:rsid w:val="005137E2"/>
    <w:rsid w:val="00521495"/>
    <w:rsid w:val="00565E2F"/>
    <w:rsid w:val="005C3275"/>
    <w:rsid w:val="005E5E2B"/>
    <w:rsid w:val="005F41CC"/>
    <w:rsid w:val="006515E8"/>
    <w:rsid w:val="006632C7"/>
    <w:rsid w:val="006C5848"/>
    <w:rsid w:val="006E45C7"/>
    <w:rsid w:val="006F1118"/>
    <w:rsid w:val="00727477"/>
    <w:rsid w:val="00741FDE"/>
    <w:rsid w:val="00786584"/>
    <w:rsid w:val="007A0103"/>
    <w:rsid w:val="007C5C41"/>
    <w:rsid w:val="00826CD7"/>
    <w:rsid w:val="008347EF"/>
    <w:rsid w:val="008754A5"/>
    <w:rsid w:val="008A1F8F"/>
    <w:rsid w:val="00925F5D"/>
    <w:rsid w:val="00946252"/>
    <w:rsid w:val="00946567"/>
    <w:rsid w:val="0098300D"/>
    <w:rsid w:val="009A0A23"/>
    <w:rsid w:val="009E37DE"/>
    <w:rsid w:val="009F0B81"/>
    <w:rsid w:val="00A04504"/>
    <w:rsid w:val="00A36F67"/>
    <w:rsid w:val="00A92272"/>
    <w:rsid w:val="00AB1341"/>
    <w:rsid w:val="00AD7D11"/>
    <w:rsid w:val="00AE267E"/>
    <w:rsid w:val="00B128DA"/>
    <w:rsid w:val="00B30F62"/>
    <w:rsid w:val="00B40758"/>
    <w:rsid w:val="00B419AD"/>
    <w:rsid w:val="00B8163C"/>
    <w:rsid w:val="00B9569D"/>
    <w:rsid w:val="00BA04CC"/>
    <w:rsid w:val="00BF473C"/>
    <w:rsid w:val="00C35575"/>
    <w:rsid w:val="00C43941"/>
    <w:rsid w:val="00C572BF"/>
    <w:rsid w:val="00C5755F"/>
    <w:rsid w:val="00C62B67"/>
    <w:rsid w:val="00C9109A"/>
    <w:rsid w:val="00CB2712"/>
    <w:rsid w:val="00CD5E29"/>
    <w:rsid w:val="00CF6011"/>
    <w:rsid w:val="00D169A4"/>
    <w:rsid w:val="00D25C8E"/>
    <w:rsid w:val="00D30986"/>
    <w:rsid w:val="00D346D0"/>
    <w:rsid w:val="00D35E92"/>
    <w:rsid w:val="00D4190C"/>
    <w:rsid w:val="00D611FE"/>
    <w:rsid w:val="00D66811"/>
    <w:rsid w:val="00D906CA"/>
    <w:rsid w:val="00D96AE9"/>
    <w:rsid w:val="00E06BBD"/>
    <w:rsid w:val="00E12DAB"/>
    <w:rsid w:val="00E156BA"/>
    <w:rsid w:val="00E232E1"/>
    <w:rsid w:val="00E54D41"/>
    <w:rsid w:val="00EB1088"/>
    <w:rsid w:val="00EB144C"/>
    <w:rsid w:val="00EB7100"/>
    <w:rsid w:val="00EB7EAB"/>
    <w:rsid w:val="00ED2CE8"/>
    <w:rsid w:val="00EE4599"/>
    <w:rsid w:val="00F07379"/>
    <w:rsid w:val="00F30102"/>
    <w:rsid w:val="00F353FD"/>
    <w:rsid w:val="00F4343E"/>
    <w:rsid w:val="00F45420"/>
    <w:rsid w:val="00F9383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1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1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/>
  </w:style>
  <w:style w:type="paragraph" w:customStyle="1" w:styleId="Textoalinhadoesquerda">
    <w:name w:val="Texto alinhado à esquerda"/>
    <w:basedOn w:val="Normal"/>
    <w:rsid w:val="009A0A23"/>
    <w:pPr>
      <w:spacing w:after="0" w:line="240" w:lineRule="atLeast"/>
    </w:pPr>
    <w:rPr>
      <w:rFonts w:eastAsia="MS Mincho" w:cs="Times New Roman"/>
      <w:color w:val="auto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9A0A23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F5EA409EC345B0A8E435BC7018B1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4875D8-4BD5-4557-8517-1C021630884E}"/>
      </w:docPartPr>
      <w:docPartBody>
        <w:p w:rsidR="00101284" w:rsidRDefault="00D45D6B" w:rsidP="00D45D6B">
          <w:pPr>
            <w:pStyle w:val="AFF5EA409EC345B0A8E435BC7018B146"/>
          </w:pPr>
          <w:r w:rsidRPr="00C9109A">
            <w:rPr>
              <w:lang w:bidi="pt-BR"/>
            </w:rPr>
            <w:t>Seu nome</w:t>
          </w:r>
        </w:p>
      </w:docPartBody>
    </w:docPart>
    <w:docPart>
      <w:docPartPr>
        <w:name w:val="3A0A19AB7625489BB75F4C4CF0F6F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7A0A9D-C77D-496B-B15F-C670B83DF645}"/>
      </w:docPartPr>
      <w:docPartBody>
        <w:p w:rsidR="00AA5E7B" w:rsidRDefault="00101284" w:rsidP="00101284">
          <w:pPr>
            <w:pStyle w:val="3A0A19AB7625489BB75F4C4CF0F6F1E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062DD2"/>
    <w:rsid w:val="00101284"/>
    <w:rsid w:val="00154449"/>
    <w:rsid w:val="003D6752"/>
    <w:rsid w:val="004A4591"/>
    <w:rsid w:val="00623014"/>
    <w:rsid w:val="00741F59"/>
    <w:rsid w:val="007C6D38"/>
    <w:rsid w:val="007E0AB0"/>
    <w:rsid w:val="008B5DCB"/>
    <w:rsid w:val="008C1BBB"/>
    <w:rsid w:val="008C7A73"/>
    <w:rsid w:val="008D295E"/>
    <w:rsid w:val="00961E09"/>
    <w:rsid w:val="00A54D48"/>
    <w:rsid w:val="00A92AB8"/>
    <w:rsid w:val="00AA5E7B"/>
    <w:rsid w:val="00B30E05"/>
    <w:rsid w:val="00B62836"/>
    <w:rsid w:val="00D45D6B"/>
    <w:rsid w:val="00D63448"/>
    <w:rsid w:val="00D71A16"/>
    <w:rsid w:val="00E5017C"/>
    <w:rsid w:val="00E73E39"/>
    <w:rsid w:val="00E8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101284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  <w:style w:type="paragraph" w:customStyle="1" w:styleId="AFF5EA409EC345B0A8E435BC7018B146">
    <w:name w:val="AFF5EA409EC345B0A8E435BC7018B146"/>
    <w:rsid w:val="00D45D6B"/>
  </w:style>
  <w:style w:type="paragraph" w:customStyle="1" w:styleId="3A0A19AB7625489BB75F4C4CF0F6F1EF">
    <w:name w:val="3A0A19AB7625489BB75F4C4CF0F6F1EF"/>
    <w:rsid w:val="001012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7723BB-43BA-4241-AC76-FCAC1037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1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CAMILA CALHAU ANDRADE</cp:lastModifiedBy>
  <cp:revision>4</cp:revision>
  <cp:lastPrinted>2018-01-09T18:34:00Z</cp:lastPrinted>
  <dcterms:created xsi:type="dcterms:W3CDTF">2018-08-06T12:32:00Z</dcterms:created>
  <dcterms:modified xsi:type="dcterms:W3CDTF">2018-08-06T14:46:00Z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