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730" w:rsidRPr="003904B0" w:rsidRDefault="00CC0730" w:rsidP="00CC0730">
      <w:pPr>
        <w:spacing w:before="102" w:after="0"/>
        <w:jc w:val="center"/>
        <w:rPr>
          <w:rFonts w:ascii="Garamond" w:hAnsi="Garamond"/>
          <w:b/>
          <w:color w:val="auto"/>
          <w:sz w:val="24"/>
          <w:szCs w:val="24"/>
        </w:rPr>
      </w:pPr>
      <w:r w:rsidRPr="003904B0">
        <w:rPr>
          <w:rFonts w:ascii="Garamond" w:hAnsi="Garamond"/>
          <w:b/>
          <w:noProof/>
          <w:color w:val="auto"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A32D0C" wp14:editId="66040378">
                <wp:simplePos x="0" y="0"/>
                <wp:positionH relativeFrom="margin">
                  <wp:posOffset>3197</wp:posOffset>
                </wp:positionH>
                <wp:positionV relativeFrom="paragraph">
                  <wp:posOffset>263676</wp:posOffset>
                </wp:positionV>
                <wp:extent cx="6677638" cy="45719"/>
                <wp:effectExtent l="0" t="0" r="3175" b="5715"/>
                <wp:wrapNone/>
                <wp:docPr id="42" name="Retângul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7638" cy="45719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70C0"/>
                            </a:gs>
                            <a:gs pos="7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A15C2D" id="Retângulo 42" o:spid="_x0000_s1026" style="position:absolute;margin-left:.25pt;margin-top:20.75pt;width:525.8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" fillcolor="#0070c0" stroked="f" strokeweight="1pt">
                <v:fill color2="#f4f4f4 [980]" rotate="t" colors="0 #0070c0;47841f #f0f0f0;54395f #f0f0f0;1 #f5f5f5" focus="100%" type="gradient"/>
                <w10:wrap anchorx="margin"/>
              </v:rect>
            </w:pict>
          </mc:Fallback>
        </mc:AlternateContent>
      </w:r>
      <w:r w:rsidRPr="003904B0">
        <w:rPr>
          <w:rFonts w:ascii="Garamond" w:hAnsi="Garamond"/>
          <w:b/>
          <w:color w:val="auto"/>
          <w:sz w:val="24"/>
          <w:szCs w:val="24"/>
        </w:rPr>
        <w:t>ANEXO VI – RELATÓRIO DE PRESTAÇÃO DE CONTAS</w:t>
      </w:r>
    </w:p>
    <w:p w:rsidR="00CC0730" w:rsidRPr="003904B0" w:rsidRDefault="00CC0730" w:rsidP="00CC0730">
      <w:pPr>
        <w:spacing w:before="102" w:after="0"/>
        <w:jc w:val="center"/>
        <w:rPr>
          <w:rFonts w:ascii="Garamond" w:hAnsi="Garamond"/>
          <w:b/>
          <w:color w:val="auto"/>
          <w:sz w:val="24"/>
          <w:szCs w:val="24"/>
        </w:rPr>
      </w:pPr>
      <w:r w:rsidRPr="003904B0">
        <w:rPr>
          <w:rFonts w:ascii="Garamond" w:hAnsi="Garamond"/>
          <w:b/>
          <w:color w:val="auto"/>
          <w:sz w:val="24"/>
          <w:szCs w:val="24"/>
        </w:rPr>
        <w:t xml:space="preserve">Edital nº </w:t>
      </w:r>
      <w:r w:rsidR="00040E1B">
        <w:rPr>
          <w:rFonts w:ascii="Garamond" w:hAnsi="Garamond"/>
          <w:b/>
          <w:color w:val="auto"/>
          <w:sz w:val="24"/>
          <w:szCs w:val="24"/>
        </w:rPr>
        <w:t>21</w:t>
      </w:r>
      <w:r w:rsidRPr="003904B0">
        <w:rPr>
          <w:rFonts w:ascii="Garamond" w:hAnsi="Garamond"/>
          <w:b/>
          <w:color w:val="auto"/>
          <w:sz w:val="24"/>
          <w:szCs w:val="24"/>
        </w:rPr>
        <w:t>/2019: Auxílio Acessibilidade e Inclusão</w:t>
      </w:r>
    </w:p>
    <w:p w:rsidR="000434B6" w:rsidRDefault="000434B6" w:rsidP="00070404">
      <w:pPr>
        <w:pStyle w:val="Ttulo2"/>
        <w:rPr>
          <w:rFonts w:ascii="Garamond" w:eastAsia="Cambria" w:hAnsi="Garamond" w:cs="Times New Roman"/>
          <w:color w:val="FF0000"/>
          <w:lang w:val="pt-BR" w:eastAsia="ja-JP"/>
        </w:rPr>
      </w:pPr>
    </w:p>
    <w:p w:rsidR="00070404" w:rsidRPr="00B05032" w:rsidRDefault="00070404" w:rsidP="00070404">
      <w:pPr>
        <w:pStyle w:val="Ttulo2"/>
        <w:rPr>
          <w:rFonts w:ascii="Garamond" w:eastAsia="MS Mincho" w:hAnsi="Garamond"/>
          <w:b/>
          <w:color w:val="191919" w:themeColor="background2" w:themeShade="1A"/>
          <w:lang w:val="pt-BR"/>
        </w:rPr>
      </w:pPr>
      <w:r w:rsidRPr="00B05032">
        <w:rPr>
          <w:rFonts w:ascii="Garamond" w:eastAsia="MS Mincho" w:hAnsi="Garamond"/>
          <w:b/>
          <w:color w:val="191919" w:themeColor="background2" w:themeShade="1A"/>
          <w:lang w:val="pt-BR"/>
        </w:rPr>
        <w:t>IDENTIFICAÇÃO</w:t>
      </w:r>
    </w:p>
    <w:tbl>
      <w:tblPr>
        <w:tblStyle w:val="TabeladeGrade4-nfase2"/>
        <w:tblW w:w="5169" w:type="pct"/>
        <w:tblInd w:w="-147" w:type="dxa"/>
        <w:tblLook w:val="0400" w:firstRow="0" w:lastRow="0" w:firstColumn="0" w:lastColumn="0" w:noHBand="0" w:noVBand="1"/>
      </w:tblPr>
      <w:tblGrid>
        <w:gridCol w:w="2128"/>
        <w:gridCol w:w="7937"/>
      </w:tblGrid>
      <w:tr w:rsidR="00070404" w:rsidRPr="002F52AC" w:rsidTr="00275D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1057" w:type="pct"/>
          </w:tcPr>
          <w:p w:rsidR="00070404" w:rsidRPr="002F52AC" w:rsidRDefault="00070404" w:rsidP="00610B4F">
            <w:pPr>
              <w:pStyle w:val="Ttuloesquerda"/>
              <w:rPr>
                <w:rFonts w:ascii="Garamond" w:hAnsi="Garamond"/>
                <w:color w:val="191919" w:themeColor="background2" w:themeShade="1A"/>
                <w:sz w:val="22"/>
                <w:lang w:val="pt-BR"/>
              </w:rPr>
            </w:pPr>
            <w:r w:rsidRPr="002F52AC">
              <w:rPr>
                <w:rFonts w:ascii="Garamond" w:hAnsi="Garamond"/>
                <w:color w:val="191919" w:themeColor="background2" w:themeShade="1A"/>
                <w:sz w:val="22"/>
                <w:lang w:val="pt-BR"/>
              </w:rPr>
              <w:t>Nome</w:t>
            </w:r>
          </w:p>
        </w:tc>
        <w:tc>
          <w:tcPr>
            <w:tcW w:w="3943" w:type="pct"/>
          </w:tcPr>
          <w:p w:rsidR="00070404" w:rsidRPr="002F52AC" w:rsidRDefault="00070404" w:rsidP="00610B4F">
            <w:pPr>
              <w:pStyle w:val="Textoalinhadoesquerda"/>
              <w:rPr>
                <w:rFonts w:ascii="Garamond" w:hAnsi="Garamond"/>
                <w:color w:val="191919" w:themeColor="background2" w:themeShade="1A"/>
                <w:sz w:val="22"/>
                <w:szCs w:val="24"/>
                <w:lang w:val="pt-BR"/>
              </w:rPr>
            </w:pPr>
          </w:p>
        </w:tc>
      </w:tr>
      <w:tr w:rsidR="00070404" w:rsidRPr="002F52AC" w:rsidTr="00275DF5">
        <w:trPr>
          <w:trHeight w:val="288"/>
        </w:trPr>
        <w:tc>
          <w:tcPr>
            <w:tcW w:w="1057" w:type="pct"/>
          </w:tcPr>
          <w:p w:rsidR="00070404" w:rsidRPr="002F52AC" w:rsidRDefault="00070404" w:rsidP="00610B4F">
            <w:pPr>
              <w:pStyle w:val="Ttuloesquerda"/>
              <w:rPr>
                <w:rFonts w:ascii="Garamond" w:hAnsi="Garamond"/>
                <w:color w:val="191919" w:themeColor="background2" w:themeShade="1A"/>
                <w:sz w:val="22"/>
                <w:lang w:val="pt-BR"/>
              </w:rPr>
            </w:pPr>
            <w:r w:rsidRPr="002F52AC">
              <w:rPr>
                <w:rFonts w:ascii="Garamond" w:hAnsi="Garamond"/>
                <w:color w:val="191919" w:themeColor="background2" w:themeShade="1A"/>
                <w:sz w:val="22"/>
                <w:lang w:val="pt-BR"/>
              </w:rPr>
              <w:t>Matrícula</w:t>
            </w:r>
          </w:p>
        </w:tc>
        <w:tc>
          <w:tcPr>
            <w:tcW w:w="3943" w:type="pct"/>
          </w:tcPr>
          <w:p w:rsidR="00070404" w:rsidRPr="002F52AC" w:rsidRDefault="00070404" w:rsidP="00610B4F">
            <w:pPr>
              <w:pStyle w:val="Textoalinhadoesquerda"/>
              <w:rPr>
                <w:rFonts w:ascii="Garamond" w:hAnsi="Garamond"/>
                <w:color w:val="191919" w:themeColor="background2" w:themeShade="1A"/>
                <w:sz w:val="22"/>
                <w:szCs w:val="24"/>
                <w:lang w:val="pt-BR"/>
              </w:rPr>
            </w:pPr>
          </w:p>
        </w:tc>
      </w:tr>
      <w:tr w:rsidR="00070404" w:rsidRPr="002F52AC" w:rsidTr="00275D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1057" w:type="pct"/>
          </w:tcPr>
          <w:p w:rsidR="00070404" w:rsidRPr="002F52AC" w:rsidRDefault="00070404" w:rsidP="00610B4F">
            <w:pPr>
              <w:pStyle w:val="Ttuloesquerda"/>
              <w:rPr>
                <w:rFonts w:ascii="Garamond" w:hAnsi="Garamond"/>
                <w:color w:val="191919" w:themeColor="background2" w:themeShade="1A"/>
                <w:sz w:val="22"/>
                <w:lang w:val="pt-BR"/>
              </w:rPr>
            </w:pPr>
            <w:r w:rsidRPr="002F52AC">
              <w:rPr>
                <w:rFonts w:ascii="Garamond" w:hAnsi="Garamond"/>
                <w:color w:val="191919" w:themeColor="background2" w:themeShade="1A"/>
                <w:sz w:val="22"/>
                <w:lang w:val="pt-BR"/>
              </w:rPr>
              <w:t>Campus</w:t>
            </w:r>
          </w:p>
        </w:tc>
        <w:tc>
          <w:tcPr>
            <w:tcW w:w="3943" w:type="pct"/>
          </w:tcPr>
          <w:p w:rsidR="00070404" w:rsidRPr="002F52AC" w:rsidRDefault="00070404" w:rsidP="00610B4F">
            <w:pPr>
              <w:pStyle w:val="Textoalinhadoesquerda"/>
              <w:rPr>
                <w:rFonts w:ascii="Garamond" w:hAnsi="Garamond"/>
                <w:color w:val="191919" w:themeColor="background2" w:themeShade="1A"/>
                <w:sz w:val="22"/>
                <w:szCs w:val="24"/>
                <w:lang w:val="pt-BR"/>
              </w:rPr>
            </w:pPr>
          </w:p>
        </w:tc>
      </w:tr>
      <w:tr w:rsidR="00070404" w:rsidRPr="002F52AC" w:rsidTr="00275DF5">
        <w:trPr>
          <w:trHeight w:val="288"/>
        </w:trPr>
        <w:tc>
          <w:tcPr>
            <w:tcW w:w="1057" w:type="pct"/>
          </w:tcPr>
          <w:p w:rsidR="00070404" w:rsidRPr="002F52AC" w:rsidRDefault="00070404" w:rsidP="00610B4F">
            <w:pPr>
              <w:pStyle w:val="Ttuloesquerda"/>
              <w:rPr>
                <w:rFonts w:ascii="Garamond" w:hAnsi="Garamond"/>
                <w:color w:val="191919" w:themeColor="background2" w:themeShade="1A"/>
                <w:sz w:val="22"/>
                <w:lang w:val="pt-BR"/>
              </w:rPr>
            </w:pPr>
            <w:r w:rsidRPr="002F52AC">
              <w:rPr>
                <w:rFonts w:ascii="Garamond" w:hAnsi="Garamond"/>
                <w:color w:val="191919" w:themeColor="background2" w:themeShade="1A"/>
                <w:sz w:val="22"/>
                <w:lang w:val="pt-BR"/>
              </w:rPr>
              <w:t>Telefone</w:t>
            </w:r>
          </w:p>
        </w:tc>
        <w:tc>
          <w:tcPr>
            <w:tcW w:w="3943" w:type="pct"/>
          </w:tcPr>
          <w:p w:rsidR="00070404" w:rsidRPr="002F52AC" w:rsidRDefault="00070404" w:rsidP="00610B4F">
            <w:pPr>
              <w:pStyle w:val="Textoalinhadoesquerda"/>
              <w:rPr>
                <w:rFonts w:ascii="Garamond" w:hAnsi="Garamond"/>
                <w:color w:val="191919" w:themeColor="background2" w:themeShade="1A"/>
                <w:sz w:val="22"/>
                <w:szCs w:val="24"/>
                <w:lang w:val="pt-BR"/>
              </w:rPr>
            </w:pPr>
          </w:p>
        </w:tc>
      </w:tr>
    </w:tbl>
    <w:p w:rsidR="00070404" w:rsidRPr="002F52AC" w:rsidRDefault="00070404" w:rsidP="00070404">
      <w:pPr>
        <w:spacing w:after="160" w:line="259" w:lineRule="auto"/>
        <w:rPr>
          <w:rFonts w:ascii="Garamond" w:hAnsi="Garamond" w:cs="Arial"/>
          <w:b/>
          <w:color w:val="191919" w:themeColor="background2" w:themeShade="1A"/>
          <w:lang w:val="pt-BR"/>
        </w:rPr>
      </w:pPr>
    </w:p>
    <w:p w:rsidR="00070404" w:rsidRPr="002F52AC" w:rsidRDefault="00486950" w:rsidP="00070404">
      <w:pPr>
        <w:pStyle w:val="Ttulo2"/>
        <w:rPr>
          <w:rFonts w:ascii="Garamond" w:eastAsia="MS Mincho" w:hAnsi="Garamond"/>
          <w:b/>
          <w:color w:val="191919" w:themeColor="background2" w:themeShade="1A"/>
          <w:lang w:val="pt-BR"/>
        </w:rPr>
      </w:pPr>
      <w:r w:rsidRPr="002F52AC">
        <w:rPr>
          <w:rFonts w:ascii="Garamond" w:eastAsia="MS Mincho" w:hAnsi="Garamond"/>
          <w:b/>
          <w:color w:val="191919" w:themeColor="background2" w:themeShade="1A"/>
          <w:lang w:val="pt-BR"/>
        </w:rPr>
        <w:t xml:space="preserve">QUADRO </w:t>
      </w:r>
      <w:r w:rsidR="00070404" w:rsidRPr="002F52AC">
        <w:rPr>
          <w:rFonts w:ascii="Garamond" w:eastAsia="MS Mincho" w:hAnsi="Garamond"/>
          <w:b/>
          <w:color w:val="191919" w:themeColor="background2" w:themeShade="1A"/>
          <w:lang w:val="pt-BR"/>
        </w:rPr>
        <w:t xml:space="preserve">DE </w:t>
      </w:r>
      <w:r w:rsidR="00040E1B">
        <w:rPr>
          <w:rFonts w:ascii="Garamond" w:eastAsia="MS Mincho" w:hAnsi="Garamond"/>
          <w:b/>
          <w:color w:val="191919" w:themeColor="background2" w:themeShade="1A"/>
          <w:lang w:val="pt-BR"/>
        </w:rPr>
        <w:t>MATERIAIS</w:t>
      </w:r>
      <w:r w:rsidRPr="002F52AC">
        <w:rPr>
          <w:rFonts w:ascii="Garamond" w:eastAsia="MS Mincho" w:hAnsi="Garamond"/>
          <w:b/>
          <w:color w:val="191919" w:themeColor="background2" w:themeShade="1A"/>
          <w:lang w:val="pt-BR"/>
        </w:rPr>
        <w:t xml:space="preserve"> </w:t>
      </w:r>
      <w:r w:rsidR="00040E1B">
        <w:rPr>
          <w:rFonts w:ascii="Garamond" w:eastAsia="MS Mincho" w:hAnsi="Garamond"/>
          <w:b/>
          <w:color w:val="191919" w:themeColor="background2" w:themeShade="1A"/>
          <w:lang w:val="pt-BR"/>
        </w:rPr>
        <w:t xml:space="preserve">OU SERVIÇOS </w:t>
      </w:r>
      <w:r w:rsidR="00674027" w:rsidRPr="002F52AC">
        <w:rPr>
          <w:rFonts w:ascii="Garamond" w:eastAsia="MS Mincho" w:hAnsi="Garamond"/>
          <w:b/>
          <w:color w:val="191919" w:themeColor="background2" w:themeShade="1A"/>
          <w:lang w:val="pt-BR"/>
        </w:rPr>
        <w:t>ADQUIRIDOS</w:t>
      </w:r>
    </w:p>
    <w:tbl>
      <w:tblPr>
        <w:tblStyle w:val="TabeladeGradeClara"/>
        <w:tblW w:w="10044" w:type="dxa"/>
        <w:tblInd w:w="-147" w:type="dxa"/>
        <w:tblLook w:val="04A0" w:firstRow="1" w:lastRow="0" w:firstColumn="1" w:lastColumn="0" w:noHBand="0" w:noVBand="1"/>
      </w:tblPr>
      <w:tblGrid>
        <w:gridCol w:w="720"/>
        <w:gridCol w:w="5376"/>
        <w:gridCol w:w="1973"/>
        <w:gridCol w:w="1975"/>
      </w:tblGrid>
      <w:tr w:rsidR="00F1157C" w:rsidRPr="002F52AC" w:rsidTr="00F1157C">
        <w:trPr>
          <w:trHeight w:val="371"/>
        </w:trPr>
        <w:tc>
          <w:tcPr>
            <w:tcW w:w="720" w:type="dxa"/>
            <w:shd w:val="clear" w:color="auto" w:fill="F8F8F8" w:themeFill="background2"/>
          </w:tcPr>
          <w:p w:rsidR="00F1157C" w:rsidRPr="002F52AC" w:rsidRDefault="00F1157C" w:rsidP="00433A18">
            <w:pPr>
              <w:spacing w:line="360" w:lineRule="auto"/>
              <w:jc w:val="center"/>
              <w:rPr>
                <w:rFonts w:ascii="Garamond" w:hAnsi="Garamond"/>
                <w:color w:val="191919" w:themeColor="background2" w:themeShade="1A"/>
              </w:rPr>
            </w:pPr>
            <w:r w:rsidRPr="002F52AC">
              <w:rPr>
                <w:rFonts w:ascii="Garamond" w:hAnsi="Garamond"/>
                <w:color w:val="191919" w:themeColor="background2" w:themeShade="1A"/>
              </w:rPr>
              <w:t>Nº</w:t>
            </w:r>
          </w:p>
        </w:tc>
        <w:tc>
          <w:tcPr>
            <w:tcW w:w="5376" w:type="dxa"/>
            <w:shd w:val="clear" w:color="auto" w:fill="F8F8F8" w:themeFill="background2"/>
          </w:tcPr>
          <w:p w:rsidR="00F1157C" w:rsidRPr="002F52AC" w:rsidRDefault="001A377C" w:rsidP="00433A18">
            <w:pPr>
              <w:spacing w:line="360" w:lineRule="auto"/>
              <w:jc w:val="center"/>
              <w:rPr>
                <w:rFonts w:ascii="Garamond" w:hAnsi="Garamond"/>
                <w:color w:val="191919" w:themeColor="background2" w:themeShade="1A"/>
              </w:rPr>
            </w:pPr>
            <w:r>
              <w:rPr>
                <w:rFonts w:ascii="Garamond" w:hAnsi="Garamond"/>
                <w:color w:val="191919" w:themeColor="background2" w:themeShade="1A"/>
              </w:rPr>
              <w:t xml:space="preserve">Materiais de consumo/itens/serviços adquiridos </w:t>
            </w:r>
            <w:r w:rsidR="00F1157C" w:rsidRPr="002F52AC">
              <w:rPr>
                <w:rFonts w:ascii="Garamond" w:hAnsi="Garamond"/>
                <w:color w:val="191919" w:themeColor="background2" w:themeShade="1A"/>
              </w:rPr>
              <w:t>*</w:t>
            </w:r>
          </w:p>
        </w:tc>
        <w:tc>
          <w:tcPr>
            <w:tcW w:w="1973" w:type="dxa"/>
            <w:shd w:val="clear" w:color="auto" w:fill="F8F8F8" w:themeFill="background2"/>
          </w:tcPr>
          <w:p w:rsidR="00F1157C" w:rsidRPr="002F52AC" w:rsidRDefault="00F1157C" w:rsidP="00433A18">
            <w:pPr>
              <w:spacing w:line="360" w:lineRule="auto"/>
              <w:jc w:val="center"/>
              <w:rPr>
                <w:rFonts w:ascii="Garamond" w:hAnsi="Garamond"/>
                <w:color w:val="191919" w:themeColor="background2" w:themeShade="1A"/>
              </w:rPr>
            </w:pPr>
            <w:r w:rsidRPr="002F52AC">
              <w:rPr>
                <w:rFonts w:ascii="Garamond" w:hAnsi="Garamond"/>
                <w:color w:val="191919" w:themeColor="background2" w:themeShade="1A"/>
              </w:rPr>
              <w:t>Quant.</w:t>
            </w:r>
          </w:p>
        </w:tc>
        <w:tc>
          <w:tcPr>
            <w:tcW w:w="1975" w:type="dxa"/>
            <w:shd w:val="clear" w:color="auto" w:fill="F8F8F8" w:themeFill="background2"/>
          </w:tcPr>
          <w:p w:rsidR="00F1157C" w:rsidRPr="002F52AC" w:rsidRDefault="00F1157C" w:rsidP="00F1157C">
            <w:pPr>
              <w:spacing w:line="360" w:lineRule="auto"/>
              <w:jc w:val="center"/>
              <w:rPr>
                <w:rFonts w:ascii="Garamond" w:hAnsi="Garamond"/>
                <w:color w:val="191919" w:themeColor="background2" w:themeShade="1A"/>
              </w:rPr>
            </w:pPr>
            <w:r w:rsidRPr="002F52AC">
              <w:rPr>
                <w:rFonts w:ascii="Garamond" w:hAnsi="Garamond"/>
                <w:color w:val="191919" w:themeColor="background2" w:themeShade="1A"/>
              </w:rPr>
              <w:t>Valor</w:t>
            </w:r>
          </w:p>
        </w:tc>
      </w:tr>
      <w:tr w:rsidR="00F1157C" w:rsidRPr="002F52AC" w:rsidTr="00F1157C">
        <w:trPr>
          <w:trHeight w:val="371"/>
        </w:trPr>
        <w:tc>
          <w:tcPr>
            <w:tcW w:w="720" w:type="dxa"/>
          </w:tcPr>
          <w:p w:rsidR="00F1157C" w:rsidRPr="002F52AC" w:rsidRDefault="00F1157C" w:rsidP="00433A18">
            <w:pPr>
              <w:spacing w:line="360" w:lineRule="auto"/>
              <w:rPr>
                <w:rFonts w:ascii="Garamond" w:hAnsi="Garamond"/>
                <w:color w:val="191919" w:themeColor="background2" w:themeShade="1A"/>
              </w:rPr>
            </w:pPr>
          </w:p>
        </w:tc>
        <w:tc>
          <w:tcPr>
            <w:tcW w:w="5376" w:type="dxa"/>
          </w:tcPr>
          <w:p w:rsidR="00F1157C" w:rsidRPr="002F52AC" w:rsidRDefault="00F1157C" w:rsidP="00433A18">
            <w:pPr>
              <w:spacing w:line="360" w:lineRule="auto"/>
              <w:rPr>
                <w:rFonts w:ascii="Garamond" w:hAnsi="Garamond"/>
                <w:color w:val="191919" w:themeColor="background2" w:themeShade="1A"/>
              </w:rPr>
            </w:pPr>
          </w:p>
        </w:tc>
        <w:tc>
          <w:tcPr>
            <w:tcW w:w="1973" w:type="dxa"/>
          </w:tcPr>
          <w:p w:rsidR="00F1157C" w:rsidRPr="002F52AC" w:rsidRDefault="00F1157C" w:rsidP="00433A18">
            <w:pPr>
              <w:spacing w:line="360" w:lineRule="auto"/>
              <w:rPr>
                <w:rFonts w:ascii="Garamond" w:hAnsi="Garamond"/>
                <w:color w:val="191919" w:themeColor="background2" w:themeShade="1A"/>
              </w:rPr>
            </w:pPr>
          </w:p>
        </w:tc>
        <w:tc>
          <w:tcPr>
            <w:tcW w:w="1975" w:type="dxa"/>
          </w:tcPr>
          <w:p w:rsidR="00F1157C" w:rsidRPr="002F52AC" w:rsidRDefault="00F1157C" w:rsidP="00433A18">
            <w:pPr>
              <w:spacing w:line="360" w:lineRule="auto"/>
              <w:rPr>
                <w:rFonts w:ascii="Garamond" w:hAnsi="Garamond"/>
                <w:color w:val="191919" w:themeColor="background2" w:themeShade="1A"/>
              </w:rPr>
            </w:pPr>
          </w:p>
        </w:tc>
      </w:tr>
      <w:tr w:rsidR="00F1157C" w:rsidRPr="002F52AC" w:rsidTr="00F1157C">
        <w:trPr>
          <w:trHeight w:val="371"/>
        </w:trPr>
        <w:tc>
          <w:tcPr>
            <w:tcW w:w="720" w:type="dxa"/>
            <w:tcBorders>
              <w:bottom w:val="single" w:sz="12" w:space="0" w:color="auto"/>
            </w:tcBorders>
          </w:tcPr>
          <w:p w:rsidR="00F1157C" w:rsidRPr="002F52AC" w:rsidRDefault="00F1157C" w:rsidP="00433A18">
            <w:pPr>
              <w:spacing w:line="360" w:lineRule="auto"/>
              <w:rPr>
                <w:rFonts w:ascii="Garamond" w:hAnsi="Garamond"/>
                <w:color w:val="191919" w:themeColor="background2" w:themeShade="1A"/>
              </w:rPr>
            </w:pPr>
          </w:p>
        </w:tc>
        <w:tc>
          <w:tcPr>
            <w:tcW w:w="5376" w:type="dxa"/>
            <w:tcBorders>
              <w:bottom w:val="single" w:sz="12" w:space="0" w:color="auto"/>
            </w:tcBorders>
          </w:tcPr>
          <w:p w:rsidR="00F1157C" w:rsidRPr="002F52AC" w:rsidRDefault="00F1157C" w:rsidP="00433A18">
            <w:pPr>
              <w:spacing w:line="360" w:lineRule="auto"/>
              <w:rPr>
                <w:rFonts w:ascii="Garamond" w:hAnsi="Garamond"/>
                <w:color w:val="191919" w:themeColor="background2" w:themeShade="1A"/>
              </w:rPr>
            </w:pPr>
          </w:p>
        </w:tc>
        <w:tc>
          <w:tcPr>
            <w:tcW w:w="1973" w:type="dxa"/>
            <w:tcBorders>
              <w:bottom w:val="single" w:sz="12" w:space="0" w:color="auto"/>
            </w:tcBorders>
          </w:tcPr>
          <w:p w:rsidR="00F1157C" w:rsidRPr="002F52AC" w:rsidRDefault="00F1157C" w:rsidP="00433A18">
            <w:pPr>
              <w:spacing w:line="360" w:lineRule="auto"/>
              <w:rPr>
                <w:rFonts w:ascii="Garamond" w:hAnsi="Garamond"/>
                <w:color w:val="191919" w:themeColor="background2" w:themeShade="1A"/>
              </w:rPr>
            </w:pPr>
          </w:p>
        </w:tc>
        <w:tc>
          <w:tcPr>
            <w:tcW w:w="1975" w:type="dxa"/>
            <w:tcBorders>
              <w:bottom w:val="single" w:sz="12" w:space="0" w:color="auto"/>
            </w:tcBorders>
          </w:tcPr>
          <w:p w:rsidR="00F1157C" w:rsidRPr="002F52AC" w:rsidRDefault="00F1157C" w:rsidP="00433A18">
            <w:pPr>
              <w:spacing w:line="360" w:lineRule="auto"/>
              <w:rPr>
                <w:rFonts w:ascii="Garamond" w:hAnsi="Garamond"/>
                <w:color w:val="191919" w:themeColor="background2" w:themeShade="1A"/>
              </w:rPr>
            </w:pPr>
          </w:p>
        </w:tc>
      </w:tr>
      <w:tr w:rsidR="005F699C" w:rsidRPr="002F52AC" w:rsidTr="00F1157C">
        <w:trPr>
          <w:trHeight w:val="371"/>
        </w:trPr>
        <w:tc>
          <w:tcPr>
            <w:tcW w:w="8069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5F699C" w:rsidRPr="001A377C" w:rsidRDefault="005F699C" w:rsidP="00433A18">
            <w:pPr>
              <w:spacing w:line="360" w:lineRule="auto"/>
              <w:jc w:val="right"/>
              <w:rPr>
                <w:rFonts w:ascii="Garamond" w:hAnsi="Garamond"/>
                <w:b/>
                <w:color w:val="191919" w:themeColor="background2" w:themeShade="1A"/>
              </w:rPr>
            </w:pPr>
            <w:r w:rsidRPr="001A377C">
              <w:rPr>
                <w:rFonts w:ascii="Garamond" w:hAnsi="Garamond"/>
                <w:b/>
                <w:color w:val="191919" w:themeColor="background2" w:themeShade="1A"/>
              </w:rPr>
              <w:t>Custo final:</w:t>
            </w:r>
          </w:p>
        </w:tc>
        <w:tc>
          <w:tcPr>
            <w:tcW w:w="19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699C" w:rsidRPr="002F52AC" w:rsidRDefault="005F699C" w:rsidP="00433A18">
            <w:pPr>
              <w:spacing w:line="360" w:lineRule="auto"/>
              <w:rPr>
                <w:rFonts w:ascii="Garamond" w:hAnsi="Garamond"/>
                <w:color w:val="191919" w:themeColor="background2" w:themeShade="1A"/>
              </w:rPr>
            </w:pPr>
          </w:p>
        </w:tc>
      </w:tr>
    </w:tbl>
    <w:p w:rsidR="00486950" w:rsidRPr="002F52AC" w:rsidRDefault="00674027" w:rsidP="00674027">
      <w:pPr>
        <w:rPr>
          <w:rFonts w:ascii="Garamond" w:hAnsi="Garamond"/>
          <w:color w:val="191919" w:themeColor="background2" w:themeShade="1A"/>
        </w:rPr>
      </w:pPr>
      <w:r w:rsidRPr="002F52AC">
        <w:rPr>
          <w:rFonts w:ascii="Garamond" w:hAnsi="Garamond"/>
          <w:color w:val="191919" w:themeColor="background2" w:themeShade="1A"/>
        </w:rPr>
        <w:t>* Todos os produtos listados devem ser comprovados nos quadros abaixo</w:t>
      </w:r>
      <w:r w:rsidR="00505280" w:rsidRPr="002F52AC">
        <w:rPr>
          <w:rFonts w:ascii="Garamond" w:hAnsi="Garamond"/>
          <w:color w:val="191919" w:themeColor="background2" w:themeShade="1A"/>
        </w:rPr>
        <w:t>.</w:t>
      </w:r>
    </w:p>
    <w:p w:rsidR="00070404" w:rsidRPr="00121FE7" w:rsidRDefault="00F1157C" w:rsidP="00070404">
      <w:pPr>
        <w:pStyle w:val="Ttulo2"/>
        <w:rPr>
          <w:rFonts w:ascii="Garamond" w:eastAsia="MS Mincho" w:hAnsi="Garamond"/>
          <w:b/>
          <w:color w:val="FF0000"/>
          <w:sz w:val="24"/>
          <w:lang w:val="pt-BR"/>
        </w:rPr>
      </w:pPr>
      <w:r>
        <w:rPr>
          <w:rFonts w:ascii="Garamond" w:eastAsia="MS Mincho" w:hAnsi="Garamond"/>
          <w:b/>
          <w:color w:val="191919" w:themeColor="background2" w:themeShade="1A"/>
          <w:lang w:val="pt-BR"/>
        </w:rPr>
        <w:t>COMPROVANTES</w:t>
      </w:r>
      <w:r w:rsidR="00B22C18">
        <w:rPr>
          <w:rFonts w:ascii="Garamond" w:eastAsia="MS Mincho" w:hAnsi="Garamond"/>
          <w:b/>
          <w:color w:val="191919" w:themeColor="background2" w:themeShade="1A"/>
          <w:lang w:val="pt-BR"/>
        </w:rPr>
        <w:t xml:space="preserve"> </w:t>
      </w:r>
      <w:r w:rsidR="00674027" w:rsidRPr="002F52AC">
        <w:rPr>
          <w:rFonts w:ascii="Garamond" w:eastAsia="MS Mincho" w:hAnsi="Garamond"/>
          <w:b/>
          <w:color w:val="191919" w:themeColor="background2" w:themeShade="1A"/>
          <w:lang w:val="pt-BR"/>
        </w:rPr>
        <w:t>– NOTAS FISCAIS</w:t>
      </w:r>
      <w:r w:rsidR="00CA3334">
        <w:rPr>
          <w:rFonts w:ascii="Garamond" w:eastAsia="MS Mincho" w:hAnsi="Garamond"/>
          <w:b/>
          <w:color w:val="191919" w:themeColor="background2" w:themeShade="1A"/>
          <w:sz w:val="24"/>
          <w:lang w:val="pt-BR"/>
        </w:rPr>
        <w:t>*</w:t>
      </w:r>
    </w:p>
    <w:tbl>
      <w:tblPr>
        <w:tblStyle w:val="TabeladeGrade1Clara-nfase6"/>
        <w:tblW w:w="5168" w:type="pct"/>
        <w:tblInd w:w="-147" w:type="dxa"/>
        <w:tblCellMar>
          <w:top w:w="227" w:type="dxa"/>
        </w:tblCellMar>
        <w:tblLook w:val="04A0" w:firstRow="1" w:lastRow="0" w:firstColumn="1" w:lastColumn="0" w:noHBand="0" w:noVBand="1"/>
      </w:tblPr>
      <w:tblGrid>
        <w:gridCol w:w="10063"/>
      </w:tblGrid>
      <w:tr w:rsidR="00070404" w:rsidRPr="002F52AC" w:rsidTr="00275D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Align w:val="bottom"/>
          </w:tcPr>
          <w:p w:rsidR="00070404" w:rsidRDefault="00674027" w:rsidP="00610B4F">
            <w:pPr>
              <w:spacing w:after="160"/>
              <w:jc w:val="center"/>
              <w:rPr>
                <w:rFonts w:ascii="Garamond" w:hAnsi="Garamond"/>
                <w:color w:val="191919" w:themeColor="background2" w:themeShade="1A"/>
              </w:rPr>
            </w:pPr>
            <w:r w:rsidRPr="002F52AC">
              <w:rPr>
                <w:rFonts w:ascii="Garamond" w:hAnsi="Garamond"/>
                <w:color w:val="191919" w:themeColor="background2" w:themeShade="1A"/>
              </w:rPr>
              <w:t xml:space="preserve"> </w:t>
            </w:r>
            <w:r w:rsidR="003B7198" w:rsidRPr="002F52AC">
              <w:rPr>
                <w:rFonts w:ascii="Garamond" w:hAnsi="Garamond"/>
                <w:color w:val="191919" w:themeColor="background2" w:themeShade="1A"/>
              </w:rPr>
              <w:t xml:space="preserve">  </w:t>
            </w:r>
          </w:p>
          <w:p w:rsidR="000A0682" w:rsidRDefault="000A0682" w:rsidP="00610B4F">
            <w:pPr>
              <w:spacing w:after="160"/>
              <w:jc w:val="center"/>
              <w:rPr>
                <w:rFonts w:ascii="Garamond" w:hAnsi="Garamond"/>
                <w:color w:val="191919" w:themeColor="background2" w:themeShade="1A"/>
              </w:rPr>
            </w:pPr>
          </w:p>
          <w:p w:rsidR="000A0682" w:rsidRPr="002F52AC" w:rsidRDefault="000A0682" w:rsidP="00610B4F">
            <w:pPr>
              <w:spacing w:after="160"/>
              <w:jc w:val="center"/>
              <w:rPr>
                <w:rFonts w:ascii="Garamond" w:hAnsi="Garamond"/>
                <w:color w:val="191919" w:themeColor="background2" w:themeShade="1A"/>
              </w:rPr>
            </w:pPr>
          </w:p>
        </w:tc>
      </w:tr>
    </w:tbl>
    <w:p w:rsidR="000A0682" w:rsidRDefault="000A0682" w:rsidP="00070404">
      <w:pPr>
        <w:pStyle w:val="Ttulo2"/>
        <w:rPr>
          <w:rFonts w:ascii="Garamond" w:eastAsia="MS Mincho" w:hAnsi="Garamond"/>
          <w:b/>
          <w:color w:val="191919" w:themeColor="background2" w:themeShade="1A"/>
          <w:lang w:val="pt-BR"/>
        </w:rPr>
      </w:pPr>
    </w:p>
    <w:p w:rsidR="00070404" w:rsidRPr="002F52AC" w:rsidRDefault="00B22C18" w:rsidP="00070404">
      <w:pPr>
        <w:pStyle w:val="Ttulo2"/>
        <w:rPr>
          <w:rFonts w:ascii="Garamond" w:hAnsi="Garamond"/>
          <w:b/>
          <w:color w:val="191919" w:themeColor="background2" w:themeShade="1A"/>
          <w:lang w:val="pt-BR"/>
        </w:rPr>
      </w:pPr>
      <w:r>
        <w:rPr>
          <w:rFonts w:ascii="Garamond" w:eastAsia="MS Mincho" w:hAnsi="Garamond"/>
          <w:b/>
          <w:color w:val="191919" w:themeColor="background2" w:themeShade="1A"/>
          <w:lang w:val="pt-BR"/>
        </w:rPr>
        <w:t>FOTOS</w:t>
      </w:r>
      <w:r w:rsidR="00674027" w:rsidRPr="002F52AC">
        <w:rPr>
          <w:rFonts w:ascii="Garamond" w:eastAsia="MS Mincho" w:hAnsi="Garamond"/>
          <w:b/>
          <w:color w:val="191919" w:themeColor="background2" w:themeShade="1A"/>
          <w:lang w:val="pt-BR"/>
        </w:rPr>
        <w:t xml:space="preserve"> D</w:t>
      </w:r>
      <w:r w:rsidR="00F1157C">
        <w:rPr>
          <w:rFonts w:ascii="Garamond" w:eastAsia="MS Mincho" w:hAnsi="Garamond"/>
          <w:b/>
          <w:color w:val="191919" w:themeColor="background2" w:themeShade="1A"/>
          <w:lang w:val="pt-BR"/>
        </w:rPr>
        <w:t xml:space="preserve">OS </w:t>
      </w:r>
      <w:r w:rsidR="00040E1B">
        <w:rPr>
          <w:rFonts w:ascii="Garamond" w:eastAsia="MS Mincho" w:hAnsi="Garamond"/>
          <w:b/>
          <w:color w:val="191919" w:themeColor="background2" w:themeShade="1A"/>
          <w:lang w:val="pt-BR"/>
        </w:rPr>
        <w:t>MATERIAIS OU SERVIÇOS</w:t>
      </w:r>
      <w:r w:rsidR="00F1157C">
        <w:rPr>
          <w:rFonts w:ascii="Garamond" w:eastAsia="MS Mincho" w:hAnsi="Garamond"/>
          <w:b/>
          <w:color w:val="191919" w:themeColor="background2" w:themeShade="1A"/>
          <w:lang w:val="pt-BR"/>
        </w:rPr>
        <w:t xml:space="preserve"> ADQUIRIDOS </w:t>
      </w:r>
    </w:p>
    <w:tbl>
      <w:tblPr>
        <w:tblStyle w:val="TabeladeGrade1Clara-nfase6"/>
        <w:tblW w:w="5000" w:type="pct"/>
        <w:tblCellMar>
          <w:top w:w="227" w:type="dxa"/>
        </w:tblCellMar>
        <w:tblLook w:val="04A0" w:firstRow="1" w:lastRow="0" w:firstColumn="1" w:lastColumn="0" w:noHBand="0" w:noVBand="1"/>
      </w:tblPr>
      <w:tblGrid>
        <w:gridCol w:w="9736"/>
      </w:tblGrid>
      <w:tr w:rsidR="00070404" w:rsidRPr="002F52AC" w:rsidTr="000704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Align w:val="bottom"/>
          </w:tcPr>
          <w:p w:rsidR="000A0682" w:rsidRDefault="000A0682" w:rsidP="000A0682">
            <w:pPr>
              <w:spacing w:after="160"/>
              <w:rPr>
                <w:rFonts w:ascii="Garamond" w:hAnsi="Garamond"/>
                <w:color w:val="191919" w:themeColor="background2" w:themeShade="1A"/>
              </w:rPr>
            </w:pPr>
          </w:p>
          <w:p w:rsidR="000A0682" w:rsidRDefault="000A0682" w:rsidP="00610B4F">
            <w:pPr>
              <w:spacing w:after="160"/>
              <w:jc w:val="center"/>
              <w:rPr>
                <w:rFonts w:ascii="Garamond" w:hAnsi="Garamond"/>
                <w:color w:val="191919" w:themeColor="background2" w:themeShade="1A"/>
              </w:rPr>
            </w:pPr>
          </w:p>
          <w:p w:rsidR="000A0682" w:rsidRDefault="000A0682" w:rsidP="00610B4F">
            <w:pPr>
              <w:spacing w:after="160"/>
              <w:jc w:val="center"/>
              <w:rPr>
                <w:rFonts w:ascii="Garamond" w:hAnsi="Garamond"/>
                <w:color w:val="191919" w:themeColor="background2" w:themeShade="1A"/>
              </w:rPr>
            </w:pPr>
          </w:p>
          <w:p w:rsidR="000A0682" w:rsidRDefault="000A0682" w:rsidP="00610B4F">
            <w:pPr>
              <w:spacing w:after="160"/>
              <w:jc w:val="center"/>
              <w:rPr>
                <w:rFonts w:ascii="Garamond" w:hAnsi="Garamond"/>
                <w:color w:val="191919" w:themeColor="background2" w:themeShade="1A"/>
              </w:rPr>
            </w:pPr>
          </w:p>
          <w:p w:rsidR="000A0682" w:rsidRDefault="000A0682" w:rsidP="00610B4F">
            <w:pPr>
              <w:spacing w:after="160"/>
              <w:jc w:val="center"/>
              <w:rPr>
                <w:rFonts w:ascii="Garamond" w:hAnsi="Garamond"/>
                <w:color w:val="191919" w:themeColor="background2" w:themeShade="1A"/>
              </w:rPr>
            </w:pPr>
          </w:p>
          <w:p w:rsidR="000A0682" w:rsidRDefault="000A0682" w:rsidP="00610B4F">
            <w:pPr>
              <w:spacing w:after="160"/>
              <w:jc w:val="center"/>
              <w:rPr>
                <w:rFonts w:ascii="Garamond" w:hAnsi="Garamond"/>
                <w:color w:val="191919" w:themeColor="background2" w:themeShade="1A"/>
              </w:rPr>
            </w:pPr>
          </w:p>
          <w:p w:rsidR="000A0682" w:rsidRDefault="000A0682" w:rsidP="00610B4F">
            <w:pPr>
              <w:spacing w:after="160"/>
              <w:jc w:val="center"/>
              <w:rPr>
                <w:rFonts w:ascii="Garamond" w:hAnsi="Garamond"/>
                <w:color w:val="191919" w:themeColor="background2" w:themeShade="1A"/>
              </w:rPr>
            </w:pPr>
          </w:p>
          <w:p w:rsidR="000A0682" w:rsidRDefault="000A0682" w:rsidP="000A0682">
            <w:pPr>
              <w:spacing w:after="160"/>
              <w:rPr>
                <w:rFonts w:ascii="Garamond" w:hAnsi="Garamond"/>
                <w:color w:val="191919" w:themeColor="background2" w:themeShade="1A"/>
              </w:rPr>
            </w:pPr>
          </w:p>
          <w:p w:rsidR="000A0682" w:rsidRDefault="000A0682" w:rsidP="00610B4F">
            <w:pPr>
              <w:spacing w:after="160"/>
              <w:jc w:val="center"/>
              <w:rPr>
                <w:rFonts w:ascii="Garamond" w:hAnsi="Garamond"/>
                <w:color w:val="191919" w:themeColor="background2" w:themeShade="1A"/>
              </w:rPr>
            </w:pPr>
          </w:p>
          <w:p w:rsidR="000A0682" w:rsidRPr="002F52AC" w:rsidRDefault="000A0682" w:rsidP="000A0682">
            <w:pPr>
              <w:spacing w:after="160"/>
              <w:rPr>
                <w:rFonts w:ascii="Garamond" w:hAnsi="Garamond"/>
                <w:color w:val="191919" w:themeColor="background2" w:themeShade="1A"/>
                <w:lang w:val="pt-BR"/>
              </w:rPr>
            </w:pPr>
          </w:p>
        </w:tc>
      </w:tr>
    </w:tbl>
    <w:p w:rsidR="00236F87" w:rsidRPr="002F52AC" w:rsidRDefault="00236F87" w:rsidP="003904B0">
      <w:pPr>
        <w:pStyle w:val="Ttulo2"/>
        <w:jc w:val="both"/>
        <w:rPr>
          <w:rFonts w:ascii="Garamond" w:eastAsia="MS Mincho" w:hAnsi="Garamond"/>
          <w:b/>
          <w:color w:val="191919" w:themeColor="background2" w:themeShade="1A"/>
          <w:lang w:val="pt-BR"/>
        </w:rPr>
      </w:pPr>
    </w:p>
    <w:p w:rsidR="00070404" w:rsidRPr="002F52AC" w:rsidRDefault="00F1157C" w:rsidP="003904B0">
      <w:pPr>
        <w:pStyle w:val="Ttulo2"/>
        <w:jc w:val="both"/>
        <w:rPr>
          <w:rFonts w:ascii="Garamond" w:hAnsi="Garamond"/>
          <w:b/>
          <w:color w:val="191919" w:themeColor="background2" w:themeShade="1A"/>
          <w:lang w:val="pt-BR"/>
        </w:rPr>
      </w:pPr>
      <w:r>
        <w:rPr>
          <w:rFonts w:ascii="Garamond" w:eastAsia="MS Mincho" w:hAnsi="Garamond"/>
          <w:b/>
          <w:color w:val="191919" w:themeColor="background2" w:themeShade="1A"/>
          <w:lang w:val="pt-BR"/>
        </w:rPr>
        <w:t xml:space="preserve">BREVE DESCRIÇÃO DA RELEVÂNCIA DO </w:t>
      </w:r>
      <w:r w:rsidR="00040E1B">
        <w:rPr>
          <w:rFonts w:ascii="Garamond" w:eastAsia="MS Mincho" w:hAnsi="Garamond"/>
          <w:b/>
          <w:color w:val="191919" w:themeColor="background2" w:themeShade="1A"/>
          <w:lang w:val="pt-BR"/>
        </w:rPr>
        <w:t>MATERIAL OU SERVIÇO</w:t>
      </w:r>
      <w:r>
        <w:rPr>
          <w:rFonts w:ascii="Garamond" w:eastAsia="MS Mincho" w:hAnsi="Garamond"/>
          <w:b/>
          <w:color w:val="191919" w:themeColor="background2" w:themeShade="1A"/>
          <w:lang w:val="pt-BR"/>
        </w:rPr>
        <w:t xml:space="preserve"> NA FORMAÇÃO ACADÊMICA</w:t>
      </w:r>
    </w:p>
    <w:tbl>
      <w:tblPr>
        <w:tblStyle w:val="TabeladeGrade1Clara-nfase6"/>
        <w:tblW w:w="5000" w:type="pct"/>
        <w:tblLook w:val="04A0" w:firstRow="1" w:lastRow="0" w:firstColumn="1" w:lastColumn="0" w:noHBand="0" w:noVBand="1"/>
      </w:tblPr>
      <w:tblGrid>
        <w:gridCol w:w="9736"/>
      </w:tblGrid>
      <w:tr w:rsidR="00070404" w:rsidRPr="002F52AC" w:rsidTr="000704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sdt>
            <w:sdtPr>
              <w:rPr>
                <w:rFonts w:ascii="Garamond" w:hAnsi="Garamond"/>
                <w:color w:val="191919" w:themeColor="background2" w:themeShade="1A"/>
                <w:sz w:val="20"/>
                <w:szCs w:val="20"/>
              </w:rPr>
              <w:id w:val="2096206248"/>
              <w:placeholder>
                <w:docPart w:val="245228D519C84443854D1B43A0A1EB54"/>
              </w:placeholder>
            </w:sdtPr>
            <w:sdtEndPr/>
            <w:sdtContent>
              <w:p w:rsidR="000A0682" w:rsidRDefault="000A0682" w:rsidP="005F699C">
                <w:pPr>
                  <w:jc w:val="both"/>
                  <w:rPr>
                    <w:rFonts w:ascii="Garamond" w:hAnsi="Garamond"/>
                    <w:b w:val="0"/>
                    <w:color w:val="191919" w:themeColor="background2" w:themeShade="1A"/>
                    <w:sz w:val="20"/>
                    <w:szCs w:val="20"/>
                  </w:rPr>
                </w:pPr>
              </w:p>
              <w:p w:rsidR="000A0682" w:rsidRDefault="000A0682" w:rsidP="005F699C">
                <w:pPr>
                  <w:jc w:val="both"/>
                  <w:rPr>
                    <w:rFonts w:ascii="Garamond" w:hAnsi="Garamond"/>
                    <w:b w:val="0"/>
                    <w:color w:val="191919" w:themeColor="background2" w:themeShade="1A"/>
                    <w:sz w:val="20"/>
                    <w:szCs w:val="20"/>
                  </w:rPr>
                </w:pPr>
              </w:p>
              <w:p w:rsidR="000A0682" w:rsidRDefault="000A0682" w:rsidP="005F699C">
                <w:pPr>
                  <w:jc w:val="both"/>
                  <w:rPr>
                    <w:rFonts w:ascii="Garamond" w:hAnsi="Garamond"/>
                    <w:b w:val="0"/>
                    <w:color w:val="191919" w:themeColor="background2" w:themeShade="1A"/>
                    <w:sz w:val="20"/>
                    <w:szCs w:val="20"/>
                  </w:rPr>
                </w:pPr>
              </w:p>
              <w:p w:rsidR="000A0682" w:rsidRDefault="000A0682" w:rsidP="005F699C">
                <w:pPr>
                  <w:jc w:val="both"/>
                  <w:rPr>
                    <w:rFonts w:ascii="Garamond" w:hAnsi="Garamond"/>
                    <w:b w:val="0"/>
                    <w:color w:val="191919" w:themeColor="background2" w:themeShade="1A"/>
                    <w:sz w:val="20"/>
                    <w:szCs w:val="20"/>
                  </w:rPr>
                </w:pPr>
              </w:p>
              <w:p w:rsidR="00B22C18" w:rsidRDefault="00B22C18" w:rsidP="005F699C">
                <w:pPr>
                  <w:jc w:val="both"/>
                  <w:rPr>
                    <w:rFonts w:ascii="Garamond" w:hAnsi="Garamond"/>
                    <w:b w:val="0"/>
                    <w:color w:val="191919" w:themeColor="background2" w:themeShade="1A"/>
                    <w:sz w:val="20"/>
                    <w:szCs w:val="20"/>
                  </w:rPr>
                </w:pPr>
              </w:p>
              <w:p w:rsidR="000A0682" w:rsidRDefault="000A0682" w:rsidP="005F699C">
                <w:pPr>
                  <w:jc w:val="both"/>
                  <w:rPr>
                    <w:rFonts w:ascii="Garamond" w:hAnsi="Garamond"/>
                    <w:b w:val="0"/>
                    <w:color w:val="191919" w:themeColor="background2" w:themeShade="1A"/>
                    <w:sz w:val="20"/>
                    <w:szCs w:val="20"/>
                  </w:rPr>
                </w:pPr>
              </w:p>
              <w:p w:rsidR="000A0682" w:rsidRDefault="000A0682" w:rsidP="005F699C">
                <w:pPr>
                  <w:jc w:val="both"/>
                  <w:rPr>
                    <w:rFonts w:ascii="Garamond" w:hAnsi="Garamond"/>
                    <w:b w:val="0"/>
                    <w:color w:val="191919" w:themeColor="background2" w:themeShade="1A"/>
                    <w:sz w:val="20"/>
                    <w:szCs w:val="20"/>
                  </w:rPr>
                </w:pPr>
              </w:p>
              <w:p w:rsidR="000A0682" w:rsidRDefault="000A0682" w:rsidP="005F699C">
                <w:pPr>
                  <w:jc w:val="both"/>
                  <w:rPr>
                    <w:rFonts w:ascii="Garamond" w:hAnsi="Garamond"/>
                    <w:b w:val="0"/>
                    <w:color w:val="191919" w:themeColor="background2" w:themeShade="1A"/>
                    <w:sz w:val="20"/>
                    <w:szCs w:val="20"/>
                  </w:rPr>
                </w:pPr>
              </w:p>
              <w:p w:rsidR="00070404" w:rsidRPr="002F52AC" w:rsidRDefault="0076494B" w:rsidP="005F699C">
                <w:pPr>
                  <w:jc w:val="both"/>
                  <w:rPr>
                    <w:rFonts w:ascii="Garamond" w:hAnsi="Garamond"/>
                    <w:color w:val="191919" w:themeColor="background2" w:themeShade="1A"/>
                  </w:rPr>
                </w:pPr>
              </w:p>
            </w:sdtContent>
          </w:sdt>
        </w:tc>
      </w:tr>
    </w:tbl>
    <w:p w:rsidR="00236F87" w:rsidRPr="002F52AC" w:rsidRDefault="00236F87" w:rsidP="00070404">
      <w:pPr>
        <w:pStyle w:val="Ttulo2"/>
        <w:rPr>
          <w:rFonts w:ascii="Garamond" w:eastAsia="MS Mincho" w:hAnsi="Garamond"/>
          <w:b/>
          <w:color w:val="191919" w:themeColor="background2" w:themeShade="1A"/>
          <w:lang w:val="pt-BR"/>
        </w:rPr>
      </w:pPr>
    </w:p>
    <w:p w:rsidR="00070404" w:rsidRPr="002F52AC" w:rsidRDefault="00070404" w:rsidP="00070404">
      <w:pPr>
        <w:pStyle w:val="Ttulo2"/>
        <w:rPr>
          <w:rFonts w:ascii="Garamond" w:hAnsi="Garamond"/>
          <w:b/>
          <w:color w:val="191919" w:themeColor="background2" w:themeShade="1A"/>
          <w:lang w:val="pt-BR"/>
        </w:rPr>
      </w:pPr>
      <w:r w:rsidRPr="002F52AC">
        <w:rPr>
          <w:rFonts w:ascii="Garamond" w:eastAsia="MS Mincho" w:hAnsi="Garamond"/>
          <w:b/>
          <w:color w:val="191919" w:themeColor="background2" w:themeShade="1A"/>
          <w:lang w:val="pt-BR"/>
        </w:rPr>
        <w:t>OBSERVAÇÕES</w:t>
      </w:r>
      <w:r w:rsidR="003904B0">
        <w:rPr>
          <w:rFonts w:ascii="Garamond" w:eastAsia="MS Mincho" w:hAnsi="Garamond"/>
          <w:b/>
          <w:color w:val="191919" w:themeColor="background2" w:themeShade="1A"/>
          <w:lang w:val="pt-BR"/>
        </w:rPr>
        <w:t xml:space="preserve"> </w:t>
      </w:r>
      <w:r w:rsidR="008321DD">
        <w:rPr>
          <w:rFonts w:ascii="Garamond" w:eastAsia="MS Mincho" w:hAnsi="Garamond"/>
          <w:b/>
          <w:color w:val="191919" w:themeColor="background2" w:themeShade="1A"/>
          <w:lang w:val="pt-BR"/>
        </w:rPr>
        <w:t xml:space="preserve">GERAIS </w:t>
      </w:r>
      <w:r w:rsidR="003904B0">
        <w:rPr>
          <w:rFonts w:ascii="Garamond" w:eastAsia="MS Mincho" w:hAnsi="Garamond"/>
          <w:b/>
          <w:color w:val="191919" w:themeColor="background2" w:themeShade="1A"/>
          <w:lang w:val="pt-BR"/>
        </w:rPr>
        <w:t>(OPCIONAL)</w:t>
      </w:r>
    </w:p>
    <w:tbl>
      <w:tblPr>
        <w:tblStyle w:val="TabeladeGrade1Clara-nfase6"/>
        <w:tblW w:w="5000" w:type="pct"/>
        <w:tblLook w:val="04A0" w:firstRow="1" w:lastRow="0" w:firstColumn="1" w:lastColumn="0" w:noHBand="0" w:noVBand="1"/>
      </w:tblPr>
      <w:tblGrid>
        <w:gridCol w:w="9736"/>
      </w:tblGrid>
      <w:tr w:rsidR="00070404" w:rsidRPr="002F52AC" w:rsidTr="000704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sdt>
            <w:sdtPr>
              <w:rPr>
                <w:rFonts w:ascii="Garamond" w:hAnsi="Garamond"/>
                <w:color w:val="191919" w:themeColor="background2" w:themeShade="1A"/>
                <w:sz w:val="20"/>
                <w:szCs w:val="20"/>
              </w:rPr>
              <w:id w:val="-19784255"/>
              <w:placeholder>
                <w:docPart w:val="6D8A902365034AB48664667FFCD46873"/>
              </w:placeholder>
            </w:sdtPr>
            <w:sdtEndPr/>
            <w:sdtContent>
              <w:p w:rsidR="000A0682" w:rsidRDefault="000A0682" w:rsidP="005F699C">
                <w:pPr>
                  <w:rPr>
                    <w:rFonts w:ascii="Garamond" w:hAnsi="Garamond"/>
                    <w:b w:val="0"/>
                    <w:color w:val="191919" w:themeColor="background2" w:themeShade="1A"/>
                    <w:sz w:val="20"/>
                    <w:szCs w:val="20"/>
                  </w:rPr>
                </w:pPr>
              </w:p>
              <w:p w:rsidR="000A0682" w:rsidRDefault="000A0682" w:rsidP="005F699C">
                <w:pPr>
                  <w:rPr>
                    <w:rFonts w:ascii="Garamond" w:hAnsi="Garamond"/>
                    <w:b w:val="0"/>
                    <w:color w:val="191919" w:themeColor="background2" w:themeShade="1A"/>
                    <w:sz w:val="20"/>
                    <w:szCs w:val="20"/>
                  </w:rPr>
                </w:pPr>
              </w:p>
              <w:p w:rsidR="000A0682" w:rsidRDefault="000A0682" w:rsidP="005F699C">
                <w:pPr>
                  <w:rPr>
                    <w:rFonts w:ascii="Garamond" w:hAnsi="Garamond"/>
                    <w:b w:val="0"/>
                    <w:color w:val="191919" w:themeColor="background2" w:themeShade="1A"/>
                    <w:sz w:val="20"/>
                    <w:szCs w:val="20"/>
                  </w:rPr>
                </w:pPr>
              </w:p>
              <w:p w:rsidR="000A0682" w:rsidRDefault="000A0682" w:rsidP="005F699C">
                <w:pPr>
                  <w:rPr>
                    <w:rFonts w:ascii="Garamond" w:hAnsi="Garamond"/>
                    <w:b w:val="0"/>
                    <w:color w:val="191919" w:themeColor="background2" w:themeShade="1A"/>
                    <w:sz w:val="20"/>
                    <w:szCs w:val="20"/>
                  </w:rPr>
                </w:pPr>
              </w:p>
              <w:p w:rsidR="000A0682" w:rsidRDefault="000A0682" w:rsidP="005F699C">
                <w:pPr>
                  <w:rPr>
                    <w:rFonts w:ascii="Garamond" w:hAnsi="Garamond"/>
                    <w:b w:val="0"/>
                    <w:color w:val="191919" w:themeColor="background2" w:themeShade="1A"/>
                    <w:sz w:val="20"/>
                    <w:szCs w:val="20"/>
                  </w:rPr>
                </w:pPr>
              </w:p>
              <w:p w:rsidR="000A0682" w:rsidRDefault="000A0682" w:rsidP="005F699C">
                <w:pPr>
                  <w:rPr>
                    <w:rFonts w:ascii="Garamond" w:hAnsi="Garamond"/>
                    <w:b w:val="0"/>
                    <w:color w:val="191919" w:themeColor="background2" w:themeShade="1A"/>
                    <w:sz w:val="20"/>
                    <w:szCs w:val="20"/>
                  </w:rPr>
                </w:pPr>
              </w:p>
              <w:p w:rsidR="00070404" w:rsidRPr="002F52AC" w:rsidRDefault="0076494B" w:rsidP="005F699C">
                <w:pPr>
                  <w:rPr>
                    <w:rFonts w:ascii="Garamond" w:hAnsi="Garamond"/>
                    <w:b w:val="0"/>
                    <w:color w:val="191919" w:themeColor="background2" w:themeShade="1A"/>
                    <w:sz w:val="20"/>
                    <w:szCs w:val="20"/>
                  </w:rPr>
                </w:pPr>
              </w:p>
            </w:sdtContent>
          </w:sdt>
        </w:tc>
      </w:tr>
    </w:tbl>
    <w:p w:rsidR="00236F87" w:rsidRPr="002F52AC" w:rsidRDefault="00236F87" w:rsidP="005F699C">
      <w:pPr>
        <w:autoSpaceDE w:val="0"/>
        <w:autoSpaceDN w:val="0"/>
        <w:adjustRightInd w:val="0"/>
        <w:spacing w:line="360" w:lineRule="auto"/>
        <w:jc w:val="right"/>
        <w:rPr>
          <w:rFonts w:ascii="Garamond" w:hAnsi="Garamond" w:cs="Arial"/>
          <w:i/>
          <w:color w:val="0D0D0D" w:themeColor="text1" w:themeTint="F2"/>
        </w:rPr>
      </w:pPr>
    </w:p>
    <w:p w:rsidR="005F699C" w:rsidRPr="002F52AC" w:rsidRDefault="005F699C" w:rsidP="005F699C">
      <w:pPr>
        <w:autoSpaceDE w:val="0"/>
        <w:autoSpaceDN w:val="0"/>
        <w:adjustRightInd w:val="0"/>
        <w:spacing w:line="360" w:lineRule="auto"/>
        <w:jc w:val="right"/>
        <w:rPr>
          <w:rFonts w:ascii="Garamond" w:hAnsi="Garamond" w:cs="Arial"/>
          <w:color w:val="0D0D0D" w:themeColor="text1" w:themeTint="F2"/>
        </w:rPr>
      </w:pPr>
      <w:r w:rsidRPr="00121FE7">
        <w:rPr>
          <w:rFonts w:ascii="Garamond" w:hAnsi="Garamond" w:cs="Arial"/>
          <w:color w:val="0D0D0D" w:themeColor="text1" w:themeTint="F2"/>
        </w:rPr>
        <w:t>__________________, ______de _____________de 201</w:t>
      </w:r>
      <w:r w:rsidR="00121FE7" w:rsidRPr="00121FE7">
        <w:rPr>
          <w:rFonts w:ascii="Garamond" w:hAnsi="Garamond" w:cs="Arial"/>
          <w:color w:val="0D0D0D" w:themeColor="text1" w:themeTint="F2"/>
        </w:rPr>
        <w:t>9</w:t>
      </w:r>
      <w:r w:rsidRPr="002F52AC">
        <w:rPr>
          <w:rFonts w:ascii="Garamond" w:hAnsi="Garamond" w:cs="Arial"/>
          <w:i/>
          <w:color w:val="0D0D0D" w:themeColor="text1" w:themeTint="F2"/>
        </w:rPr>
        <w:t>.</w:t>
      </w:r>
    </w:p>
    <w:p w:rsidR="00B22C18" w:rsidRDefault="00B22C18" w:rsidP="005F699C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color w:val="0D0D0D" w:themeColor="text1" w:themeTint="F2"/>
        </w:rPr>
      </w:pPr>
    </w:p>
    <w:p w:rsidR="00B22C18" w:rsidRDefault="00B22C18" w:rsidP="005F699C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color w:val="0D0D0D" w:themeColor="text1" w:themeTint="F2"/>
        </w:rPr>
      </w:pPr>
    </w:p>
    <w:p w:rsidR="005F699C" w:rsidRPr="002F52AC" w:rsidRDefault="005F699C" w:rsidP="005F699C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color w:val="0D0D0D" w:themeColor="text1" w:themeTint="F2"/>
        </w:rPr>
      </w:pPr>
      <w:r w:rsidRPr="002F52AC">
        <w:rPr>
          <w:rFonts w:ascii="Garamond" w:hAnsi="Garamond" w:cs="Arial"/>
          <w:color w:val="0D0D0D" w:themeColor="text1" w:themeTint="F2"/>
        </w:rPr>
        <w:t>_________________________________________________</w:t>
      </w:r>
    </w:p>
    <w:p w:rsidR="002D381A" w:rsidRPr="002F52AC" w:rsidRDefault="005F699C" w:rsidP="00236F8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color w:val="0D0D0D" w:themeColor="text1" w:themeTint="F2"/>
        </w:rPr>
      </w:pPr>
      <w:r w:rsidRPr="002F52AC">
        <w:rPr>
          <w:rFonts w:ascii="Garamond" w:hAnsi="Garamond" w:cs="Arial"/>
          <w:color w:val="0D0D0D" w:themeColor="text1" w:themeTint="F2"/>
        </w:rPr>
        <w:t>A</w:t>
      </w:r>
      <w:bookmarkStart w:id="0" w:name="_GoBack"/>
      <w:bookmarkEnd w:id="0"/>
      <w:r w:rsidRPr="002F52AC">
        <w:rPr>
          <w:rFonts w:ascii="Garamond" w:hAnsi="Garamond" w:cs="Arial"/>
          <w:color w:val="0D0D0D" w:themeColor="text1" w:themeTint="F2"/>
        </w:rPr>
        <w:t xml:space="preserve">ssinatura </w:t>
      </w:r>
      <w:r w:rsidR="00F1157C">
        <w:rPr>
          <w:rFonts w:ascii="Garamond" w:hAnsi="Garamond" w:cs="Arial"/>
          <w:color w:val="0D0D0D" w:themeColor="text1" w:themeTint="F2"/>
        </w:rPr>
        <w:t>da/o</w:t>
      </w:r>
      <w:r w:rsidR="000A0682">
        <w:rPr>
          <w:rFonts w:ascii="Garamond" w:hAnsi="Garamond" w:cs="Arial"/>
          <w:color w:val="0D0D0D" w:themeColor="text1" w:themeTint="F2"/>
        </w:rPr>
        <w:t xml:space="preserve"> es</w:t>
      </w:r>
      <w:r w:rsidR="00F1157C">
        <w:rPr>
          <w:rFonts w:ascii="Garamond" w:hAnsi="Garamond" w:cs="Arial"/>
          <w:color w:val="0D0D0D" w:themeColor="text1" w:themeTint="F2"/>
        </w:rPr>
        <w:t>tudante</w:t>
      </w:r>
    </w:p>
    <w:sectPr w:rsidR="002D381A" w:rsidRPr="002F52AC" w:rsidSect="002D381A">
      <w:headerReference w:type="default" r:id="rId11"/>
      <w:footerReference w:type="first" r:id="rId12"/>
      <w:pgSz w:w="11906" w:h="16838" w:code="9"/>
      <w:pgMar w:top="1440" w:right="1080" w:bottom="1440" w:left="1080" w:header="86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94B" w:rsidRDefault="0076494B">
      <w:pPr>
        <w:spacing w:after="0" w:line="240" w:lineRule="auto"/>
      </w:pPr>
      <w:r>
        <w:separator/>
      </w:r>
    </w:p>
  </w:endnote>
  <w:endnote w:type="continuationSeparator" w:id="0">
    <w:p w:rsidR="0076494B" w:rsidRDefault="00764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Layout de tabela do rodapé"/>
    </w:tblPr>
    <w:tblGrid>
      <w:gridCol w:w="561"/>
      <w:gridCol w:w="11373"/>
      <w:gridCol w:w="279"/>
      <w:gridCol w:w="198"/>
      <w:gridCol w:w="1547"/>
    </w:tblGrid>
    <w:tr w:rsidR="00F45420" w:rsidTr="00F45420">
      <w:trPr>
        <w:trHeight w:hRule="exact" w:val="288"/>
      </w:trPr>
      <w:tc>
        <w:tcPr>
          <w:tcW w:w="201" w:type="pct"/>
          <w:shd w:val="clear" w:color="auto" w:fill="F8F8F8" w:themeFill="background2"/>
          <w:vAlign w:val="center"/>
        </w:tcPr>
        <w:p w:rsidR="00F45420" w:rsidRDefault="00F45420" w:rsidP="006515E8"/>
      </w:tc>
      <w:tc>
        <w:tcPr>
          <w:tcW w:w="4074" w:type="pct"/>
          <w:shd w:val="clear" w:color="auto" w:fill="F8F8F8" w:themeFill="background2"/>
          <w:vAlign w:val="center"/>
        </w:tcPr>
        <w:p w:rsidR="00F45420" w:rsidRDefault="00F45420" w:rsidP="006515E8"/>
      </w:tc>
      <w:tc>
        <w:tcPr>
          <w:tcW w:w="100" w:type="pct"/>
          <w:shd w:val="clear" w:color="auto" w:fill="DDDDDD" w:themeFill="accent1"/>
          <w:vAlign w:val="center"/>
        </w:tcPr>
        <w:p w:rsidR="00F45420" w:rsidRDefault="00F45420" w:rsidP="006515E8"/>
      </w:tc>
      <w:tc>
        <w:tcPr>
          <w:tcW w:w="71" w:type="pct"/>
          <w:shd w:val="clear" w:color="auto" w:fill="B2B2B2" w:themeFill="accent2"/>
          <w:vAlign w:val="center"/>
        </w:tcPr>
        <w:p w:rsidR="00F45420" w:rsidRDefault="00F45420" w:rsidP="006515E8"/>
      </w:tc>
      <w:tc>
        <w:tcPr>
          <w:tcW w:w="554" w:type="pct"/>
          <w:shd w:val="clear" w:color="auto" w:fill="969696" w:themeFill="accent3"/>
          <w:vAlign w:val="center"/>
        </w:tcPr>
        <w:p w:rsidR="00F45420" w:rsidRDefault="00F45420" w:rsidP="006515E8"/>
      </w:tc>
    </w:tr>
  </w:tbl>
  <w:p w:rsidR="00F45420" w:rsidRDefault="00F4542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94B" w:rsidRDefault="0076494B">
      <w:pPr>
        <w:spacing w:after="0" w:line="240" w:lineRule="auto"/>
      </w:pPr>
      <w:r>
        <w:separator/>
      </w:r>
    </w:p>
  </w:footnote>
  <w:footnote w:type="continuationSeparator" w:id="0">
    <w:p w:rsidR="0076494B" w:rsidRDefault="00764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2AC" w:rsidRDefault="002F52AC" w:rsidP="002F52AC">
    <w:pPr>
      <w:tabs>
        <w:tab w:val="left" w:pos="4350"/>
      </w:tabs>
      <w:spacing w:after="0"/>
      <w:ind w:left="1843"/>
      <w:jc w:val="center"/>
      <w:rPr>
        <w:rFonts w:ascii="Garamond" w:hAnsi="Garamond"/>
        <w:b/>
        <w:noProof/>
        <w:color w:val="002060"/>
        <w:sz w:val="26"/>
        <w:szCs w:val="26"/>
        <w:lang w:eastAsia="pt-BR"/>
      </w:rPr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1418FB05" wp14:editId="1D6299C1">
          <wp:simplePos x="0" y="0"/>
          <wp:positionH relativeFrom="margin">
            <wp:posOffset>2829560</wp:posOffset>
          </wp:positionH>
          <wp:positionV relativeFrom="paragraph">
            <wp:posOffset>-270510</wp:posOffset>
          </wp:positionV>
          <wp:extent cx="616585" cy="63754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585" cy="637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F52AC" w:rsidRDefault="002F52AC" w:rsidP="002F52AC">
    <w:pPr>
      <w:tabs>
        <w:tab w:val="left" w:pos="4350"/>
      </w:tabs>
      <w:spacing w:after="0"/>
      <w:ind w:left="1843"/>
      <w:jc w:val="center"/>
      <w:rPr>
        <w:rFonts w:ascii="Garamond" w:hAnsi="Garamond"/>
        <w:b/>
        <w:noProof/>
        <w:color w:val="002060"/>
        <w:sz w:val="26"/>
        <w:szCs w:val="26"/>
        <w:lang w:eastAsia="pt-BR"/>
      </w:rPr>
    </w:pPr>
  </w:p>
  <w:p w:rsidR="002F52AC" w:rsidRDefault="002F52AC" w:rsidP="002F52AC">
    <w:pPr>
      <w:tabs>
        <w:tab w:val="left" w:pos="4350"/>
      </w:tabs>
      <w:spacing w:after="0" w:line="240" w:lineRule="auto"/>
      <w:jc w:val="center"/>
      <w:rPr>
        <w:rFonts w:ascii="Garamond" w:hAnsi="Garamond"/>
        <w:b/>
        <w:noProof/>
        <w:color w:val="002060"/>
        <w:szCs w:val="26"/>
        <w:lang w:eastAsia="pt-BR"/>
      </w:rPr>
    </w:pPr>
    <w:r>
      <w:rPr>
        <w:rFonts w:ascii="Garamond" w:hAnsi="Garamond"/>
        <w:b/>
        <w:noProof/>
        <w:color w:val="002060"/>
        <w:szCs w:val="26"/>
        <w:lang w:eastAsia="pt-BR"/>
      </w:rPr>
      <w:t>MINISTÉRIO DA EDUCAÇÃO</w:t>
    </w:r>
  </w:p>
  <w:p w:rsidR="002F52AC" w:rsidRDefault="002F52AC" w:rsidP="002F52AC">
    <w:pPr>
      <w:spacing w:after="0" w:line="240" w:lineRule="auto"/>
      <w:ind w:left="142"/>
      <w:jc w:val="center"/>
      <w:rPr>
        <w:rFonts w:ascii="Garamond" w:hAnsi="Garamond"/>
        <w:b/>
        <w:noProof/>
        <w:color w:val="002060"/>
        <w:szCs w:val="26"/>
        <w:lang w:eastAsia="pt-BR"/>
      </w:rPr>
    </w:pPr>
    <w:r>
      <w:rPr>
        <w:rFonts w:ascii="Garamond" w:hAnsi="Garamond"/>
        <w:b/>
        <w:noProof/>
        <w:color w:val="002060"/>
        <w:szCs w:val="26"/>
        <w:lang w:eastAsia="pt-BR"/>
      </w:rPr>
      <w:t>Universidade Federal do Sul da Bahia</w:t>
    </w:r>
  </w:p>
  <w:p w:rsidR="002F52AC" w:rsidRDefault="002F52AC" w:rsidP="002F52AC">
    <w:pPr>
      <w:spacing w:after="0" w:line="240" w:lineRule="auto"/>
      <w:ind w:left="142"/>
      <w:jc w:val="center"/>
      <w:rPr>
        <w:rFonts w:ascii="Garamond" w:hAnsi="Garamond"/>
        <w:b/>
        <w:noProof/>
        <w:color w:val="002060"/>
        <w:szCs w:val="26"/>
        <w:lang w:eastAsia="pt-BR"/>
      </w:rPr>
    </w:pPr>
    <w:r>
      <w:rPr>
        <w:rFonts w:ascii="Garamond" w:hAnsi="Garamond"/>
        <w:b/>
        <w:noProof/>
        <w:color w:val="002060"/>
        <w:szCs w:val="26"/>
        <w:lang w:eastAsia="pt-BR"/>
      </w:rPr>
      <w:t>Pró-Reitoria de Sustentabilidade e Integração Social</w:t>
    </w:r>
  </w:p>
  <w:p w:rsidR="00B717F1" w:rsidRDefault="00B717F1" w:rsidP="002F52AC">
    <w:pPr>
      <w:spacing w:after="0" w:line="240" w:lineRule="auto"/>
      <w:ind w:left="142"/>
      <w:jc w:val="center"/>
      <w:rPr>
        <w:rFonts w:ascii="Garamond" w:hAnsi="Garamond"/>
        <w:b/>
        <w:noProof/>
        <w:color w:val="002060"/>
        <w:szCs w:val="26"/>
        <w:lang w:eastAsia="pt-BR"/>
      </w:rPr>
    </w:pPr>
    <w:r>
      <w:rPr>
        <w:rFonts w:ascii="Garamond" w:hAnsi="Garamond"/>
        <w:b/>
        <w:noProof/>
        <w:color w:val="002060"/>
        <w:szCs w:val="26"/>
        <w:lang w:eastAsia="pt-BR"/>
      </w:rPr>
      <w:t>Coordenação de Qualidade de Vida</w:t>
    </w:r>
  </w:p>
  <w:p w:rsidR="002D381A" w:rsidRDefault="002D381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8F0EBEC"/>
    <w:lvl w:ilvl="0">
      <w:start w:val="1"/>
      <w:numFmt w:val="decimal"/>
      <w:pStyle w:val="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212FA4E"/>
    <w:lvl w:ilvl="0">
      <w:start w:val="1"/>
      <w:numFmt w:val="decimal"/>
      <w:pStyle w:val="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82AC7C4"/>
    <w:lvl w:ilvl="0">
      <w:start w:val="1"/>
      <w:numFmt w:val="decimal"/>
      <w:pStyle w:val="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5D8A5D2"/>
    <w:lvl w:ilvl="0">
      <w:start w:val="1"/>
      <w:numFmt w:val="decimal"/>
      <w:pStyle w:val="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834E7C2"/>
    <w:lvl w:ilvl="0">
      <w:start w:val="1"/>
      <w:numFmt w:val="bullet"/>
      <w:pStyle w:val="Commarcador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7240D2"/>
    <w:lvl w:ilvl="0">
      <w:start w:val="1"/>
      <w:numFmt w:val="bullet"/>
      <w:pStyle w:val="Commarcador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A9C9980"/>
    <w:lvl w:ilvl="0">
      <w:start w:val="1"/>
      <w:numFmt w:val="bullet"/>
      <w:pStyle w:val="Commarcador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7EE66A"/>
    <w:lvl w:ilvl="0">
      <w:start w:val="1"/>
      <w:numFmt w:val="bullet"/>
      <w:pStyle w:val="Commarcador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B868F6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75EB33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5E27810"/>
    <w:multiLevelType w:val="hybridMultilevel"/>
    <w:tmpl w:val="64FA2A08"/>
    <w:lvl w:ilvl="0" w:tplc="F24AA5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ED72FF"/>
    <w:multiLevelType w:val="hybridMultilevel"/>
    <w:tmpl w:val="60DC4AE6"/>
    <w:lvl w:ilvl="0" w:tplc="8D76918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716452"/>
    <w:multiLevelType w:val="hybridMultilevel"/>
    <w:tmpl w:val="1C904B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C03640"/>
    <w:multiLevelType w:val="hybridMultilevel"/>
    <w:tmpl w:val="947E11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087"/>
    <w:rsid w:val="00000A9D"/>
    <w:rsid w:val="00040E1B"/>
    <w:rsid w:val="000434B6"/>
    <w:rsid w:val="00070404"/>
    <w:rsid w:val="000757A2"/>
    <w:rsid w:val="0007633E"/>
    <w:rsid w:val="000A0682"/>
    <w:rsid w:val="000A488A"/>
    <w:rsid w:val="000D0599"/>
    <w:rsid w:val="000D2A4E"/>
    <w:rsid w:val="000F7B18"/>
    <w:rsid w:val="00101C9D"/>
    <w:rsid w:val="00115A11"/>
    <w:rsid w:val="00115AFC"/>
    <w:rsid w:val="00121FE7"/>
    <w:rsid w:val="00135C5E"/>
    <w:rsid w:val="0015525C"/>
    <w:rsid w:val="00156EF1"/>
    <w:rsid w:val="001A377C"/>
    <w:rsid w:val="001A4B18"/>
    <w:rsid w:val="001B16CA"/>
    <w:rsid w:val="001C0F43"/>
    <w:rsid w:val="001E0E98"/>
    <w:rsid w:val="001E2AD0"/>
    <w:rsid w:val="00215C2E"/>
    <w:rsid w:val="002229ED"/>
    <w:rsid w:val="00236F87"/>
    <w:rsid w:val="002671DC"/>
    <w:rsid w:val="00275DF5"/>
    <w:rsid w:val="002C2563"/>
    <w:rsid w:val="002D381A"/>
    <w:rsid w:val="002E682F"/>
    <w:rsid w:val="002F52AC"/>
    <w:rsid w:val="00332F1C"/>
    <w:rsid w:val="00343FBB"/>
    <w:rsid w:val="00360FD0"/>
    <w:rsid w:val="00364F2B"/>
    <w:rsid w:val="0037096C"/>
    <w:rsid w:val="003861D0"/>
    <w:rsid w:val="003904B0"/>
    <w:rsid w:val="00397D42"/>
    <w:rsid w:val="003A6B70"/>
    <w:rsid w:val="003B7198"/>
    <w:rsid w:val="003D0FBD"/>
    <w:rsid w:val="003F654F"/>
    <w:rsid w:val="003F737D"/>
    <w:rsid w:val="00401E15"/>
    <w:rsid w:val="00433A18"/>
    <w:rsid w:val="0047783B"/>
    <w:rsid w:val="0048078F"/>
    <w:rsid w:val="00480808"/>
    <w:rsid w:val="00486950"/>
    <w:rsid w:val="00490087"/>
    <w:rsid w:val="00495009"/>
    <w:rsid w:val="004B493C"/>
    <w:rsid w:val="004B5284"/>
    <w:rsid w:val="004C7B11"/>
    <w:rsid w:val="004D4877"/>
    <w:rsid w:val="004D4E9B"/>
    <w:rsid w:val="004E6833"/>
    <w:rsid w:val="004F345D"/>
    <w:rsid w:val="00504361"/>
    <w:rsid w:val="00505280"/>
    <w:rsid w:val="005137E2"/>
    <w:rsid w:val="00521495"/>
    <w:rsid w:val="005469EF"/>
    <w:rsid w:val="00565E2F"/>
    <w:rsid w:val="00582449"/>
    <w:rsid w:val="005E5E2B"/>
    <w:rsid w:val="005E7E1C"/>
    <w:rsid w:val="005F41CC"/>
    <w:rsid w:val="005F699C"/>
    <w:rsid w:val="00643682"/>
    <w:rsid w:val="006515E8"/>
    <w:rsid w:val="006632C7"/>
    <w:rsid w:val="00674027"/>
    <w:rsid w:val="00694590"/>
    <w:rsid w:val="006F1118"/>
    <w:rsid w:val="00741FDE"/>
    <w:rsid w:val="0076494B"/>
    <w:rsid w:val="007A0103"/>
    <w:rsid w:val="007B1616"/>
    <w:rsid w:val="007C5C41"/>
    <w:rsid w:val="008252A8"/>
    <w:rsid w:val="00826CD7"/>
    <w:rsid w:val="008321DD"/>
    <w:rsid w:val="008347EF"/>
    <w:rsid w:val="008478B6"/>
    <w:rsid w:val="008A1F8F"/>
    <w:rsid w:val="00906BFA"/>
    <w:rsid w:val="00916ABB"/>
    <w:rsid w:val="00925F5D"/>
    <w:rsid w:val="009356DD"/>
    <w:rsid w:val="00946252"/>
    <w:rsid w:val="0098300D"/>
    <w:rsid w:val="00996465"/>
    <w:rsid w:val="00996F9E"/>
    <w:rsid w:val="009E37DE"/>
    <w:rsid w:val="009F0B81"/>
    <w:rsid w:val="00A04504"/>
    <w:rsid w:val="00A36F67"/>
    <w:rsid w:val="00AB1341"/>
    <w:rsid w:val="00AE267E"/>
    <w:rsid w:val="00AE46CA"/>
    <w:rsid w:val="00AE6219"/>
    <w:rsid w:val="00AF473A"/>
    <w:rsid w:val="00B05032"/>
    <w:rsid w:val="00B128DA"/>
    <w:rsid w:val="00B14FCB"/>
    <w:rsid w:val="00B22C18"/>
    <w:rsid w:val="00B30F62"/>
    <w:rsid w:val="00B419AD"/>
    <w:rsid w:val="00B717F1"/>
    <w:rsid w:val="00B8163C"/>
    <w:rsid w:val="00B9008B"/>
    <w:rsid w:val="00B9569D"/>
    <w:rsid w:val="00BA04CC"/>
    <w:rsid w:val="00BF473C"/>
    <w:rsid w:val="00C04D3C"/>
    <w:rsid w:val="00C364C7"/>
    <w:rsid w:val="00C43D00"/>
    <w:rsid w:val="00C5755F"/>
    <w:rsid w:val="00C62B67"/>
    <w:rsid w:val="00C9109A"/>
    <w:rsid w:val="00CA3334"/>
    <w:rsid w:val="00CB2712"/>
    <w:rsid w:val="00CC0730"/>
    <w:rsid w:val="00CD5E29"/>
    <w:rsid w:val="00CF5284"/>
    <w:rsid w:val="00CF6011"/>
    <w:rsid w:val="00D13679"/>
    <w:rsid w:val="00D169A4"/>
    <w:rsid w:val="00D25C8E"/>
    <w:rsid w:val="00D30986"/>
    <w:rsid w:val="00D35E92"/>
    <w:rsid w:val="00D4190C"/>
    <w:rsid w:val="00D611FE"/>
    <w:rsid w:val="00D66811"/>
    <w:rsid w:val="00D755B3"/>
    <w:rsid w:val="00D906CA"/>
    <w:rsid w:val="00D95AE5"/>
    <w:rsid w:val="00D96AE9"/>
    <w:rsid w:val="00E001DA"/>
    <w:rsid w:val="00E06BBD"/>
    <w:rsid w:val="00E12DAB"/>
    <w:rsid w:val="00E156BA"/>
    <w:rsid w:val="00E227C4"/>
    <w:rsid w:val="00E232E1"/>
    <w:rsid w:val="00E54D41"/>
    <w:rsid w:val="00E63256"/>
    <w:rsid w:val="00E83BA4"/>
    <w:rsid w:val="00E95E06"/>
    <w:rsid w:val="00EB1088"/>
    <w:rsid w:val="00EB7100"/>
    <w:rsid w:val="00EB7EAB"/>
    <w:rsid w:val="00EE4599"/>
    <w:rsid w:val="00F07379"/>
    <w:rsid w:val="00F1157C"/>
    <w:rsid w:val="00F30102"/>
    <w:rsid w:val="00F3058E"/>
    <w:rsid w:val="00F353FD"/>
    <w:rsid w:val="00F4343E"/>
    <w:rsid w:val="00F45420"/>
    <w:rsid w:val="00F9383A"/>
    <w:rsid w:val="00FB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FCC9C8A-DE25-484E-9EEF-F17313FEC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pt-PT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8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0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uiPriority="4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118"/>
  </w:style>
  <w:style w:type="paragraph" w:styleId="Ttulo1">
    <w:name w:val="heading 1"/>
    <w:basedOn w:val="Normal"/>
    <w:next w:val="Normal"/>
    <w:link w:val="Ttulo1Char"/>
    <w:uiPriority w:val="7"/>
    <w:qFormat/>
    <w:rsid w:val="00BF47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6E6E6E" w:themeColor="accent1" w:themeShade="80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8"/>
    <w:unhideWhenUsed/>
    <w:qFormat/>
    <w:rsid w:val="00BF47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6E6E6E" w:themeColor="accent1" w:themeShade="80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C25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C25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C25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5A5A5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C256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C25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C256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C256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18"/>
    <w:unhideWhenUsed/>
    <w:pPr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18"/>
    <w:rsid w:val="00C62B67"/>
  </w:style>
  <w:style w:type="character" w:styleId="TextodoEspaoReservado">
    <w:name w:val="Placeholder Text"/>
    <w:basedOn w:val="Fontepargpadro"/>
    <w:uiPriority w:val="99"/>
    <w:semiHidden/>
    <w:rsid w:val="00CD5E29"/>
    <w:rPr>
      <w:color w:val="3E3E3E" w:themeColor="background2" w:themeShade="40"/>
    </w:rPr>
  </w:style>
  <w:style w:type="paragraph" w:styleId="Cabealho">
    <w:name w:val="header"/>
    <w:basedOn w:val="Normal"/>
    <w:link w:val="CabealhoChar"/>
    <w:uiPriority w:val="19"/>
    <w:unhideWhenUsed/>
    <w:rsid w:val="00EE4599"/>
    <w:pPr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19"/>
    <w:rsid w:val="00EE4599"/>
  </w:style>
  <w:style w:type="paragraph" w:customStyle="1" w:styleId="Endereodoremetente">
    <w:name w:val="Endereço do remetente"/>
    <w:basedOn w:val="Normal"/>
    <w:uiPriority w:val="1"/>
    <w:qFormat/>
    <w:rsid w:val="00343FBB"/>
    <w:pPr>
      <w:spacing w:after="0" w:line="264" w:lineRule="auto"/>
    </w:pPr>
  </w:style>
  <w:style w:type="paragraph" w:styleId="Data">
    <w:name w:val="Date"/>
    <w:basedOn w:val="Normal"/>
    <w:next w:val="Normal"/>
    <w:link w:val="DataChar"/>
    <w:uiPriority w:val="2"/>
    <w:unhideWhenUsed/>
    <w:rsid w:val="00D25C8E"/>
    <w:pPr>
      <w:spacing w:before="1000" w:after="400"/>
    </w:pPr>
  </w:style>
  <w:style w:type="character" w:customStyle="1" w:styleId="DataChar">
    <w:name w:val="Data Char"/>
    <w:basedOn w:val="Fontepargpadro"/>
    <w:link w:val="Data"/>
    <w:uiPriority w:val="2"/>
    <w:rsid w:val="00D25C8E"/>
  </w:style>
  <w:style w:type="paragraph" w:customStyle="1" w:styleId="Endereododestinatrio">
    <w:name w:val="Endereço do destinatário"/>
    <w:basedOn w:val="Normal"/>
    <w:uiPriority w:val="3"/>
    <w:qFormat/>
    <w:rsid w:val="003D0FBD"/>
    <w:pPr>
      <w:spacing w:after="480"/>
      <w:contextualSpacing/>
    </w:pPr>
  </w:style>
  <w:style w:type="paragraph" w:styleId="Encerramento">
    <w:name w:val="Closing"/>
    <w:basedOn w:val="Normal"/>
    <w:next w:val="Assinatura"/>
    <w:link w:val="EncerramentoChar"/>
    <w:uiPriority w:val="5"/>
    <w:unhideWhenUsed/>
    <w:qFormat/>
    <w:pPr>
      <w:spacing w:before="600" w:after="800"/>
    </w:pPr>
  </w:style>
  <w:style w:type="character" w:customStyle="1" w:styleId="EncerramentoChar">
    <w:name w:val="Encerramento Char"/>
    <w:basedOn w:val="Fontepargpadro"/>
    <w:link w:val="Encerramento"/>
    <w:uiPriority w:val="5"/>
    <w:rsid w:val="00343FBB"/>
  </w:style>
  <w:style w:type="paragraph" w:styleId="Assinatura">
    <w:name w:val="Signature"/>
    <w:basedOn w:val="Normal"/>
    <w:next w:val="Normal"/>
    <w:link w:val="AssinaturaChar"/>
    <w:uiPriority w:val="6"/>
    <w:unhideWhenUsed/>
    <w:qFormat/>
    <w:pPr>
      <w:spacing w:after="600"/>
    </w:pPr>
  </w:style>
  <w:style w:type="character" w:customStyle="1" w:styleId="AssinaturaChar">
    <w:name w:val="Assinatura Char"/>
    <w:basedOn w:val="Fontepargpadro"/>
    <w:link w:val="Assinatura"/>
    <w:uiPriority w:val="6"/>
    <w:rsid w:val="00343FBB"/>
  </w:style>
  <w:style w:type="paragraph" w:styleId="Textodebalo">
    <w:name w:val="Balloon Text"/>
    <w:basedOn w:val="Normal"/>
    <w:link w:val="Textodebalo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2563"/>
    <w:rPr>
      <w:rFonts w:ascii="Segoe UI" w:hAnsi="Segoe UI" w:cs="Segoe UI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2C2563"/>
  </w:style>
  <w:style w:type="paragraph" w:styleId="Textoembloco">
    <w:name w:val="Block Text"/>
    <w:basedOn w:val="Normal"/>
    <w:uiPriority w:val="99"/>
    <w:semiHidden/>
    <w:unhideWhenUsed/>
    <w:rsid w:val="00CD5E29"/>
    <w:pPr>
      <w:pBdr>
        <w:top w:val="single" w:sz="2" w:space="10" w:color="DDDDDD" w:themeColor="accent1" w:frame="1"/>
        <w:left w:val="single" w:sz="2" w:space="10" w:color="DDDDDD" w:themeColor="accent1" w:frame="1"/>
        <w:bottom w:val="single" w:sz="2" w:space="10" w:color="DDDDDD" w:themeColor="accent1" w:frame="1"/>
        <w:right w:val="single" w:sz="2" w:space="10" w:color="DDDDDD" w:themeColor="accent1" w:frame="1"/>
      </w:pBdr>
      <w:ind w:left="1152" w:right="1152"/>
    </w:pPr>
    <w:rPr>
      <w:rFonts w:eastAsiaTheme="minorEastAsia"/>
      <w:i/>
      <w:iCs/>
      <w:color w:val="A5A5A5" w:themeColor="accent1" w:themeShade="BF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C256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C2563"/>
  </w:style>
  <w:style w:type="paragraph" w:styleId="Corpodetexto2">
    <w:name w:val="Body Text 2"/>
    <w:basedOn w:val="Normal"/>
    <w:link w:val="Corpodetexto2Char"/>
    <w:uiPriority w:val="99"/>
    <w:semiHidden/>
    <w:unhideWhenUsed/>
    <w:rsid w:val="002C256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2C2563"/>
  </w:style>
  <w:style w:type="paragraph" w:styleId="Corpodetexto3">
    <w:name w:val="Body Text 3"/>
    <w:basedOn w:val="Normal"/>
    <w:link w:val="Corpodetexto3Char"/>
    <w:uiPriority w:val="99"/>
    <w:semiHidden/>
    <w:unhideWhenUsed/>
    <w:rsid w:val="002C2563"/>
    <w:pPr>
      <w:spacing w:after="120"/>
    </w:pPr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2C2563"/>
    <w:rPr>
      <w:szCs w:val="16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2C2563"/>
    <w:pPr>
      <w:spacing w:after="20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2C2563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C2563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C2563"/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2C2563"/>
    <w:pPr>
      <w:spacing w:after="200"/>
      <w:ind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2C2563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C2563"/>
    <w:pPr>
      <w:spacing w:after="120" w:line="480" w:lineRule="auto"/>
      <w:ind w:left="360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2C2563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C2563"/>
    <w:pPr>
      <w:spacing w:after="120"/>
      <w:ind w:left="360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C2563"/>
    <w:rPr>
      <w:szCs w:val="16"/>
    </w:rPr>
  </w:style>
  <w:style w:type="character" w:styleId="TtulodoLivro">
    <w:name w:val="Book Title"/>
    <w:basedOn w:val="Fontepargpadro"/>
    <w:uiPriority w:val="33"/>
    <w:semiHidden/>
    <w:unhideWhenUsed/>
    <w:qFormat/>
    <w:rsid w:val="002C2563"/>
    <w:rPr>
      <w:b/>
      <w:bCs/>
      <w:i/>
      <w:iCs/>
      <w:spacing w:val="5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C2563"/>
    <w:pPr>
      <w:spacing w:line="240" w:lineRule="auto"/>
    </w:pPr>
    <w:rPr>
      <w:i/>
      <w:iCs/>
      <w:color w:val="000000" w:themeColor="text2"/>
      <w:szCs w:val="18"/>
    </w:rPr>
  </w:style>
  <w:style w:type="table" w:styleId="GradeColorida">
    <w:name w:val="Colorful Grid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adeColorida-nfase6">
    <w:name w:val="Colorful Grid Accent 6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aColorida-nfase6">
    <w:name w:val="Colorful List Accent 6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Fontepargpadro"/>
    <w:uiPriority w:val="99"/>
    <w:semiHidden/>
    <w:unhideWhenUsed/>
    <w:rsid w:val="002C2563"/>
    <w:rPr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C2563"/>
    <w:pPr>
      <w:spacing w:line="240" w:lineRule="auto"/>
    </w:pPr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C2563"/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C256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C2563"/>
    <w:rPr>
      <w:b/>
      <w:bCs/>
      <w:szCs w:val="20"/>
    </w:rPr>
  </w:style>
  <w:style w:type="table" w:styleId="ListaEscura">
    <w:name w:val="Dark List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ListaEscura-nfase6">
    <w:name w:val="Dark List Accent 6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2C2563"/>
    <w:rPr>
      <w:rFonts w:ascii="Segoe UI" w:hAnsi="Segoe UI" w:cs="Segoe UI"/>
      <w:szCs w:val="16"/>
    </w:r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2C2563"/>
    <w:pPr>
      <w:spacing w:after="0" w:line="240" w:lineRule="auto"/>
    </w:pPr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2C2563"/>
  </w:style>
  <w:style w:type="character" w:styleId="nfase">
    <w:name w:val="Emphasis"/>
    <w:basedOn w:val="Fontepargpadro"/>
    <w:uiPriority w:val="20"/>
    <w:semiHidden/>
    <w:unhideWhenUsed/>
    <w:qFormat/>
    <w:rsid w:val="002C2563"/>
    <w:rPr>
      <w:i/>
      <w:iCs/>
    </w:rPr>
  </w:style>
  <w:style w:type="character" w:styleId="Refdenotadefim">
    <w:name w:val="endnote reference"/>
    <w:basedOn w:val="Fontepargpadro"/>
    <w:uiPriority w:val="99"/>
    <w:semiHidden/>
    <w:unhideWhenUsed/>
    <w:rsid w:val="002C2563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C2563"/>
    <w:rPr>
      <w:szCs w:val="20"/>
    </w:rPr>
  </w:style>
  <w:style w:type="paragraph" w:styleId="Destinatrio">
    <w:name w:val="envelope address"/>
    <w:basedOn w:val="Normal"/>
    <w:uiPriority w:val="99"/>
    <w:semiHidden/>
    <w:unhideWhenUsed/>
    <w:rsid w:val="002C256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2C2563"/>
    <w:rPr>
      <w:color w:val="919191" w:themeColor="followedHyperlink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2C256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C2563"/>
    <w:rPr>
      <w:szCs w:val="20"/>
    </w:rPr>
  </w:style>
  <w:style w:type="table" w:styleId="TabeladeGrade1Clara">
    <w:name w:val="Grid Table 1 Light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1">
    <w:name w:val="Grid Table 1 Light Accent 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2">
    <w:name w:val="Grid Table 1 Light Accent 2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3">
    <w:name w:val="Grid Table 1 Light Accent 3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4">
    <w:name w:val="Grid Table 1 Light Accent 4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5">
    <w:name w:val="Grid Table 1 Light Accent 5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6">
    <w:name w:val="Grid Table 1 Light Accent 6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2">
    <w:name w:val="Grid Table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2-nfase1">
    <w:name w:val="Grid Table 2 Accent 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Grade2-nfase2">
    <w:name w:val="Grid Table 2 Accent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Grade2-nfase3">
    <w:name w:val="Grid Table 2 Accent 3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Grade2-nfase4">
    <w:name w:val="Grid Table 2 Accent 4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Grade2-nfase5">
    <w:name w:val="Grid Table 2 Accent 5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Grade2-nfase6">
    <w:name w:val="Grid Table 2 Accent 6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Grade3">
    <w:name w:val="Grid Table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3-nfase1">
    <w:name w:val="Grid Table 3 Accent 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TabeladeGrade3-nfase2">
    <w:name w:val="Grid Table 3 Accent 2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eladeGrade3-nfase3">
    <w:name w:val="Grid Table 3 Accent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eladeGrade3-nfase4">
    <w:name w:val="Grid Table 3 Accent 4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eladeGrade3-nfase5">
    <w:name w:val="Grid Table 3 Accent 5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adeGrade3-nfase6">
    <w:name w:val="Grid Table 3 Accent 6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TabeladeGrade4">
    <w:name w:val="Grid Table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4-nfase1">
    <w:name w:val="Grid Table 4 Accent 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Grade4-nfase2">
    <w:name w:val="Grid Table 4 Accent 2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Grade4-nfase3">
    <w:name w:val="Grid Table 4 Accent 3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Grade4-nfase4">
    <w:name w:val="Grid Table 4 Accent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Grade4-nfase5">
    <w:name w:val="Grid Table 4 Accent 5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Grade4-nfase6">
    <w:name w:val="Grid Table 4 Accent 6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Grade5Escura">
    <w:name w:val="Grid Table 5 Dark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ade5Escura-nfase1">
    <w:name w:val="Grid Table 5 Dark Accent 1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TabeladeGrade5Escura-nfase2">
    <w:name w:val="Grid Table 5 Dark Accent 2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TabeladeGrade5Escura-nfase3">
    <w:name w:val="Grid Table 5 Dark Accent 3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TabeladeGrade5Escura-nfase4">
    <w:name w:val="Grid Table 5 Dark Accent 4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TabeladeGrade5Escura-nfase6">
    <w:name w:val="Grid Table 5 Dark Accent 6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TabeladeGrade6Colorida">
    <w:name w:val="Grid Table 6 Colorful"/>
    <w:basedOn w:val="Tabela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-nfase1">
    <w:name w:val="Grid Table 6 Colorful Accent 1"/>
    <w:basedOn w:val="Tabelanormal"/>
    <w:uiPriority w:val="51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Grade6Colorida-nfase2">
    <w:name w:val="Grid Table 6 Colorful Accent 2"/>
    <w:basedOn w:val="Tabelanormal"/>
    <w:uiPriority w:val="51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Grade6Colorida-nfase3">
    <w:name w:val="Grid Table 6 Colorful Accent 3"/>
    <w:basedOn w:val="Tabelanormal"/>
    <w:uiPriority w:val="51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Grade6Colorida-nfase4">
    <w:name w:val="Grid Table 6 Colorful Accent 4"/>
    <w:basedOn w:val="Tabelanormal"/>
    <w:uiPriority w:val="51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Grade6Colorida-nfase5">
    <w:name w:val="Grid Table 6 Colorful Accent 5"/>
    <w:basedOn w:val="Tabelanormal"/>
    <w:uiPriority w:val="51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Grade6Colorida-nfase6">
    <w:name w:val="Grid Table 6 Colorful Accent 6"/>
    <w:basedOn w:val="Tabelanormal"/>
    <w:uiPriority w:val="51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Grade7Colorida">
    <w:name w:val="Grid Table 7 Colorful"/>
    <w:basedOn w:val="Tabela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7Colorida-nfase1">
    <w:name w:val="Grid Table 7 Colorful Accent 1"/>
    <w:basedOn w:val="Tabelanormal"/>
    <w:uiPriority w:val="52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TabeladeGrade7Colorida-nfase2">
    <w:name w:val="Grid Table 7 Colorful Accent 2"/>
    <w:basedOn w:val="Tabelanormal"/>
    <w:uiPriority w:val="52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eladeGrade7Colorida-nfase3">
    <w:name w:val="Grid Table 7 Colorful Accent 3"/>
    <w:basedOn w:val="Tabelanormal"/>
    <w:uiPriority w:val="52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eladeGrade7Colorida-nfase4">
    <w:name w:val="Grid Table 7 Colorful Accent 4"/>
    <w:basedOn w:val="Tabelanormal"/>
    <w:uiPriority w:val="52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eladeGrade7Colorida-nfase5">
    <w:name w:val="Grid Table 7 Colorful Accent 5"/>
    <w:basedOn w:val="Tabelanormal"/>
    <w:uiPriority w:val="52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adeGrade7Colorida-nfase6">
    <w:name w:val="Grid Table 7 Colorful Accent 6"/>
    <w:basedOn w:val="Tabelanormal"/>
    <w:uiPriority w:val="52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Ttulo1Char">
    <w:name w:val="Título 1 Char"/>
    <w:basedOn w:val="Fontepargpadro"/>
    <w:link w:val="Ttulo1"/>
    <w:uiPriority w:val="7"/>
    <w:rsid w:val="00BF473C"/>
    <w:rPr>
      <w:rFonts w:asciiTheme="majorHAnsi" w:eastAsiaTheme="majorEastAsia" w:hAnsiTheme="majorHAnsi" w:cstheme="majorBidi"/>
      <w:color w:val="6E6E6E" w:themeColor="accent1" w:themeShade="80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8"/>
    <w:rsid w:val="00BF473C"/>
    <w:rPr>
      <w:rFonts w:asciiTheme="majorHAnsi" w:eastAsiaTheme="majorEastAsia" w:hAnsiTheme="majorHAnsi" w:cstheme="majorBidi"/>
      <w:color w:val="6E6E6E" w:themeColor="accent1" w:themeShade="80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C2563"/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C2563"/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C2563"/>
    <w:rPr>
      <w:rFonts w:asciiTheme="majorHAnsi" w:eastAsiaTheme="majorEastAsia" w:hAnsiTheme="majorHAnsi" w:cstheme="majorBidi"/>
      <w:color w:val="A5A5A5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C2563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C2563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C256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C256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Fontepargpadro"/>
    <w:uiPriority w:val="99"/>
    <w:semiHidden/>
    <w:unhideWhenUsed/>
    <w:rsid w:val="002C2563"/>
  </w:style>
  <w:style w:type="paragraph" w:styleId="EndereoHTML">
    <w:name w:val="HTML Address"/>
    <w:basedOn w:val="Normal"/>
    <w:link w:val="EndereoHTMLChar"/>
    <w:uiPriority w:val="99"/>
    <w:semiHidden/>
    <w:unhideWhenUsed/>
    <w:rsid w:val="002C2563"/>
    <w:pPr>
      <w:spacing w:after="0" w:line="240" w:lineRule="auto"/>
    </w:pPr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2C2563"/>
    <w:rPr>
      <w:i/>
      <w:iCs/>
    </w:rPr>
  </w:style>
  <w:style w:type="character" w:styleId="CitaoHTML">
    <w:name w:val="HTML Cite"/>
    <w:basedOn w:val="Fontepargpadro"/>
    <w:uiPriority w:val="99"/>
    <w:semiHidden/>
    <w:unhideWhenUsed/>
    <w:rsid w:val="002C2563"/>
    <w:rPr>
      <w:i/>
      <w:iCs/>
    </w:rPr>
  </w:style>
  <w:style w:type="character" w:styleId="CdigoHTML">
    <w:name w:val="HTML Code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DefinioHTML">
    <w:name w:val="HTML Definition"/>
    <w:basedOn w:val="Fontepargpadro"/>
    <w:uiPriority w:val="99"/>
    <w:semiHidden/>
    <w:unhideWhenUsed/>
    <w:rsid w:val="002C2563"/>
    <w:rPr>
      <w:i/>
      <w:iCs/>
    </w:rPr>
  </w:style>
  <w:style w:type="character" w:styleId="TecladoHTML">
    <w:name w:val="HTML Keyboard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2C2563"/>
    <w:rPr>
      <w:rFonts w:ascii="Consolas" w:hAnsi="Consolas"/>
      <w:szCs w:val="20"/>
    </w:rPr>
  </w:style>
  <w:style w:type="character" w:styleId="ExemploHTML">
    <w:name w:val="HTML Sample"/>
    <w:basedOn w:val="Fontepargpadro"/>
    <w:uiPriority w:val="99"/>
    <w:semiHidden/>
    <w:unhideWhenUsed/>
    <w:rsid w:val="002C2563"/>
    <w:rPr>
      <w:rFonts w:ascii="Consolas" w:hAnsi="Consolas"/>
      <w:sz w:val="24"/>
      <w:szCs w:val="24"/>
    </w:rPr>
  </w:style>
  <w:style w:type="character" w:styleId="MquinadeescreverHTML">
    <w:name w:val="HTML Typewriter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VarivelHTML">
    <w:name w:val="HTML Variable"/>
    <w:basedOn w:val="Fontepargpadro"/>
    <w:uiPriority w:val="99"/>
    <w:semiHidden/>
    <w:unhideWhenUsed/>
    <w:rsid w:val="002C2563"/>
    <w:rPr>
      <w:i/>
      <w:iCs/>
    </w:rPr>
  </w:style>
  <w:style w:type="character" w:styleId="Hyperlink">
    <w:name w:val="Hyperlink"/>
    <w:basedOn w:val="Fontepargpadro"/>
    <w:uiPriority w:val="99"/>
    <w:unhideWhenUsed/>
    <w:rsid w:val="00CD5E29"/>
    <w:rPr>
      <w:color w:val="5F5F5F" w:themeColor="accent4" w:themeShade="BF"/>
      <w:u w:val="single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220" w:hanging="22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440" w:hanging="22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660" w:hanging="22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880" w:hanging="22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100" w:hanging="22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320" w:hanging="22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540" w:hanging="22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760" w:hanging="22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980" w:hanging="220"/>
    </w:pPr>
  </w:style>
  <w:style w:type="paragraph" w:styleId="Ttulodendiceremissivo">
    <w:name w:val="index heading"/>
    <w:basedOn w:val="Normal"/>
    <w:next w:val="Remissivo1"/>
    <w:uiPriority w:val="99"/>
    <w:semiHidden/>
    <w:unhideWhenUsed/>
    <w:rsid w:val="002C2563"/>
    <w:rPr>
      <w:rFonts w:asciiTheme="majorHAnsi" w:eastAsiaTheme="majorEastAsia" w:hAnsiTheme="majorHAnsi" w:cstheme="majorBidi"/>
      <w:b/>
      <w:bCs/>
    </w:rPr>
  </w:style>
  <w:style w:type="character" w:styleId="nfaseIntensa">
    <w:name w:val="Intense Emphasis"/>
    <w:basedOn w:val="Fontepargpadro"/>
    <w:uiPriority w:val="21"/>
    <w:semiHidden/>
    <w:unhideWhenUsed/>
    <w:qFormat/>
    <w:rsid w:val="00CD5E29"/>
    <w:rPr>
      <w:i/>
      <w:iCs/>
      <w:color w:val="A5A5A5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rsid w:val="00CD5E29"/>
    <w:pPr>
      <w:pBdr>
        <w:top w:val="single" w:sz="4" w:space="10" w:color="DDDDDD" w:themeColor="accent1"/>
        <w:bottom w:val="single" w:sz="4" w:space="10" w:color="DDDDDD" w:themeColor="accent1"/>
      </w:pBdr>
      <w:spacing w:before="360" w:after="360"/>
      <w:ind w:left="864" w:right="864"/>
      <w:jc w:val="center"/>
    </w:pPr>
    <w:rPr>
      <w:i/>
      <w:iCs/>
      <w:color w:val="A5A5A5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CD5E29"/>
    <w:rPr>
      <w:i/>
      <w:iCs/>
      <w:color w:val="A5A5A5" w:themeColor="accent1" w:themeShade="BF"/>
    </w:rPr>
  </w:style>
  <w:style w:type="character" w:styleId="RefernciaIntensa">
    <w:name w:val="Intense Reference"/>
    <w:basedOn w:val="Fontepargpadro"/>
    <w:uiPriority w:val="32"/>
    <w:semiHidden/>
    <w:unhideWhenUsed/>
    <w:qFormat/>
    <w:rsid w:val="00CD5E29"/>
    <w:rPr>
      <w:b/>
      <w:bCs/>
      <w:caps w:val="0"/>
      <w:smallCaps/>
      <w:color w:val="A5A5A5" w:themeColor="accent1" w:themeShade="BF"/>
      <w:spacing w:val="5"/>
    </w:rPr>
  </w:style>
  <w:style w:type="table" w:styleId="GradeClara">
    <w:name w:val="Light Grid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2C256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merodelinha">
    <w:name w:val="line number"/>
    <w:basedOn w:val="Fontepargpadro"/>
    <w:uiPriority w:val="99"/>
    <w:semiHidden/>
    <w:unhideWhenUsed/>
    <w:rsid w:val="002C2563"/>
  </w:style>
  <w:style w:type="paragraph" w:styleId="Lista">
    <w:name w:val="List"/>
    <w:basedOn w:val="Normal"/>
    <w:uiPriority w:val="99"/>
    <w:semiHidden/>
    <w:unhideWhenUsed/>
    <w:rsid w:val="002C2563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2C2563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2C2563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2C2563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2C2563"/>
    <w:pPr>
      <w:ind w:left="1800" w:hanging="360"/>
      <w:contextualSpacing/>
    </w:pPr>
  </w:style>
  <w:style w:type="paragraph" w:styleId="Commarcadores">
    <w:name w:val="List Bullet"/>
    <w:basedOn w:val="Normal"/>
    <w:uiPriority w:val="99"/>
    <w:semiHidden/>
    <w:unhideWhenUsed/>
    <w:rsid w:val="002C2563"/>
    <w:pPr>
      <w:numPr>
        <w:numId w:val="1"/>
      </w:numPr>
      <w:contextualSpacing/>
    </w:pPr>
  </w:style>
  <w:style w:type="paragraph" w:styleId="Commarcadores2">
    <w:name w:val="List Bullet 2"/>
    <w:basedOn w:val="Normal"/>
    <w:uiPriority w:val="99"/>
    <w:semiHidden/>
    <w:unhideWhenUsed/>
    <w:rsid w:val="002C2563"/>
    <w:pPr>
      <w:numPr>
        <w:numId w:val="2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rsid w:val="002C2563"/>
    <w:pPr>
      <w:numPr>
        <w:numId w:val="3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2C2563"/>
    <w:pPr>
      <w:numPr>
        <w:numId w:val="4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2C2563"/>
    <w:pPr>
      <w:numPr>
        <w:numId w:val="5"/>
      </w:numPr>
      <w:contextualSpacing/>
    </w:pPr>
  </w:style>
  <w:style w:type="paragraph" w:styleId="Listadecontinuao">
    <w:name w:val="List Continue"/>
    <w:basedOn w:val="Normal"/>
    <w:uiPriority w:val="99"/>
    <w:semiHidden/>
    <w:unhideWhenUsed/>
    <w:rsid w:val="002C2563"/>
    <w:pPr>
      <w:spacing w:after="120"/>
      <w:ind w:left="360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2C2563"/>
    <w:pPr>
      <w:spacing w:after="120"/>
      <w:ind w:left="720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2C2563"/>
    <w:pPr>
      <w:spacing w:after="120"/>
      <w:ind w:left="1080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2C2563"/>
    <w:pPr>
      <w:spacing w:after="120"/>
      <w:ind w:left="1440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2C2563"/>
    <w:pPr>
      <w:spacing w:after="120"/>
      <w:ind w:left="1800"/>
      <w:contextualSpacing/>
    </w:pPr>
  </w:style>
  <w:style w:type="paragraph" w:styleId="Numerada">
    <w:name w:val="List Number"/>
    <w:basedOn w:val="Normal"/>
    <w:uiPriority w:val="99"/>
    <w:semiHidden/>
    <w:unhideWhenUsed/>
    <w:rsid w:val="002C2563"/>
    <w:pPr>
      <w:numPr>
        <w:numId w:val="6"/>
      </w:numPr>
      <w:contextualSpacing/>
    </w:pPr>
  </w:style>
  <w:style w:type="paragraph" w:styleId="Numerada2">
    <w:name w:val="List Number 2"/>
    <w:basedOn w:val="Normal"/>
    <w:uiPriority w:val="99"/>
    <w:semiHidden/>
    <w:unhideWhenUsed/>
    <w:rsid w:val="002C2563"/>
    <w:pPr>
      <w:numPr>
        <w:numId w:val="7"/>
      </w:numPr>
      <w:contextualSpacing/>
    </w:pPr>
  </w:style>
  <w:style w:type="paragraph" w:styleId="Numerada3">
    <w:name w:val="List Number 3"/>
    <w:basedOn w:val="Normal"/>
    <w:uiPriority w:val="99"/>
    <w:semiHidden/>
    <w:unhideWhenUsed/>
    <w:rsid w:val="002C2563"/>
    <w:pPr>
      <w:numPr>
        <w:numId w:val="8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2C2563"/>
    <w:pPr>
      <w:numPr>
        <w:numId w:val="9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2C2563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unhideWhenUsed/>
    <w:qFormat/>
    <w:rsid w:val="002C2563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nfase1">
    <w:name w:val="List Table 1 Light Accent 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Lista1Clara-nfase2">
    <w:name w:val="List Table 1 Light Accent 2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Lista1Clara-nfase3">
    <w:name w:val="List Table 1 Light Accent 3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Lista1Clara-nfase4">
    <w:name w:val="List Table 1 Light Accent 4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Lista1Clara-nfase5">
    <w:name w:val="List Table 1 Light Accent 5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Lista1Clara-nfase6">
    <w:name w:val="List Table 1 Light Accent 6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Lista2">
    <w:name w:val="List Table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nfase1">
    <w:name w:val="List Table 2 Accent 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Lista2-nfase2">
    <w:name w:val="List Table 2 Accent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Lista2-nfase3">
    <w:name w:val="List Table 2 Accent 3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Lista2-nfase4">
    <w:name w:val="List Table 2 Accent 4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Lista2-nfase5">
    <w:name w:val="List Table 2 Accent 5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Lista2-nfase6">
    <w:name w:val="List Table 2 Accent 6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Lista3">
    <w:name w:val="List Table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TabeladeLista3-nfase2">
    <w:name w:val="List Table 3 Accent 2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TabeladeLista3-nfase3">
    <w:name w:val="List Table 3 Accent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TabeladeLista3-nfase4">
    <w:name w:val="List Table 3 Accent 4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nfase1">
    <w:name w:val="List Table 4 Accent 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Lista4-nfase2">
    <w:name w:val="List Table 4 Accent 2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Lista4-nfase3">
    <w:name w:val="List Table 4 Accent 3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Lista4-nfase4">
    <w:name w:val="List Table 4 Accent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Lista4-nfase5">
    <w:name w:val="List Table 4 Accent 5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Lista4-nfase6">
    <w:name w:val="List Table 4 Accent 6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1">
    <w:name w:val="List Table 5 Dark Accent 1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2">
    <w:name w:val="List Table 5 Dark Accent 2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3">
    <w:name w:val="List Table 5 Dark Accent 3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4">
    <w:name w:val="List Table 5 Dark Accent 4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5">
    <w:name w:val="List Table 5 Dark Accent 5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6">
    <w:name w:val="List Table 5 Dark Accent 6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nfase1">
    <w:name w:val="List Table 6 Colorful Accent 1"/>
    <w:basedOn w:val="Tabelanormal"/>
    <w:uiPriority w:val="51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Lista6Colorida-nfase2">
    <w:name w:val="List Table 6 Colorful Accent 2"/>
    <w:basedOn w:val="Tabelanormal"/>
    <w:uiPriority w:val="51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Lista6Colorida-nfase3">
    <w:name w:val="List Table 6 Colorful Accent 3"/>
    <w:basedOn w:val="Tabelanormal"/>
    <w:uiPriority w:val="51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Lista6Colorida-nfase4">
    <w:name w:val="List Table 6 Colorful Accent 4"/>
    <w:basedOn w:val="Tabelanormal"/>
    <w:uiPriority w:val="51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Lista6Colorida-nfase5">
    <w:name w:val="List Table 6 Colorful Accent 5"/>
    <w:basedOn w:val="Tabelanormal"/>
    <w:uiPriority w:val="51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Lista6Colorida-nfase6">
    <w:name w:val="List Table 6 Colorful Accent 6"/>
    <w:basedOn w:val="Tabelanormal"/>
    <w:uiPriority w:val="51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1">
    <w:name w:val="List Table 7 Colorful Accent 1"/>
    <w:basedOn w:val="Tabelanormal"/>
    <w:uiPriority w:val="52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2">
    <w:name w:val="List Table 7 Colorful Accent 2"/>
    <w:basedOn w:val="Tabelanormal"/>
    <w:uiPriority w:val="52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3">
    <w:name w:val="List Table 7 Colorful Accent 3"/>
    <w:basedOn w:val="Tabelanormal"/>
    <w:uiPriority w:val="52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4">
    <w:name w:val="List Table 7 Colorful Accent 4"/>
    <w:basedOn w:val="Tabelanormal"/>
    <w:uiPriority w:val="52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5">
    <w:name w:val="List Table 7 Colorful Accent 5"/>
    <w:basedOn w:val="Tabelanormal"/>
    <w:uiPriority w:val="52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6">
    <w:name w:val="List Table 7 Colorful Accent 6"/>
    <w:basedOn w:val="Tabelanormal"/>
    <w:uiPriority w:val="52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har"/>
    <w:uiPriority w:val="99"/>
    <w:semiHidden/>
    <w:unhideWhenUsed/>
    <w:rsid w:val="002C25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2C2563"/>
    <w:rPr>
      <w:rFonts w:ascii="Consolas" w:hAnsi="Consolas"/>
      <w:szCs w:val="20"/>
    </w:rPr>
  </w:style>
  <w:style w:type="table" w:styleId="GradeMdia1">
    <w:name w:val="Medium Grid 1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CD5E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CD5E29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2C2563"/>
    <w:rPr>
      <w:rFonts w:ascii="Times New Roman" w:hAnsi="Times New Roman" w:cs="Times New Roman"/>
      <w:sz w:val="24"/>
      <w:szCs w:val="24"/>
    </w:rPr>
  </w:style>
  <w:style w:type="paragraph" w:styleId="Recuonormal">
    <w:name w:val="Normal Indent"/>
    <w:basedOn w:val="Normal"/>
    <w:uiPriority w:val="99"/>
    <w:semiHidden/>
    <w:unhideWhenUsed/>
    <w:rsid w:val="002C2563"/>
    <w:pPr>
      <w:ind w:left="720"/>
    </w:p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C2563"/>
    <w:pPr>
      <w:spacing w:after="0" w:line="240" w:lineRule="auto"/>
    </w:pPr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C2563"/>
  </w:style>
  <w:style w:type="character" w:styleId="Nmerodepgina">
    <w:name w:val="page number"/>
    <w:basedOn w:val="Fontepargpadro"/>
    <w:uiPriority w:val="99"/>
    <w:semiHidden/>
    <w:unhideWhenUsed/>
    <w:rsid w:val="002C2563"/>
  </w:style>
  <w:style w:type="table" w:styleId="TabelaSimples1">
    <w:name w:val="Plain Table 1"/>
    <w:basedOn w:val="Tabelanormal"/>
    <w:uiPriority w:val="4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1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2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3"/>
    <w:rsid w:val="003D0FBD"/>
    <w:tblPr>
      <w:tblStyleRowBandSize w:val="1"/>
      <w:tblStyleColBandSize w:val="1"/>
      <w:tblCellMar>
        <w:top w:w="1008" w:type="dxa"/>
        <w:left w:w="36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 w:val="0"/>
        <w:bCs/>
        <w:i w:val="0"/>
      </w:rPr>
    </w:tblStylePr>
    <w:tblStylePr w:type="firstCol">
      <w:rPr>
        <w:b w:val="0"/>
        <w:bCs/>
        <w:i w:val="0"/>
      </w:rPr>
    </w:tblStylePr>
    <w:tblStylePr w:type="lastCol">
      <w:rPr>
        <w:b w:val="0"/>
        <w:bCs/>
        <w:i w:val="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4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2C2563"/>
    <w:rPr>
      <w:rFonts w:ascii="Consolas" w:hAnsi="Consolas"/>
      <w:szCs w:val="21"/>
    </w:rPr>
  </w:style>
  <w:style w:type="paragraph" w:styleId="Citao">
    <w:name w:val="Quote"/>
    <w:basedOn w:val="Normal"/>
    <w:next w:val="Normal"/>
    <w:link w:val="CitaoChar"/>
    <w:uiPriority w:val="29"/>
    <w:semiHidden/>
    <w:unhideWhenUsed/>
    <w:qFormat/>
    <w:rsid w:val="002C256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semiHidden/>
    <w:rsid w:val="002C2563"/>
    <w:rPr>
      <w:i/>
      <w:iCs/>
      <w:color w:val="404040" w:themeColor="text1" w:themeTint="BF"/>
    </w:rPr>
  </w:style>
  <w:style w:type="character" w:styleId="Forte">
    <w:name w:val="Strong"/>
    <w:basedOn w:val="Fontepargpadro"/>
    <w:uiPriority w:val="22"/>
    <w:semiHidden/>
    <w:unhideWhenUsed/>
    <w:qFormat/>
    <w:rsid w:val="002C2563"/>
    <w:rPr>
      <w:b/>
      <w:bCs/>
    </w:rPr>
  </w:style>
  <w:style w:type="paragraph" w:styleId="Subttulo">
    <w:name w:val="Subtitle"/>
    <w:basedOn w:val="Normal"/>
    <w:next w:val="Normal"/>
    <w:link w:val="SubttuloChar"/>
    <w:uiPriority w:val="11"/>
    <w:semiHidden/>
    <w:unhideWhenUsed/>
    <w:qFormat/>
    <w:rsid w:val="002C256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semiHidden/>
    <w:rsid w:val="002C2563"/>
    <w:rPr>
      <w:rFonts w:eastAsiaTheme="minorEastAsia"/>
      <w:color w:val="5A5A5A" w:themeColor="text1" w:themeTint="A5"/>
      <w:spacing w:val="15"/>
    </w:rPr>
  </w:style>
  <w:style w:type="character" w:styleId="nfaseSutil">
    <w:name w:val="Subtle Emphasis"/>
    <w:basedOn w:val="Fontepargpadro"/>
    <w:uiPriority w:val="19"/>
    <w:semiHidden/>
    <w:unhideWhenUsed/>
    <w:qFormat/>
    <w:rsid w:val="002C2563"/>
    <w:rPr>
      <w:i/>
      <w:iCs/>
      <w:color w:val="404040" w:themeColor="text1" w:themeTint="BF"/>
    </w:rPr>
  </w:style>
  <w:style w:type="character" w:styleId="RefernciaSutil">
    <w:name w:val="Subtle Reference"/>
    <w:basedOn w:val="Fontepargpadro"/>
    <w:uiPriority w:val="31"/>
    <w:semiHidden/>
    <w:unhideWhenUsed/>
    <w:qFormat/>
    <w:rsid w:val="002C2563"/>
    <w:rPr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2C256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2C256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2C256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2C256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2C256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2C256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2C256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2C256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2C256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2C256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2C256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uiPriority w:val="39"/>
    <w:rsid w:val="002C2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1">
    <w:name w:val="Table Grid 1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2C256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2C256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2C256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eGradeClara">
    <w:name w:val="Grid Table Light"/>
    <w:basedOn w:val="Tabelanormal"/>
    <w:uiPriority w:val="45"/>
    <w:rsid w:val="002C256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emlista1">
    <w:name w:val="Table List 1"/>
    <w:basedOn w:val="Tabelanormal"/>
    <w:uiPriority w:val="99"/>
    <w:semiHidden/>
    <w:unhideWhenUsed/>
    <w:rsid w:val="002C256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2C256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2C256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2C256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2C256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2C2563"/>
    <w:pPr>
      <w:spacing w:after="0"/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2C2563"/>
    <w:pPr>
      <w:spacing w:after="0"/>
    </w:pPr>
  </w:style>
  <w:style w:type="table" w:styleId="Tabelaprofissional">
    <w:name w:val="Table Professional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2C256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2C256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semiHidden/>
    <w:unhideWhenUsed/>
    <w:rsid w:val="002C256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2C2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aWeb1">
    <w:name w:val="Table Web 1"/>
    <w:basedOn w:val="Tabelanormal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2C256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next w:val="Normal"/>
    <w:link w:val="TtuloChar"/>
    <w:unhideWhenUsed/>
    <w:qFormat/>
    <w:rsid w:val="00B9569D"/>
    <w:pPr>
      <w:spacing w:after="0" w:line="216" w:lineRule="auto"/>
    </w:pPr>
    <w:rPr>
      <w:rFonts w:asciiTheme="majorHAnsi" w:eastAsiaTheme="majorEastAsia" w:hAnsiTheme="majorHAnsi" w:cstheme="majorBidi"/>
      <w:color w:val="6E6E6E" w:themeColor="accent1" w:themeShade="80"/>
      <w:sz w:val="28"/>
      <w:szCs w:val="56"/>
    </w:rPr>
  </w:style>
  <w:style w:type="character" w:customStyle="1" w:styleId="TtuloChar">
    <w:name w:val="Título Char"/>
    <w:basedOn w:val="Fontepargpadro"/>
    <w:link w:val="Ttulo"/>
    <w:rsid w:val="00343FBB"/>
    <w:rPr>
      <w:rFonts w:asciiTheme="majorHAnsi" w:eastAsiaTheme="majorEastAsia" w:hAnsiTheme="majorHAnsi" w:cstheme="majorBidi"/>
      <w:color w:val="6E6E6E" w:themeColor="accent1" w:themeShade="80"/>
      <w:sz w:val="28"/>
      <w:szCs w:val="56"/>
    </w:rPr>
  </w:style>
  <w:style w:type="paragraph" w:styleId="Ttulodendicedeautoridades">
    <w:name w:val="toa heading"/>
    <w:basedOn w:val="Normal"/>
    <w:next w:val="Normal"/>
    <w:uiPriority w:val="99"/>
    <w:semiHidden/>
    <w:unhideWhenUsed/>
    <w:rsid w:val="002C25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C2563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2C2563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2C2563"/>
    <w:pPr>
      <w:spacing w:after="100"/>
      <w:ind w:left="44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2C2563"/>
    <w:pPr>
      <w:spacing w:after="100"/>
      <w:ind w:left="66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2C2563"/>
    <w:pPr>
      <w:spacing w:after="100"/>
      <w:ind w:left="88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2C2563"/>
    <w:pPr>
      <w:spacing w:after="100"/>
      <w:ind w:left="11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2C2563"/>
    <w:pPr>
      <w:spacing w:after="100"/>
      <w:ind w:left="132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2C2563"/>
    <w:pPr>
      <w:spacing w:after="100"/>
      <w:ind w:left="154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2C2563"/>
    <w:pPr>
      <w:spacing w:after="100"/>
      <w:ind w:left="1760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C2563"/>
    <w:pPr>
      <w:outlineLvl w:val="9"/>
    </w:pPr>
  </w:style>
  <w:style w:type="paragraph" w:styleId="Saudao">
    <w:name w:val="Salutation"/>
    <w:basedOn w:val="Normal"/>
    <w:next w:val="Normal"/>
    <w:link w:val="SaudaoChar"/>
    <w:uiPriority w:val="4"/>
    <w:qFormat/>
    <w:rsid w:val="00156EF1"/>
  </w:style>
  <w:style w:type="character" w:customStyle="1" w:styleId="SaudaoChar">
    <w:name w:val="Saudação Char"/>
    <w:basedOn w:val="Fontepargpadro"/>
    <w:link w:val="Saudao"/>
    <w:uiPriority w:val="4"/>
    <w:rsid w:val="00156EF1"/>
  </w:style>
  <w:style w:type="table" w:customStyle="1" w:styleId="TabeladeGrade4-nfase61">
    <w:name w:val="Tabela de Grade 4 - Ênfase 61"/>
    <w:basedOn w:val="Tabelanormal"/>
    <w:next w:val="Tabelanormal"/>
    <w:uiPriority w:val="49"/>
    <w:rsid w:val="003F654F"/>
    <w:pPr>
      <w:spacing w:after="0" w:line="240" w:lineRule="auto"/>
    </w:pPr>
    <w:rPr>
      <w:rFonts w:ascii="Calibri" w:eastAsia="Calibri" w:hAnsi="Calibri" w:cs="Times New Roman"/>
      <w:color w:val="auto"/>
      <w:lang w:val="pt-BR"/>
    </w:rPr>
    <w:tblPr>
      <w:tblStyleRowBandSize w:val="1"/>
      <w:tblStyleColBandSize w:val="1"/>
      <w:tblBorders>
        <w:top w:val="single" w:sz="4" w:space="0" w:color="B2C4DA"/>
        <w:left w:val="single" w:sz="4" w:space="0" w:color="B2C4DA"/>
        <w:bottom w:val="single" w:sz="4" w:space="0" w:color="B2C4DA"/>
        <w:right w:val="single" w:sz="4" w:space="0" w:color="B2C4DA"/>
        <w:insideH w:val="single" w:sz="4" w:space="0" w:color="B2C4DA"/>
        <w:insideV w:val="single" w:sz="4" w:space="0" w:color="B2C4DA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09EC2"/>
          <w:left w:val="single" w:sz="4" w:space="0" w:color="809EC2"/>
          <w:bottom w:val="single" w:sz="4" w:space="0" w:color="809EC2"/>
          <w:right w:val="single" w:sz="4" w:space="0" w:color="809EC2"/>
          <w:insideH w:val="nil"/>
          <w:insideV w:val="nil"/>
        </w:tcBorders>
        <w:shd w:val="clear" w:color="auto" w:fill="809EC2"/>
      </w:tcPr>
    </w:tblStylePr>
    <w:tblStylePr w:type="lastRow">
      <w:rPr>
        <w:b/>
        <w:bCs/>
      </w:rPr>
      <w:tblPr/>
      <w:tcPr>
        <w:tcBorders>
          <w:top w:val="double" w:sz="4" w:space="0" w:color="809EC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</w:style>
  <w:style w:type="table" w:customStyle="1" w:styleId="HospedagemAnexoCotao">
    <w:name w:val="Hospedagem Anexo Cotação"/>
    <w:basedOn w:val="Tabelanormal"/>
    <w:uiPriority w:val="99"/>
    <w:rsid w:val="003861D0"/>
    <w:pPr>
      <w:spacing w:after="0" w:line="240" w:lineRule="auto"/>
    </w:pPr>
    <w:tblPr/>
  </w:style>
  <w:style w:type="paragraph" w:customStyle="1" w:styleId="Default">
    <w:name w:val="Default"/>
    <w:rsid w:val="000704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pt-BR"/>
    </w:rPr>
  </w:style>
  <w:style w:type="paragraph" w:customStyle="1" w:styleId="Textoalinhadoesquerda">
    <w:name w:val="Texto alinhado à esquerda"/>
    <w:basedOn w:val="Normal"/>
    <w:rsid w:val="00070404"/>
    <w:pPr>
      <w:spacing w:after="0" w:line="240" w:lineRule="atLeast"/>
    </w:pPr>
    <w:rPr>
      <w:rFonts w:eastAsia="MS Mincho" w:cs="Times New Roman"/>
      <w:color w:val="auto"/>
      <w:sz w:val="14"/>
      <w:szCs w:val="16"/>
      <w:lang w:val="en-US"/>
    </w:rPr>
  </w:style>
  <w:style w:type="paragraph" w:customStyle="1" w:styleId="Ttuloesquerda">
    <w:name w:val="Título à esquerda"/>
    <w:basedOn w:val="Normal"/>
    <w:rsid w:val="00070404"/>
    <w:pPr>
      <w:spacing w:after="0" w:line="240" w:lineRule="atLeast"/>
    </w:pPr>
    <w:rPr>
      <w:rFonts w:eastAsia="MS Mincho" w:cs="Times New Roman"/>
      <w:color w:val="BFBFBF" w:themeColor="background1" w:themeShade="BF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74498\AppData\Roaming\Microsoft\Templates\Carta%20comercial%20(design%20com%20faixas%20de%20vendas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45228D519C84443854D1B43A0A1EB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29E49F-7DC3-48BD-9252-AD0491D275E4}"/>
      </w:docPartPr>
      <w:docPartBody>
        <w:p w:rsidR="00AB7ECD" w:rsidRPr="00070404" w:rsidRDefault="00AB7ECD" w:rsidP="00610B4F">
          <w:pPr>
            <w:rPr>
              <w:color w:val="171717" w:themeColor="background2" w:themeShade="1A"/>
            </w:rPr>
          </w:pPr>
          <w:r w:rsidRPr="00070404">
            <w:rPr>
              <w:color w:val="171717" w:themeColor="background2" w:themeShade="1A"/>
            </w:rPr>
            <w:t xml:space="preserve">           </w:t>
          </w:r>
        </w:p>
        <w:p w:rsidR="004E4B61" w:rsidRDefault="004E4B61"/>
      </w:docPartBody>
    </w:docPart>
    <w:docPart>
      <w:docPartPr>
        <w:name w:val="6D8A902365034AB48664667FFCD468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70C014-5678-46B9-964B-C33AC927DB98}"/>
      </w:docPartPr>
      <w:docPartBody>
        <w:p w:rsidR="00AB7ECD" w:rsidRPr="00070404" w:rsidRDefault="00AB7ECD" w:rsidP="00610B4F">
          <w:pPr>
            <w:rPr>
              <w:color w:val="171717" w:themeColor="background2" w:themeShade="1A"/>
            </w:rPr>
          </w:pPr>
          <w:r w:rsidRPr="00070404">
            <w:rPr>
              <w:color w:val="171717" w:themeColor="background2" w:themeShade="1A"/>
            </w:rPr>
            <w:t xml:space="preserve">           </w:t>
          </w:r>
        </w:p>
        <w:p w:rsidR="004E4B61" w:rsidRDefault="004E4B6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75EB33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F59"/>
    <w:rsid w:val="000F5225"/>
    <w:rsid w:val="00154449"/>
    <w:rsid w:val="0025591B"/>
    <w:rsid w:val="003763DF"/>
    <w:rsid w:val="003A3283"/>
    <w:rsid w:val="003D69AF"/>
    <w:rsid w:val="0047662B"/>
    <w:rsid w:val="004A4591"/>
    <w:rsid w:val="004E0D14"/>
    <w:rsid w:val="004E4B61"/>
    <w:rsid w:val="004E72E4"/>
    <w:rsid w:val="00546773"/>
    <w:rsid w:val="005971E2"/>
    <w:rsid w:val="006173D8"/>
    <w:rsid w:val="00623014"/>
    <w:rsid w:val="0066310E"/>
    <w:rsid w:val="00665F6D"/>
    <w:rsid w:val="006A236A"/>
    <w:rsid w:val="006E7C50"/>
    <w:rsid w:val="00741F59"/>
    <w:rsid w:val="00783B2C"/>
    <w:rsid w:val="00884CAF"/>
    <w:rsid w:val="008943E2"/>
    <w:rsid w:val="008B5DCB"/>
    <w:rsid w:val="00961E09"/>
    <w:rsid w:val="009D3C7E"/>
    <w:rsid w:val="00A273E2"/>
    <w:rsid w:val="00A54D48"/>
    <w:rsid w:val="00A92AB8"/>
    <w:rsid w:val="00AB65B4"/>
    <w:rsid w:val="00AB7ECD"/>
    <w:rsid w:val="00B106F1"/>
    <w:rsid w:val="00B62836"/>
    <w:rsid w:val="00BE4CAD"/>
    <w:rsid w:val="00C332E7"/>
    <w:rsid w:val="00D44961"/>
    <w:rsid w:val="00D63448"/>
    <w:rsid w:val="00DA7155"/>
    <w:rsid w:val="00E5017C"/>
    <w:rsid w:val="00EE41C5"/>
    <w:rsid w:val="00F121BD"/>
    <w:rsid w:val="00F12A9F"/>
    <w:rsid w:val="00F532F9"/>
    <w:rsid w:val="00FD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92AB8"/>
    <w:pPr>
      <w:keepNext/>
      <w:keepLines/>
      <w:spacing w:before="40" w:after="0" w:line="288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146A0F575CB34A5DACAEA493BA40A605">
    <w:name w:val="146A0F575CB34A5DACAEA493BA40A605"/>
  </w:style>
  <w:style w:type="paragraph" w:customStyle="1" w:styleId="E59C4023BF77422B9DC6FAB515115679">
    <w:name w:val="E59C4023BF77422B9DC6FAB515115679"/>
  </w:style>
  <w:style w:type="paragraph" w:customStyle="1" w:styleId="E1EDD30E7DE9479EB9FDEE55AE0ADF4C">
    <w:name w:val="E1EDD30E7DE9479EB9FDEE55AE0ADF4C"/>
  </w:style>
  <w:style w:type="paragraph" w:customStyle="1" w:styleId="7D8DF9EB452E4C6E87BDC5E2A8F1468E">
    <w:name w:val="7D8DF9EB452E4C6E87BDC5E2A8F1468E"/>
  </w:style>
  <w:style w:type="paragraph" w:customStyle="1" w:styleId="E53351188E0D476FB8839D17EF74AB1A">
    <w:name w:val="E53351188E0D476FB8839D17EF74AB1A"/>
  </w:style>
  <w:style w:type="paragraph" w:customStyle="1" w:styleId="39160F3B39FC4B3B8BA70E58C3EDA7BD">
    <w:name w:val="39160F3B39FC4B3B8BA70E58C3EDA7BD"/>
  </w:style>
  <w:style w:type="paragraph" w:customStyle="1" w:styleId="A7AE76885A484AA49C2FB0D961981010">
    <w:name w:val="A7AE76885A484AA49C2FB0D961981010"/>
  </w:style>
  <w:style w:type="paragraph" w:customStyle="1" w:styleId="C36FAAF3239D4177A89750C8130EF914">
    <w:name w:val="C36FAAF3239D4177A89750C8130EF914"/>
  </w:style>
  <w:style w:type="paragraph" w:customStyle="1" w:styleId="96F72A8EA54E44BA8D2BAEEA5F513BD0">
    <w:name w:val="96F72A8EA54E44BA8D2BAEEA5F513BD0"/>
  </w:style>
  <w:style w:type="paragraph" w:customStyle="1" w:styleId="EF4F202079714A848F702234361B86C0">
    <w:name w:val="EF4F202079714A848F702234361B86C0"/>
  </w:style>
  <w:style w:type="paragraph" w:customStyle="1" w:styleId="ED8F410D8C8D461CA947782C0809B81D">
    <w:name w:val="ED8F410D8C8D461CA947782C0809B81D"/>
  </w:style>
  <w:style w:type="paragraph" w:customStyle="1" w:styleId="F12FE5FFC6A14FEBAA403208DCF31DBF">
    <w:name w:val="F12FE5FFC6A14FEBAA403208DCF31DBF"/>
  </w:style>
  <w:style w:type="paragraph" w:customStyle="1" w:styleId="C20DAA1F482B4D0AA3534F2C80BCC6A6">
    <w:name w:val="C20DAA1F482B4D0AA3534F2C80BCC6A6"/>
    <w:rsid w:val="00741F59"/>
  </w:style>
  <w:style w:type="paragraph" w:customStyle="1" w:styleId="F106B6F7DC7A4B13883C708A5DCF753B">
    <w:name w:val="F106B6F7DC7A4B13883C708A5DCF753B"/>
    <w:rsid w:val="00741F59"/>
  </w:style>
  <w:style w:type="paragraph" w:customStyle="1" w:styleId="0F11C0E0D05C440A88177861F3375A80">
    <w:name w:val="0F11C0E0D05C440A88177861F3375A80"/>
    <w:rsid w:val="00741F59"/>
  </w:style>
  <w:style w:type="paragraph" w:customStyle="1" w:styleId="D5233699BD494F93A630A68263B23FA0">
    <w:name w:val="D5233699BD494F93A630A68263B23FA0"/>
    <w:rsid w:val="00741F59"/>
  </w:style>
  <w:style w:type="paragraph" w:customStyle="1" w:styleId="2BBDEEFFBBB14AADAD48C250DF8E1C51">
    <w:name w:val="2BBDEEFFBBB14AADAD48C250DF8E1C51"/>
    <w:rsid w:val="00741F59"/>
  </w:style>
  <w:style w:type="paragraph" w:customStyle="1" w:styleId="05B317F2355744D1BA263DC6D65D185A">
    <w:name w:val="05B317F2355744D1BA263DC6D65D185A"/>
    <w:rsid w:val="00741F59"/>
  </w:style>
  <w:style w:type="paragraph" w:customStyle="1" w:styleId="E5F5955CED0A4076839C218E8A89321E">
    <w:name w:val="E5F5955CED0A4076839C218E8A89321E"/>
    <w:rsid w:val="00741F59"/>
  </w:style>
  <w:style w:type="paragraph" w:customStyle="1" w:styleId="2982EF28B6F84F5FB43FE8E34182F802">
    <w:name w:val="2982EF28B6F84F5FB43FE8E34182F802"/>
    <w:rsid w:val="00A92AB8"/>
  </w:style>
  <w:style w:type="paragraph" w:customStyle="1" w:styleId="2DEF77118CA84DEBB0AEA0AC9A8B30EA">
    <w:name w:val="2DEF77118CA84DEBB0AEA0AC9A8B30EA"/>
    <w:rsid w:val="00A92AB8"/>
  </w:style>
  <w:style w:type="paragraph" w:customStyle="1" w:styleId="6CF23D73C486417FBDFA6431A04D5B30">
    <w:name w:val="6CF23D73C486417FBDFA6431A04D5B30"/>
    <w:rsid w:val="00A92AB8"/>
  </w:style>
  <w:style w:type="paragraph" w:customStyle="1" w:styleId="735FFE574FBC406EBE0BABBC3FC74C19">
    <w:name w:val="735FFE574FBC406EBE0BABBC3FC74C19"/>
    <w:rsid w:val="00A92AB8"/>
  </w:style>
  <w:style w:type="character" w:styleId="TextodoEspaoReservado">
    <w:name w:val="Placeholder Text"/>
    <w:basedOn w:val="Fontepargpadro"/>
    <w:uiPriority w:val="99"/>
    <w:semiHidden/>
    <w:rsid w:val="00AB65B4"/>
    <w:rPr>
      <w:color w:val="3B3838" w:themeColor="background2" w:themeShade="40"/>
    </w:rPr>
  </w:style>
  <w:style w:type="paragraph" w:customStyle="1" w:styleId="93A30ACF122B4BB2965A362C276B1CAF">
    <w:name w:val="93A30ACF122B4BB2965A362C276B1CAF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35FFE574FBC406EBE0BABBC3FC74C191">
    <w:name w:val="735FFE574FBC406EBE0BABBC3FC74C19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C1FD2ECCF9498EB99BB55D3C55BE38">
    <w:name w:val="33C1FD2ECCF9498EB99BB55D3C55BE38"/>
    <w:rsid w:val="00A92AB8"/>
  </w:style>
  <w:style w:type="paragraph" w:customStyle="1" w:styleId="942AC92D552A42DB8953B9AE86986540">
    <w:name w:val="942AC92D552A42DB8953B9AE8698654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42AC92D552A42DB8953B9AE869865401">
    <w:name w:val="942AC92D552A42DB8953B9AE86986540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42AC92D552A42DB8953B9AE869865402">
    <w:name w:val="942AC92D552A42DB8953B9AE86986540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E59039B7B9D4B888B9EEBE8FA3597B6">
    <w:name w:val="7E59039B7B9D4B888B9EEBE8FA3597B6"/>
    <w:rsid w:val="00A92AB8"/>
  </w:style>
  <w:style w:type="paragraph" w:customStyle="1" w:styleId="942AC92D552A42DB8953B9AE869865403">
    <w:name w:val="942AC92D552A42DB8953B9AE86986540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E59039B7B9D4B888B9EEBE8FA3597B61">
    <w:name w:val="7E59039B7B9D4B888B9EEBE8FA3597B6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833F6F2A7F54038AEE2D5EEA1C4DF2A">
    <w:name w:val="5833F6F2A7F54038AEE2D5EEA1C4DF2A"/>
    <w:rsid w:val="00A92AB8"/>
  </w:style>
  <w:style w:type="paragraph" w:customStyle="1" w:styleId="C607153FD2874FDFB027C9CFCB5E209C">
    <w:name w:val="C607153FD2874FDFB027C9CFCB5E209C"/>
    <w:rsid w:val="00A92AB8"/>
  </w:style>
  <w:style w:type="paragraph" w:customStyle="1" w:styleId="1931096F529B4388B1B6A801B7D7BE3F">
    <w:name w:val="1931096F529B4388B1B6A801B7D7BE3F"/>
    <w:rsid w:val="00A92AB8"/>
  </w:style>
  <w:style w:type="paragraph" w:customStyle="1" w:styleId="C7CAE7C653054D5EAC3CA256A7803C75">
    <w:name w:val="C7CAE7C653054D5EAC3CA256A7803C75"/>
    <w:rsid w:val="00A92AB8"/>
  </w:style>
  <w:style w:type="paragraph" w:customStyle="1" w:styleId="EE009F600CB44B0AA960B4FF8F7FA9F1">
    <w:name w:val="EE009F600CB44B0AA960B4FF8F7FA9F1"/>
    <w:rsid w:val="00A92AB8"/>
  </w:style>
  <w:style w:type="paragraph" w:customStyle="1" w:styleId="EE009F600CB44B0AA960B4FF8F7FA9F11">
    <w:name w:val="EE009F600CB44B0AA960B4FF8F7FA9F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42AC92D552A42DB8953B9AE869865404">
    <w:name w:val="942AC92D552A42DB8953B9AE86986540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E59039B7B9D4B888B9EEBE8FA3597B62">
    <w:name w:val="7E59039B7B9D4B888B9EEBE8FA3597B6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E2B4A58589D4F4EA0A818EF54121081">
    <w:name w:val="EE2B4A58589D4F4EA0A818EF54121081"/>
    <w:rsid w:val="00A92AB8"/>
  </w:style>
  <w:style w:type="paragraph" w:customStyle="1" w:styleId="457465AD6E9A464DB5399EF5730E94E1">
    <w:name w:val="457465AD6E9A464DB5399EF5730E94E1"/>
    <w:rsid w:val="00A92AB8"/>
  </w:style>
  <w:style w:type="paragraph" w:customStyle="1" w:styleId="6C34381B390446A39B710F57B06D85BC">
    <w:name w:val="6C34381B390446A39B710F57B06D85BC"/>
    <w:rsid w:val="00A92AB8"/>
  </w:style>
  <w:style w:type="paragraph" w:customStyle="1" w:styleId="EE009F600CB44B0AA960B4FF8F7FA9F12">
    <w:name w:val="EE009F600CB44B0AA960B4FF8F7FA9F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E2B4A58589D4F4EA0A818EF541210811">
    <w:name w:val="EE2B4A58589D4F4EA0A818EF5412108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">
    <w:name w:val="457465AD6E9A464DB5399EF5730E94E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">
    <w:name w:val="6C34381B390446A39B710F57B06D85BC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">
    <w:name w:val="80E738948BA74ED8A1CBF9AEA084B25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">
    <w:name w:val="3985849375224A089D4D5E7B64047821"/>
    <w:rsid w:val="00A92AB8"/>
  </w:style>
  <w:style w:type="paragraph" w:customStyle="1" w:styleId="C684EDF6278C4FC18909556CD3A75A86">
    <w:name w:val="C684EDF6278C4FC18909556CD3A75A86"/>
    <w:rsid w:val="00A92AB8"/>
  </w:style>
  <w:style w:type="paragraph" w:customStyle="1" w:styleId="C2A447D49F3B4B88B462FDD5AD5D2347">
    <w:name w:val="C2A447D49F3B4B88B462FDD5AD5D2347"/>
    <w:rsid w:val="00A92AB8"/>
  </w:style>
  <w:style w:type="paragraph" w:customStyle="1" w:styleId="386F6F8FD84447D48ADE46CB5A1784CB">
    <w:name w:val="386F6F8FD84447D48ADE46CB5A1784CB"/>
    <w:rsid w:val="00A92AB8"/>
  </w:style>
  <w:style w:type="paragraph" w:customStyle="1" w:styleId="956A2339229744DC8AEA18F66FE9467C">
    <w:name w:val="956A2339229744DC8AEA18F66FE9467C"/>
    <w:rsid w:val="00A92AB8"/>
  </w:style>
  <w:style w:type="paragraph" w:customStyle="1" w:styleId="5D2EC038F40A4116835FCC615574B027">
    <w:name w:val="5D2EC038F40A4116835FCC615574B027"/>
    <w:rsid w:val="00A92AB8"/>
  </w:style>
  <w:style w:type="paragraph" w:customStyle="1" w:styleId="1F31BC67BA7445B883A2886039BAFD4D">
    <w:name w:val="1F31BC67BA7445B883A2886039BAFD4D"/>
    <w:rsid w:val="00A92AB8"/>
  </w:style>
  <w:style w:type="paragraph" w:customStyle="1" w:styleId="ED76B2940F4B4B98A12E1445F11DBFE4">
    <w:name w:val="ED76B2940F4B4B98A12E1445F11DBFE4"/>
    <w:rsid w:val="00A92AB8"/>
  </w:style>
  <w:style w:type="paragraph" w:customStyle="1" w:styleId="619B26A6AAA049A1B8E890C9BD858306">
    <w:name w:val="619B26A6AAA049A1B8E890C9BD858306"/>
    <w:rsid w:val="00A92AB8"/>
  </w:style>
  <w:style w:type="paragraph" w:customStyle="1" w:styleId="335A284DB77341DCAEBF7500FCF10AD4">
    <w:name w:val="335A284DB77341DCAEBF7500FCF10AD4"/>
    <w:rsid w:val="00A92AB8"/>
  </w:style>
  <w:style w:type="paragraph" w:customStyle="1" w:styleId="BD1FA7722F6643CDA426727826FD3562">
    <w:name w:val="BD1FA7722F6643CDA426727826FD3562"/>
    <w:rsid w:val="00A92AB8"/>
  </w:style>
  <w:style w:type="paragraph" w:customStyle="1" w:styleId="101E1B1D1A2C40F484440AC7A222ABFE">
    <w:name w:val="101E1B1D1A2C40F484440AC7A222ABFE"/>
    <w:rsid w:val="00A92AB8"/>
  </w:style>
  <w:style w:type="paragraph" w:customStyle="1" w:styleId="277E3B52EC454FDC9C8EA80DF1D5E704">
    <w:name w:val="277E3B52EC454FDC9C8EA80DF1D5E70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">
    <w:name w:val="277E3B52EC454FDC9C8EA80DF1D5E704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">
    <w:name w:val="386F6F8FD84447D48ADE46CB5A1784CB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">
    <w:name w:val="3985849375224A089D4D5E7B6404782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">
    <w:name w:val="C684EDF6278C4FC18909556CD3A75A86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">
    <w:name w:val="956A2339229744DC8AEA18F66FE9467C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">
    <w:name w:val="5D2EC038F40A4116835FCC615574B027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">
    <w:name w:val="1F31BC67BA7445B883A2886039BAFD4D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">
    <w:name w:val="619B26A6AAA049A1B8E890C9BD858306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">
    <w:name w:val="ED76B2940F4B4B98A12E1445F11DBFE4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2">
    <w:name w:val="457465AD6E9A464DB5399EF5730E94E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2">
    <w:name w:val="6C34381B390446A39B710F57B06D85BC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">
    <w:name w:val="335A284DB77341DCAEBF7500FCF10AD4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">
    <w:name w:val="BD1FA7722F6643CDA426727826FD3562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1">
    <w:name w:val="80E738948BA74ED8A1CBF9AEA084B257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1">
    <w:name w:val="101E1B1D1A2C40F484440AC7A222ABFE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2">
    <w:name w:val="277E3B52EC454FDC9C8EA80DF1D5E704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2">
    <w:name w:val="386F6F8FD84447D48ADE46CB5A1784CB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2">
    <w:name w:val="3985849375224A089D4D5E7B6404782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2">
    <w:name w:val="C684EDF6278C4FC18909556CD3A75A86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2">
    <w:name w:val="956A2339229744DC8AEA18F66FE9467C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2">
    <w:name w:val="5D2EC038F40A4116835FCC615574B027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2">
    <w:name w:val="1F31BC67BA7445B883A2886039BAFD4D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2">
    <w:name w:val="619B26A6AAA049A1B8E890C9BD858306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2">
    <w:name w:val="ED76B2940F4B4B98A12E1445F11DBFE4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3">
    <w:name w:val="457465AD6E9A464DB5399EF5730E94E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3">
    <w:name w:val="6C34381B390446A39B710F57B06D85BC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2">
    <w:name w:val="335A284DB77341DCAEBF7500FCF10AD4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2">
    <w:name w:val="BD1FA7722F6643CDA426727826FD3562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2">
    <w:name w:val="80E738948BA74ED8A1CBF9AEA084B257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2">
    <w:name w:val="101E1B1D1A2C40F484440AC7A222ABFE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3">
    <w:name w:val="277E3B52EC454FDC9C8EA80DF1D5E704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3">
    <w:name w:val="386F6F8FD84447D48ADE46CB5A1784CB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3">
    <w:name w:val="3985849375224A089D4D5E7B6404782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3">
    <w:name w:val="C684EDF6278C4FC18909556CD3A75A86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3">
    <w:name w:val="956A2339229744DC8AEA18F66FE9467C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3">
    <w:name w:val="5D2EC038F40A4116835FCC615574B027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3">
    <w:name w:val="1F31BC67BA7445B883A2886039BAFD4D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3">
    <w:name w:val="619B26A6AAA049A1B8E890C9BD858306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3">
    <w:name w:val="ED76B2940F4B4B98A12E1445F11DBFE4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4">
    <w:name w:val="457465AD6E9A464DB5399EF5730E94E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4">
    <w:name w:val="6C34381B390446A39B710F57B06D85BC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3">
    <w:name w:val="335A284DB77341DCAEBF7500FCF10AD4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3">
    <w:name w:val="BD1FA7722F6643CDA426727826FD3562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3">
    <w:name w:val="80E738948BA74ED8A1CBF9AEA084B257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3">
    <w:name w:val="101E1B1D1A2C40F484440AC7A222ABFE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4">
    <w:name w:val="277E3B52EC454FDC9C8EA80DF1D5E704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4">
    <w:name w:val="386F6F8FD84447D48ADE46CB5A1784CB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4">
    <w:name w:val="3985849375224A089D4D5E7B6404782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4">
    <w:name w:val="C684EDF6278C4FC18909556CD3A75A86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4">
    <w:name w:val="956A2339229744DC8AEA18F66FE9467C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4">
    <w:name w:val="5D2EC038F40A4116835FCC615574B027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4">
    <w:name w:val="1F31BC67BA7445B883A2886039BAFD4D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4">
    <w:name w:val="619B26A6AAA049A1B8E890C9BD858306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4">
    <w:name w:val="ED76B2940F4B4B98A12E1445F11DBFE4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5">
    <w:name w:val="457465AD6E9A464DB5399EF5730E94E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5">
    <w:name w:val="6C34381B390446A39B710F57B06D85BC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4">
    <w:name w:val="335A284DB77341DCAEBF7500FCF10AD4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4">
    <w:name w:val="BD1FA7722F6643CDA426727826FD3562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4">
    <w:name w:val="80E738948BA74ED8A1CBF9AEA084B257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4">
    <w:name w:val="101E1B1D1A2C40F484440AC7A222ABFE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5">
    <w:name w:val="277E3B52EC454FDC9C8EA80DF1D5E704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5">
    <w:name w:val="386F6F8FD84447D48ADE46CB5A1784CB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5">
    <w:name w:val="3985849375224A089D4D5E7B6404782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5">
    <w:name w:val="C684EDF6278C4FC18909556CD3A75A86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5">
    <w:name w:val="956A2339229744DC8AEA18F66FE9467C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5">
    <w:name w:val="5D2EC038F40A4116835FCC615574B027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5">
    <w:name w:val="1F31BC67BA7445B883A2886039BAFD4D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5">
    <w:name w:val="619B26A6AAA049A1B8E890C9BD858306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5">
    <w:name w:val="ED76B2940F4B4B98A12E1445F11DBFE4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6">
    <w:name w:val="457465AD6E9A464DB5399EF5730E94E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6">
    <w:name w:val="6C34381B390446A39B710F57B06D85BC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5">
    <w:name w:val="335A284DB77341DCAEBF7500FCF10AD4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5">
    <w:name w:val="BD1FA7722F6643CDA426727826FD3562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5">
    <w:name w:val="101E1B1D1A2C40F484440AC7A222ABFE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6">
    <w:name w:val="277E3B52EC454FDC9C8EA80DF1D5E704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6">
    <w:name w:val="386F6F8FD84447D48ADE46CB5A1784CB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6">
    <w:name w:val="3985849375224A089D4D5E7B6404782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6">
    <w:name w:val="C684EDF6278C4FC18909556CD3A75A86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6">
    <w:name w:val="956A2339229744DC8AEA18F66FE9467C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6">
    <w:name w:val="5D2EC038F40A4116835FCC615574B027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6">
    <w:name w:val="1F31BC67BA7445B883A2886039BAFD4D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6">
    <w:name w:val="619B26A6AAA049A1B8E890C9BD858306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6">
    <w:name w:val="ED76B2940F4B4B98A12E1445F11DBFE4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7">
    <w:name w:val="457465AD6E9A464DB5399EF5730E94E1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7">
    <w:name w:val="6C34381B390446A39B710F57B06D85BC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6">
    <w:name w:val="335A284DB77341DCAEBF7500FCF10AD4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6">
    <w:name w:val="BD1FA7722F6643CDA426727826FD3562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92AB8"/>
    <w:rPr>
      <w:rFonts w:asciiTheme="majorHAnsi" w:eastAsiaTheme="majorEastAsia" w:hAnsiTheme="majorHAnsi" w:cstheme="majorBidi"/>
      <w:color w:val="2E74B5" w:themeColor="accent1" w:themeShade="BF"/>
      <w:lang w:val="pt-PT" w:eastAsia="en-US"/>
    </w:rPr>
  </w:style>
  <w:style w:type="paragraph" w:customStyle="1" w:styleId="101E1B1D1A2C40F484440AC7A222ABFE6">
    <w:name w:val="101E1B1D1A2C40F484440AC7A222ABFE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7">
    <w:name w:val="277E3B52EC454FDC9C8EA80DF1D5E704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7">
    <w:name w:val="386F6F8FD84447D48ADE46CB5A1784CB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7">
    <w:name w:val="3985849375224A089D4D5E7B64047821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7">
    <w:name w:val="C684EDF6278C4FC18909556CD3A75A86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7">
    <w:name w:val="956A2339229744DC8AEA18F66FE9467C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7">
    <w:name w:val="5D2EC038F40A4116835FCC615574B027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7">
    <w:name w:val="1F31BC67BA7445B883A2886039BAFD4D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7">
    <w:name w:val="619B26A6AAA049A1B8E890C9BD858306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7">
    <w:name w:val="ED76B2940F4B4B98A12E1445F11DBFE4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8">
    <w:name w:val="457465AD6E9A464DB5399EF5730E94E1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8">
    <w:name w:val="6C34381B390446A39B710F57B06D85BC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7">
    <w:name w:val="335A284DB77341DCAEBF7500FCF10AD4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7">
    <w:name w:val="BD1FA7722F6643CDA426727826FD3562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character" w:styleId="MquinadeescreverHTML">
    <w:name w:val="HTML Typewriter"/>
    <w:basedOn w:val="Fontepargpadro"/>
    <w:uiPriority w:val="99"/>
    <w:semiHidden/>
    <w:unhideWhenUsed/>
    <w:rsid w:val="00A92AB8"/>
    <w:rPr>
      <w:rFonts w:ascii="Consolas" w:hAnsi="Consolas"/>
      <w:sz w:val="22"/>
      <w:szCs w:val="20"/>
    </w:rPr>
  </w:style>
  <w:style w:type="paragraph" w:customStyle="1" w:styleId="101E1B1D1A2C40F484440AC7A222ABFE7">
    <w:name w:val="101E1B1D1A2C40F484440AC7A222ABFE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8">
    <w:name w:val="277E3B52EC454FDC9C8EA80DF1D5E704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8">
    <w:name w:val="386F6F8FD84447D48ADE46CB5A1784CB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8">
    <w:name w:val="3985849375224A089D4D5E7B64047821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8">
    <w:name w:val="C684EDF6278C4FC18909556CD3A75A86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8">
    <w:name w:val="956A2339229744DC8AEA18F66FE9467C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8">
    <w:name w:val="5D2EC038F40A4116835FCC615574B027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8">
    <w:name w:val="1F31BC67BA7445B883A2886039BAFD4D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8">
    <w:name w:val="619B26A6AAA049A1B8E890C9BD858306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8">
    <w:name w:val="ED76B2940F4B4B98A12E1445F11DBFE4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9">
    <w:name w:val="457465AD6E9A464DB5399EF5730E94E1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9">
    <w:name w:val="6C34381B390446A39B710F57B06D85BC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8">
    <w:name w:val="335A284DB77341DCAEBF7500FCF10AD4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8">
    <w:name w:val="BD1FA7722F6643CDA426727826FD3562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styleId="CitaoIntensa">
    <w:name w:val="Intense Quote"/>
    <w:basedOn w:val="Normal"/>
    <w:next w:val="Normal"/>
    <w:link w:val="CitaoIntensaChar"/>
    <w:uiPriority w:val="30"/>
    <w:unhideWhenUsed/>
    <w:qFormat/>
    <w:rsid w:val="00A92AB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88" w:lineRule="auto"/>
      <w:ind w:left="864" w:right="864"/>
      <w:jc w:val="center"/>
    </w:pPr>
    <w:rPr>
      <w:rFonts w:eastAsiaTheme="minorHAnsi"/>
      <w:i/>
      <w:iCs/>
      <w:color w:val="2E74B5" w:themeColor="accent1" w:themeShade="BF"/>
      <w:lang w:val="pt-PT" w:eastAsia="en-US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A92AB8"/>
    <w:rPr>
      <w:rFonts w:eastAsiaTheme="minorHAnsi"/>
      <w:i/>
      <w:iCs/>
      <w:color w:val="2E74B5" w:themeColor="accent1" w:themeShade="BF"/>
      <w:lang w:val="pt-PT" w:eastAsia="en-US"/>
    </w:rPr>
  </w:style>
  <w:style w:type="paragraph" w:customStyle="1" w:styleId="101E1B1D1A2C40F484440AC7A222ABFE8">
    <w:name w:val="101E1B1D1A2C40F484440AC7A222ABFE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9">
    <w:name w:val="277E3B52EC454FDC9C8EA80DF1D5E704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9">
    <w:name w:val="386F6F8FD84447D48ADE46CB5A1784CB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9">
    <w:name w:val="3985849375224A089D4D5E7B64047821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9">
    <w:name w:val="C684EDF6278C4FC18909556CD3A75A86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9">
    <w:name w:val="956A2339229744DC8AEA18F66FE9467C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9">
    <w:name w:val="619B26A6AAA049A1B8E890C9BD858306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9">
    <w:name w:val="ED76B2940F4B4B98A12E1445F11DBFE4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0">
    <w:name w:val="457465AD6E9A464DB5399EF5730E94E1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0">
    <w:name w:val="6C34381B390446A39B710F57B06D85BC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9">
    <w:name w:val="335A284DB77341DCAEBF7500FCF10AD4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9">
    <w:name w:val="BD1FA7722F6643CDA426727826FD3562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SombreamentoClaro">
    <w:name w:val="Light Shading"/>
    <w:basedOn w:val="Tabelanormal"/>
    <w:uiPriority w:val="60"/>
    <w:semiHidden/>
    <w:unhideWhenUsed/>
    <w:rsid w:val="00A92AB8"/>
    <w:pPr>
      <w:spacing w:after="0" w:line="240" w:lineRule="auto"/>
    </w:pPr>
    <w:rPr>
      <w:rFonts w:eastAsiaTheme="minorHAnsi"/>
      <w:color w:val="000000" w:themeColor="text1" w:themeShade="BF"/>
      <w:lang w:val="pt-PT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101E1B1D1A2C40F484440AC7A222ABFE9">
    <w:name w:val="101E1B1D1A2C40F484440AC7A222ABFE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0">
    <w:name w:val="277E3B52EC454FDC9C8EA80DF1D5E704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0">
    <w:name w:val="386F6F8FD84447D48ADE46CB5A1784CB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0">
    <w:name w:val="3985849375224A089D4D5E7B64047821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0">
    <w:name w:val="C684EDF6278C4FC18909556CD3A75A86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0">
    <w:name w:val="956A2339229744DC8AEA18F66FE9467C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9">
    <w:name w:val="5D2EC038F40A4116835FCC615574B027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9">
    <w:name w:val="1F31BC67BA7445B883A2886039BAFD4D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0">
    <w:name w:val="619B26A6AAA049A1B8E890C9BD858306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0">
    <w:name w:val="ED76B2940F4B4B98A12E1445F11DBFE4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1">
    <w:name w:val="457465AD6E9A464DB5399EF5730E94E1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1">
    <w:name w:val="6C34381B390446A39B710F57B06D85BC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0">
    <w:name w:val="335A284DB77341DCAEBF7500FCF10AD4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0">
    <w:name w:val="BD1FA7722F6643CDA426727826FD3562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styleId="Commarcadores">
    <w:name w:val="List Bullet"/>
    <w:basedOn w:val="Normal"/>
    <w:uiPriority w:val="99"/>
    <w:semiHidden/>
    <w:unhideWhenUsed/>
    <w:rsid w:val="00A92AB8"/>
    <w:pPr>
      <w:numPr>
        <w:numId w:val="1"/>
      </w:numPr>
      <w:spacing w:after="200" w:line="288" w:lineRule="auto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10">
    <w:name w:val="101E1B1D1A2C40F484440AC7A222ABFE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1">
    <w:name w:val="277E3B52EC454FDC9C8EA80DF1D5E704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1">
    <w:name w:val="386F6F8FD84447D48ADE46CB5A1784CB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1">
    <w:name w:val="3985849375224A089D4D5E7B64047821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1">
    <w:name w:val="C684EDF6278C4FC18909556CD3A75A86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1">
    <w:name w:val="956A2339229744DC8AEA18F66FE9467C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0">
    <w:name w:val="5D2EC038F40A4116835FCC615574B027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0">
    <w:name w:val="1F31BC67BA7445B883A2886039BAFD4D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1">
    <w:name w:val="619B26A6AAA049A1B8E890C9BD858306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1">
    <w:name w:val="ED76B2940F4B4B98A12E1445F11DBFE4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2">
    <w:name w:val="457465AD6E9A464DB5399EF5730E94E1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2">
    <w:name w:val="6C34381B390446A39B710F57B06D85BC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1">
    <w:name w:val="335A284DB77341DCAEBF7500FCF10AD4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1">
    <w:name w:val="BD1FA7722F6643CDA426727826FD3562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styleId="PargrafodaLista">
    <w:name w:val="List Paragraph"/>
    <w:basedOn w:val="Normal"/>
    <w:uiPriority w:val="34"/>
    <w:unhideWhenUsed/>
    <w:qFormat/>
    <w:rsid w:val="00A92AB8"/>
    <w:pPr>
      <w:spacing w:after="200" w:line="288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11">
    <w:name w:val="101E1B1D1A2C40F484440AC7A222ABFE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2">
    <w:name w:val="277E3B52EC454FDC9C8EA80DF1D5E704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2">
    <w:name w:val="386F6F8FD84447D48ADE46CB5A1784CB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2">
    <w:name w:val="3985849375224A089D4D5E7B64047821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2">
    <w:name w:val="C684EDF6278C4FC18909556CD3A75A86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2">
    <w:name w:val="956A2339229744DC8AEA18F66FE9467C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1">
    <w:name w:val="5D2EC038F40A4116835FCC615574B027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1">
    <w:name w:val="1F31BC67BA7445B883A2886039BAFD4D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2">
    <w:name w:val="619B26A6AAA049A1B8E890C9BD858306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2">
    <w:name w:val="ED76B2940F4B4B98A12E1445F11DBFE4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3">
    <w:name w:val="457465AD6E9A464DB5399EF5730E94E1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3">
    <w:name w:val="6C34381B390446A39B710F57B06D85BC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2">
    <w:name w:val="335A284DB77341DCAEBF7500FCF10AD4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2">
    <w:name w:val="BD1FA7722F6643CDA426727826FD3562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TabeladeLista3">
    <w:name w:val="List Table 3"/>
    <w:basedOn w:val="Tabelanormal"/>
    <w:uiPriority w:val="48"/>
    <w:rsid w:val="00A92AB8"/>
    <w:pPr>
      <w:spacing w:after="0" w:line="240" w:lineRule="auto"/>
    </w:pPr>
    <w:rPr>
      <w:rFonts w:eastAsiaTheme="minorHAnsi"/>
      <w:color w:val="595959" w:themeColor="text1" w:themeTint="A6"/>
      <w:lang w:val="pt-PT" w:eastAsia="en-US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customStyle="1" w:styleId="101E1B1D1A2C40F484440AC7A222ABFE12">
    <w:name w:val="101E1B1D1A2C40F484440AC7A222ABFE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3">
    <w:name w:val="277E3B52EC454FDC9C8EA80DF1D5E704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3">
    <w:name w:val="386F6F8FD84447D48ADE46CB5A1784CB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3">
    <w:name w:val="3985849375224A089D4D5E7B64047821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3">
    <w:name w:val="C684EDF6278C4FC18909556CD3A75A86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3">
    <w:name w:val="956A2339229744DC8AEA18F66FE9467C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2">
    <w:name w:val="5D2EC038F40A4116835FCC615574B027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2">
    <w:name w:val="1F31BC67BA7445B883A2886039BAFD4D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3">
    <w:name w:val="619B26A6AAA049A1B8E890C9BD858306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3">
    <w:name w:val="ED76B2940F4B4B98A12E1445F11DBFE4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4">
    <w:name w:val="457465AD6E9A464DB5399EF5730E94E1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4">
    <w:name w:val="6C34381B390446A39B710F57B06D85BC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3">
    <w:name w:val="335A284DB77341DCAEBF7500FCF10AD4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3">
    <w:name w:val="BD1FA7722F6643CDA426727826FD3562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TabeladeLista5Escura-nfase1">
    <w:name w:val="List Table 5 Dark Accent 1"/>
    <w:basedOn w:val="Tabelanormal"/>
    <w:uiPriority w:val="50"/>
    <w:rsid w:val="00A92AB8"/>
    <w:pPr>
      <w:spacing w:after="0" w:line="240" w:lineRule="auto"/>
    </w:pPr>
    <w:rPr>
      <w:rFonts w:eastAsiaTheme="minorHAnsi"/>
      <w:color w:val="FFFFFF" w:themeColor="background1"/>
      <w:lang w:val="pt-PT" w:eastAsia="en-US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customStyle="1" w:styleId="101E1B1D1A2C40F484440AC7A222ABFE13">
    <w:name w:val="101E1B1D1A2C40F484440AC7A222ABFE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F5E7131B56F4C4D9E9A795A61B77E7A">
    <w:name w:val="9F5E7131B56F4C4D9E9A795A61B77E7A"/>
    <w:rsid w:val="00A92AB8"/>
  </w:style>
  <w:style w:type="paragraph" w:customStyle="1" w:styleId="C446C3E791DE472DB86E9C552AE74E3F">
    <w:name w:val="C446C3E791DE472DB86E9C552AE74E3F"/>
    <w:rsid w:val="00A92AB8"/>
  </w:style>
  <w:style w:type="paragraph" w:customStyle="1" w:styleId="3EE2753AD7F84B4CB3C49BE1DACFE61F">
    <w:name w:val="3EE2753AD7F84B4CB3C49BE1DACFE61F"/>
    <w:rsid w:val="00A92AB8"/>
  </w:style>
  <w:style w:type="paragraph" w:customStyle="1" w:styleId="277E3B52EC454FDC9C8EA80DF1D5E70414">
    <w:name w:val="277E3B52EC454FDC9C8EA80DF1D5E704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4">
    <w:name w:val="386F6F8FD84447D48ADE46CB5A1784CB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4">
    <w:name w:val="3985849375224A089D4D5E7B64047821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4">
    <w:name w:val="C684EDF6278C4FC18909556CD3A75A86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4">
    <w:name w:val="956A2339229744DC8AEA18F66FE9467C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3">
    <w:name w:val="5D2EC038F40A4116835FCC615574B027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3">
    <w:name w:val="1F31BC67BA7445B883A2886039BAFD4D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5">
    <w:name w:val="457465AD6E9A464DB5399EF5730E94E1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5">
    <w:name w:val="6C34381B390446A39B710F57B06D85BC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4">
    <w:name w:val="335A284DB77341DCAEBF7500FCF10AD4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4">
    <w:name w:val="BD1FA7722F6643CDA426727826FD3562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TabeladeLista7Colorida-nfase2">
    <w:name w:val="List Table 7 Colorful Accent 2"/>
    <w:basedOn w:val="Tabelanormal"/>
    <w:uiPriority w:val="52"/>
    <w:rsid w:val="00A92AB8"/>
    <w:pPr>
      <w:spacing w:after="0" w:line="240" w:lineRule="auto"/>
    </w:pPr>
    <w:rPr>
      <w:rFonts w:eastAsiaTheme="minorHAnsi"/>
      <w:color w:val="C45911" w:themeColor="accent2" w:themeShade="BF"/>
      <w:lang w:val="pt-PT"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101E1B1D1A2C40F484440AC7A222ABFE14">
    <w:name w:val="101E1B1D1A2C40F484440AC7A222ABFE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F5E7131B56F4C4D9E9A795A61B77E7A1">
    <w:name w:val="9F5E7131B56F4C4D9E9A795A61B77E7A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46C3E791DE472DB86E9C552AE74E3F1">
    <w:name w:val="C446C3E791DE472DB86E9C552AE74E3F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TabeladeLista7Colorida-nfase5">
    <w:name w:val="List Table 7 Colorful Accent 5"/>
    <w:basedOn w:val="Tabelanormal"/>
    <w:uiPriority w:val="52"/>
    <w:rsid w:val="00A92AB8"/>
    <w:pPr>
      <w:spacing w:after="0" w:line="240" w:lineRule="auto"/>
    </w:pPr>
    <w:rPr>
      <w:rFonts w:eastAsiaTheme="minorHAnsi"/>
      <w:color w:val="2F5496" w:themeColor="accent5" w:themeShade="BF"/>
      <w:lang w:val="pt-PT"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3EE2753AD7F84B4CB3C49BE1DACFE61F1">
    <w:name w:val="3EE2753AD7F84B4CB3C49BE1DACFE61F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A09DED011BB4854A60AFA560A28E22E">
    <w:name w:val="5A09DED011BB4854A60AFA560A28E22E"/>
    <w:rsid w:val="00A92AB8"/>
  </w:style>
  <w:style w:type="paragraph" w:customStyle="1" w:styleId="277E3B52EC454FDC9C8EA80DF1D5E70415">
    <w:name w:val="277E3B52EC454FDC9C8EA80DF1D5E704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5">
    <w:name w:val="386F6F8FD84447D48ADE46CB5A1784CB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5">
    <w:name w:val="3985849375224A089D4D5E7B64047821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5">
    <w:name w:val="C684EDF6278C4FC18909556CD3A75A86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5">
    <w:name w:val="956A2339229744DC8AEA18F66FE9467C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4">
    <w:name w:val="5D2EC038F40A4116835FCC615574B027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4">
    <w:name w:val="1F31BC67BA7445B883A2886039BAFD4D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6">
    <w:name w:val="457465AD6E9A464DB5399EF5730E94E1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6">
    <w:name w:val="6C34381B390446A39B710F57B06D85BC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5">
    <w:name w:val="335A284DB77341DCAEBF7500FCF10AD4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5">
    <w:name w:val="BD1FA7722F6643CDA426727826FD3562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GradeMdia2-nfase2">
    <w:name w:val="Medium Grid 2 Accent 2"/>
    <w:basedOn w:val="Tabelanormal"/>
    <w:uiPriority w:val="68"/>
    <w:semiHidden/>
    <w:unhideWhenUsed/>
    <w:rsid w:val="00A92A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pt-PT" w:eastAsia="en-US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customStyle="1" w:styleId="101E1B1D1A2C40F484440AC7A222ABFE15">
    <w:name w:val="101E1B1D1A2C40F484440AC7A222ABFE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F5E7131B56F4C4D9E9A795A61B77E7A2">
    <w:name w:val="9F5E7131B56F4C4D9E9A795A61B77E7A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46C3E791DE472DB86E9C552AE74E3F2">
    <w:name w:val="C446C3E791DE472DB86E9C552AE74E3F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GradeMdia2-nfase6">
    <w:name w:val="Medium Grid 2 Accent 6"/>
    <w:basedOn w:val="Tabelanormal"/>
    <w:uiPriority w:val="68"/>
    <w:semiHidden/>
    <w:unhideWhenUsed/>
    <w:rsid w:val="00A92A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pt-PT" w:eastAsia="en-US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customStyle="1" w:styleId="3EE2753AD7F84B4CB3C49BE1DACFE61F2">
    <w:name w:val="3EE2753AD7F84B4CB3C49BE1DACFE61F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6">
    <w:name w:val="277E3B52EC454FDC9C8EA80DF1D5E704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6">
    <w:name w:val="386F6F8FD84447D48ADE46CB5A1784CB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6">
    <w:name w:val="3985849375224A089D4D5E7B64047821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6">
    <w:name w:val="C684EDF6278C4FC18909556CD3A75A86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6">
    <w:name w:val="956A2339229744DC8AEA18F66FE9467C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5">
    <w:name w:val="5D2EC038F40A4116835FCC615574B027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5">
    <w:name w:val="1F31BC67BA7445B883A2886039BAFD4D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7">
    <w:name w:val="457465AD6E9A464DB5399EF5730E94E11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7">
    <w:name w:val="6C34381B390446A39B710F57B06D85BC1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6">
    <w:name w:val="335A284DB77341DCAEBF7500FCF10AD4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6">
    <w:name w:val="BD1FA7722F6643CDA426727826FD3562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ListaMdia1-nfase6">
    <w:name w:val="Medium List 1 Accent 6"/>
    <w:basedOn w:val="Tabelanormal"/>
    <w:uiPriority w:val="65"/>
    <w:semiHidden/>
    <w:unhideWhenUsed/>
    <w:rsid w:val="00A92AB8"/>
    <w:pPr>
      <w:spacing w:after="0" w:line="240" w:lineRule="auto"/>
    </w:pPr>
    <w:rPr>
      <w:rFonts w:eastAsiaTheme="minorHAnsi"/>
      <w:color w:val="000000" w:themeColor="text1"/>
      <w:lang w:val="pt-PT" w:eastAsia="en-US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paragraph" w:customStyle="1" w:styleId="101E1B1D1A2C40F484440AC7A222ABFE16">
    <w:name w:val="101E1B1D1A2C40F484440AC7A222ABFE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F5E7131B56F4C4D9E9A795A61B77E7A3">
    <w:name w:val="9F5E7131B56F4C4D9E9A795A61B77E7A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46C3E791DE472DB86E9C552AE74E3F3">
    <w:name w:val="C446C3E791DE472DB86E9C552AE74E3F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ListaMdia2-nfase3">
    <w:name w:val="Medium List 2 Accent 3"/>
    <w:basedOn w:val="Tabelanormal"/>
    <w:uiPriority w:val="66"/>
    <w:semiHidden/>
    <w:unhideWhenUsed/>
    <w:rsid w:val="00A92A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pt-PT" w:eastAsia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3EE2753AD7F84B4CB3C49BE1DACFE61F3">
    <w:name w:val="3EE2753AD7F84B4CB3C49BE1DACFE61F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C754DFA08F64C87986E715A3B4923ED">
    <w:name w:val="BC754DFA08F64C87986E715A3B4923ED"/>
    <w:rsid w:val="00D63448"/>
  </w:style>
  <w:style w:type="paragraph" w:customStyle="1" w:styleId="DFBC566AB6114CB6B6939767B7E56741">
    <w:name w:val="DFBC566AB6114CB6B6939767B7E56741"/>
    <w:rsid w:val="004A4591"/>
  </w:style>
  <w:style w:type="paragraph" w:customStyle="1" w:styleId="5C97287199B641A5BE5D62F6A46385BC">
    <w:name w:val="5C97287199B641A5BE5D62F6A46385BC"/>
    <w:rsid w:val="004A4591"/>
  </w:style>
  <w:style w:type="paragraph" w:customStyle="1" w:styleId="E370BD3171C8461C825DDDA1D05EE246">
    <w:name w:val="E370BD3171C8461C825DDDA1D05EE246"/>
    <w:rsid w:val="004A4591"/>
  </w:style>
  <w:style w:type="paragraph" w:customStyle="1" w:styleId="DFBC566AB6114CB6B6939767B7E567411">
    <w:name w:val="DFBC566AB6114CB6B6939767B7E567411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370BD3171C8461C825DDDA1D05EE2461">
    <w:name w:val="E370BD3171C8461C825DDDA1D05EE2461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CC26AA398764979A59519C351C47E0C">
    <w:name w:val="8CC26AA398764979A59519C351C47E0C"/>
    <w:rsid w:val="004A4591"/>
  </w:style>
  <w:style w:type="paragraph" w:customStyle="1" w:styleId="BD7F97B85F0746F5B1E1ACA9C8798065">
    <w:name w:val="BD7F97B85F0746F5B1E1ACA9C8798065"/>
    <w:rsid w:val="004A4591"/>
  </w:style>
  <w:style w:type="paragraph" w:customStyle="1" w:styleId="D215C5885E3A470CB1019E26FD916EB5">
    <w:name w:val="D215C5885E3A470CB1019E26FD916EB5"/>
    <w:rsid w:val="004A4591"/>
  </w:style>
  <w:style w:type="paragraph" w:customStyle="1" w:styleId="A59C3FD8AAAB447AAA948A288F630A32">
    <w:name w:val="A59C3FD8AAAB447AAA948A288F630A32"/>
    <w:rsid w:val="004A4591"/>
  </w:style>
  <w:style w:type="paragraph" w:customStyle="1" w:styleId="1411DFB4417B467889BE7E36F3162794">
    <w:name w:val="1411DFB4417B467889BE7E36F3162794"/>
    <w:rsid w:val="004A4591"/>
  </w:style>
  <w:style w:type="paragraph" w:customStyle="1" w:styleId="DFBC566AB6114CB6B6939767B7E567412">
    <w:name w:val="DFBC566AB6114CB6B6939767B7E567412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370BD3171C8461C825DDDA1D05EE2462">
    <w:name w:val="E370BD3171C8461C825DDDA1D05EE2462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CC26AA398764979A59519C351C47E0C1">
    <w:name w:val="8CC26AA398764979A59519C351C47E0C1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59C3FD8AAAB447AAA948A288F630A321">
    <w:name w:val="A59C3FD8AAAB447AAA948A288F630A321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411DFB4417B467889BE7E36F31627941">
    <w:name w:val="1411DFB4417B467889BE7E36F31627941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6E31CFB554C42D6979FDA102FF70D02">
    <w:name w:val="86E31CFB554C42D6979FDA102FF70D02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DFBC566AB6114CB6B6939767B7E567413">
    <w:name w:val="DFBC566AB6114CB6B6939767B7E567413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370BD3171C8461C825DDDA1D05EE2463">
    <w:name w:val="E370BD3171C8461C825DDDA1D05EE2463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CC26AA398764979A59519C351C47E0C2">
    <w:name w:val="8CC26AA398764979A59519C351C47E0C2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59C3FD8AAAB447AAA948A288F630A322">
    <w:name w:val="A59C3FD8AAAB447AAA948A288F630A322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411DFB4417B467889BE7E36F31627942">
    <w:name w:val="1411DFB4417B467889BE7E36F31627942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6E31CFB554C42D6979FDA102FF70D021">
    <w:name w:val="86E31CFB554C42D6979FDA102FF70D021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F392A11ACFD9482EBDAAA946B4500D80">
    <w:name w:val="F392A11ACFD9482EBDAAA946B4500D80"/>
    <w:rsid w:val="004A4591"/>
  </w:style>
  <w:style w:type="paragraph" w:customStyle="1" w:styleId="8BFBCF43812F47D0910516702D508788">
    <w:name w:val="8BFBCF43812F47D0910516702D508788"/>
    <w:rsid w:val="004A4591"/>
  </w:style>
  <w:style w:type="paragraph" w:customStyle="1" w:styleId="30F8F8C640B44E0793D277443B115D13">
    <w:name w:val="30F8F8C640B44E0793D277443B115D13"/>
    <w:rsid w:val="004A4591"/>
  </w:style>
  <w:style w:type="paragraph" w:customStyle="1" w:styleId="D5976A46DBCF4BB1B7837D6A781E80DA">
    <w:name w:val="D5976A46DBCF4BB1B7837D6A781E80DA"/>
    <w:rsid w:val="004A4591"/>
  </w:style>
  <w:style w:type="paragraph" w:customStyle="1" w:styleId="D6711C8797EE43B3A6E0C5BA4165B426">
    <w:name w:val="D6711C8797EE43B3A6E0C5BA4165B426"/>
    <w:rsid w:val="00AB7ECD"/>
  </w:style>
  <w:style w:type="paragraph" w:customStyle="1" w:styleId="4B2ED53EB62444E49E01E623E74DB195">
    <w:name w:val="4B2ED53EB62444E49E01E623E74DB195"/>
    <w:rsid w:val="00AB7ECD"/>
  </w:style>
  <w:style w:type="paragraph" w:customStyle="1" w:styleId="33FB502EFA2E4F4DA6396635F85B0C2E">
    <w:name w:val="33FB502EFA2E4F4DA6396635F85B0C2E"/>
    <w:rsid w:val="00AB7ECD"/>
  </w:style>
  <w:style w:type="paragraph" w:customStyle="1" w:styleId="3429B8C7EB5C43C1A01BE54E3B1909B6">
    <w:name w:val="3429B8C7EB5C43C1A01BE54E3B1909B6"/>
    <w:rsid w:val="00AB7ECD"/>
  </w:style>
  <w:style w:type="paragraph" w:customStyle="1" w:styleId="2B84D6180F4642728911C5A5ED0010D0">
    <w:name w:val="2B84D6180F4642728911C5A5ED0010D0"/>
    <w:rsid w:val="00AB7ECD"/>
  </w:style>
  <w:style w:type="paragraph" w:customStyle="1" w:styleId="E5B96B51F37E4D3FB408B0C92851FCFF">
    <w:name w:val="E5B96B51F37E4D3FB408B0C92851FCFF"/>
    <w:rsid w:val="00AB7ECD"/>
  </w:style>
  <w:style w:type="paragraph" w:customStyle="1" w:styleId="5A07E11F839849F6A0E14123E319241A">
    <w:name w:val="5A07E11F839849F6A0E14123E319241A"/>
    <w:rsid w:val="00AB7ECD"/>
  </w:style>
  <w:style w:type="paragraph" w:customStyle="1" w:styleId="9C0D0B4D2FA546D098820AC3FEDB68E5">
    <w:name w:val="9C0D0B4D2FA546D098820AC3FEDB68E5"/>
    <w:rsid w:val="00AB7ECD"/>
  </w:style>
  <w:style w:type="paragraph" w:customStyle="1" w:styleId="C2E7C74E88234C03806EA8F45A6835E9">
    <w:name w:val="C2E7C74E88234C03806EA8F45A6835E9"/>
    <w:rsid w:val="00AB7ECD"/>
  </w:style>
  <w:style w:type="paragraph" w:customStyle="1" w:styleId="5EDB10885EBB41A3828411AC567B15A1">
    <w:name w:val="5EDB10885EBB41A3828411AC567B15A1"/>
    <w:rsid w:val="00AB7ECD"/>
  </w:style>
  <w:style w:type="paragraph" w:customStyle="1" w:styleId="D6711C8797EE43B3A6E0C5BA4165B4261">
    <w:name w:val="D6711C8797EE43B3A6E0C5BA4165B4261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4B2ED53EB62444E49E01E623E74DB1951">
    <w:name w:val="4B2ED53EB62444E49E01E623E74DB1951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33FB502EFA2E4F4DA6396635F85B0C2E1">
    <w:name w:val="33FB502EFA2E4F4DA6396635F85B0C2E1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3429B8C7EB5C43C1A01BE54E3B1909B61">
    <w:name w:val="3429B8C7EB5C43C1A01BE54E3B1909B61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2B84D6180F4642728911C5A5ED0010D01">
    <w:name w:val="2B84D6180F4642728911C5A5ED0010D01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E5B96B51F37E4D3FB408B0C92851FCFF1">
    <w:name w:val="E5B96B51F37E4D3FB408B0C92851FCFF1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C0D0B4D2FA546D098820AC3FEDB68E51">
    <w:name w:val="9C0D0B4D2FA546D098820AC3FEDB68E51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6711C8797EE43B3A6E0C5BA4165B4262">
    <w:name w:val="D6711C8797EE43B3A6E0C5BA4165B4262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4B2ED53EB62444E49E01E623E74DB1952">
    <w:name w:val="4B2ED53EB62444E49E01E623E74DB1952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33FB502EFA2E4F4DA6396635F85B0C2E2">
    <w:name w:val="33FB502EFA2E4F4DA6396635F85B0C2E2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3429B8C7EB5C43C1A01BE54E3B1909B62">
    <w:name w:val="3429B8C7EB5C43C1A01BE54E3B1909B62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2B84D6180F4642728911C5A5ED0010D02">
    <w:name w:val="2B84D6180F4642728911C5A5ED0010D02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E5B96B51F37E4D3FB408B0C92851FCFF2">
    <w:name w:val="E5B96B51F37E4D3FB408B0C92851FCFF2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A07E11F839849F6A0E14123E319241A1">
    <w:name w:val="5A07E11F839849F6A0E14123E319241A1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C0D0B4D2FA546D098820AC3FEDB68E52">
    <w:name w:val="9C0D0B4D2FA546D098820AC3FEDB68E52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2E7C74E88234C03806EA8F45A6835E91">
    <w:name w:val="C2E7C74E88234C03806EA8F45A6835E91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EDB10885EBB41A3828411AC567B15A11">
    <w:name w:val="5EDB10885EBB41A3828411AC567B15A11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6711C8797EE43B3A6E0C5BA4165B4263">
    <w:name w:val="D6711C8797EE43B3A6E0C5BA4165B4263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4B2ED53EB62444E49E01E623E74DB1953">
    <w:name w:val="4B2ED53EB62444E49E01E623E74DB1953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33FB502EFA2E4F4DA6396635F85B0C2E3">
    <w:name w:val="33FB502EFA2E4F4DA6396635F85B0C2E3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3429B8C7EB5C43C1A01BE54E3B1909B63">
    <w:name w:val="3429B8C7EB5C43C1A01BE54E3B1909B63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2B84D6180F4642728911C5A5ED0010D03">
    <w:name w:val="2B84D6180F4642728911C5A5ED0010D03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E5B96B51F37E4D3FB408B0C92851FCFF3">
    <w:name w:val="E5B96B51F37E4D3FB408B0C92851FCFF3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A07E11F839849F6A0E14123E319241A2">
    <w:name w:val="5A07E11F839849F6A0E14123E319241A2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C0D0B4D2FA546D098820AC3FEDB68E53">
    <w:name w:val="9C0D0B4D2FA546D098820AC3FEDB68E53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2E7C74E88234C03806EA8F45A6835E92">
    <w:name w:val="C2E7C74E88234C03806EA8F45A6835E92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EDB10885EBB41A3828411AC567B15A12">
    <w:name w:val="5EDB10885EBB41A3828411AC567B15A12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6711C8797EE43B3A6E0C5BA4165B4264">
    <w:name w:val="D6711C8797EE43B3A6E0C5BA4165B4264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4B2ED53EB62444E49E01E623E74DB1954">
    <w:name w:val="4B2ED53EB62444E49E01E623E74DB1954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33FB502EFA2E4F4DA6396635F85B0C2E4">
    <w:name w:val="33FB502EFA2E4F4DA6396635F85B0C2E4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3429B8C7EB5C43C1A01BE54E3B1909B64">
    <w:name w:val="3429B8C7EB5C43C1A01BE54E3B1909B64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2B84D6180F4642728911C5A5ED0010D04">
    <w:name w:val="2B84D6180F4642728911C5A5ED0010D04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E5B96B51F37E4D3FB408B0C92851FCFF4">
    <w:name w:val="E5B96B51F37E4D3FB408B0C92851FCFF4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A07E11F839849F6A0E14123E319241A3">
    <w:name w:val="5A07E11F839849F6A0E14123E319241A3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C0D0B4D2FA546D098820AC3FEDB68E54">
    <w:name w:val="9C0D0B4D2FA546D098820AC3FEDB68E54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2E7C74E88234C03806EA8F45A6835E93">
    <w:name w:val="C2E7C74E88234C03806EA8F45A6835E93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EDB10885EBB41A3828411AC567B15A13">
    <w:name w:val="5EDB10885EBB41A3828411AC567B15A13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6711C8797EE43B3A6E0C5BA4165B4265">
    <w:name w:val="D6711C8797EE43B3A6E0C5BA4165B4265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4B2ED53EB62444E49E01E623E74DB1955">
    <w:name w:val="4B2ED53EB62444E49E01E623E74DB1955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33FB502EFA2E4F4DA6396635F85B0C2E5">
    <w:name w:val="33FB502EFA2E4F4DA6396635F85B0C2E5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3429B8C7EB5C43C1A01BE54E3B1909B65">
    <w:name w:val="3429B8C7EB5C43C1A01BE54E3B1909B65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2B84D6180F4642728911C5A5ED0010D05">
    <w:name w:val="2B84D6180F4642728911C5A5ED0010D05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E5B96B51F37E4D3FB408B0C92851FCFF5">
    <w:name w:val="E5B96B51F37E4D3FB408B0C92851FCFF5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A07E11F839849F6A0E14123E319241A4">
    <w:name w:val="5A07E11F839849F6A0E14123E319241A4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C0D0B4D2FA546D098820AC3FEDB68E55">
    <w:name w:val="9C0D0B4D2FA546D098820AC3FEDB68E55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2E7C74E88234C03806EA8F45A6835E94">
    <w:name w:val="C2E7C74E88234C03806EA8F45A6835E94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EDB10885EBB41A3828411AC567B15A14">
    <w:name w:val="5EDB10885EBB41A3828411AC567B15A14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76FB32FE15C49AC90455C1706A5F077">
    <w:name w:val="376FB32FE15C49AC90455C1706A5F077"/>
    <w:rsid w:val="00EE41C5"/>
  </w:style>
  <w:style w:type="paragraph" w:customStyle="1" w:styleId="EFFD5DD3AE594E0C9E51ABD5B86E7979">
    <w:name w:val="EFFD5DD3AE594E0C9E51ABD5B86E7979"/>
    <w:rsid w:val="00EE41C5"/>
  </w:style>
  <w:style w:type="paragraph" w:customStyle="1" w:styleId="8476553FADA543D6A5F910ED87DB5EB8">
    <w:name w:val="8476553FADA543D6A5F910ED87DB5EB8"/>
    <w:rsid w:val="00EE41C5"/>
  </w:style>
  <w:style w:type="paragraph" w:customStyle="1" w:styleId="BA67095FBA5D4F3D94ABC894D7F63B41">
    <w:name w:val="BA67095FBA5D4F3D94ABC894D7F63B41"/>
    <w:rsid w:val="00EE41C5"/>
  </w:style>
  <w:style w:type="paragraph" w:customStyle="1" w:styleId="3B04A1460C2E48C8B2B73FF97D200A8A">
    <w:name w:val="3B04A1460C2E48C8B2B73FF97D200A8A"/>
    <w:rsid w:val="00EE41C5"/>
  </w:style>
  <w:style w:type="paragraph" w:customStyle="1" w:styleId="B73057E7C34A425CA8B5FE102D541886">
    <w:name w:val="B73057E7C34A425CA8B5FE102D541886"/>
    <w:rsid w:val="00EE41C5"/>
  </w:style>
  <w:style w:type="paragraph" w:customStyle="1" w:styleId="41172E98013748CDBA8020097A2FC888">
    <w:name w:val="41172E98013748CDBA8020097A2FC888"/>
    <w:rsid w:val="00EE41C5"/>
  </w:style>
  <w:style w:type="paragraph" w:customStyle="1" w:styleId="235B4474B2524405BC39B0C91442D5E5">
    <w:name w:val="235B4474B2524405BC39B0C91442D5E5"/>
    <w:rsid w:val="00EE41C5"/>
  </w:style>
  <w:style w:type="paragraph" w:customStyle="1" w:styleId="8A537BB1218E43D7B897B3F44179EDAB">
    <w:name w:val="8A537BB1218E43D7B897B3F44179EDAB"/>
    <w:rsid w:val="00EE41C5"/>
  </w:style>
  <w:style w:type="paragraph" w:customStyle="1" w:styleId="D954807B19504048A0BA3F3039A1F3D9">
    <w:name w:val="D954807B19504048A0BA3F3039A1F3D9"/>
    <w:rsid w:val="00EE41C5"/>
  </w:style>
  <w:style w:type="paragraph" w:customStyle="1" w:styleId="9E9F62C89A484BF6996326A50B13C5A5">
    <w:name w:val="9E9F62C89A484BF6996326A50B13C5A5"/>
    <w:rsid w:val="00EE41C5"/>
  </w:style>
  <w:style w:type="paragraph" w:customStyle="1" w:styleId="CB2D27C64D784EF5B43B581EBAA8CAFF">
    <w:name w:val="CB2D27C64D784EF5B43B581EBAA8CAFF"/>
    <w:rsid w:val="00AB65B4"/>
  </w:style>
  <w:style w:type="paragraph" w:customStyle="1" w:styleId="F94CF25C08D044A1AE79ED9E840091E8">
    <w:name w:val="F94CF25C08D044A1AE79ED9E840091E8"/>
    <w:rsid w:val="00783B2C"/>
  </w:style>
  <w:style w:type="paragraph" w:customStyle="1" w:styleId="B6F2F6386A594C7FA0BE97F74A85E41C">
    <w:name w:val="B6F2F6386A594C7FA0BE97F74A85E41C"/>
    <w:rsid w:val="00783B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scala de Cinza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4AA10-B996-4440-A590-FA694B5991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3AD987-CCAD-4DA2-9B51-BFF19EE1B31E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129594C3-2117-4A2C-8C99-B55F5FA1B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C8486A0-64DD-4879-A52D-81B8111DD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comercial (design com faixas de vendas)</Template>
  <TotalTime>44</TotalTime>
  <Pages>2</Pages>
  <Words>110</Words>
  <Characters>600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LUCAS D ELION CORREIA LIMEIRA</dc:creator>
  <cp:keywords/>
  <cp:lastModifiedBy>CAMILA CALHAU ANDRADE</cp:lastModifiedBy>
  <cp:revision>22</cp:revision>
  <cp:lastPrinted>2018-01-09T18:34:00Z</cp:lastPrinted>
  <dcterms:created xsi:type="dcterms:W3CDTF">2019-02-18T19:06:00Z</dcterms:created>
  <dcterms:modified xsi:type="dcterms:W3CDTF">2019-09-11T17:37:00Z</dcterms:modified>
  <cp:contentStatus>UNIVERSIDADE FEDERAL DO SUL DA BAHIA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