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F345D" w:rsidRDefault="00C5540C" w:rsidP="007A73A0">
      <w:pPr>
        <w:pBdr>
          <w:bottom w:val="single" w:sz="12" w:space="15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E95BCD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</w:t>
          </w:r>
          <w:r w:rsidR="009E6AC2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LISTA DE PRESENÇA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397D42" w:rsidRPr="00B92AB6" w:rsidRDefault="00B92AB6" w:rsidP="003F0D0E">
              <w:pPr>
                <w:spacing w:after="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Prosis </w:t>
              </w:r>
              <w:r w:rsidR="00424C73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F716B5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15</w:t>
              </w:r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</w:t>
              </w:r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9</w:t>
              </w:r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– UFSB</w:t>
              </w:r>
              <w:r w:rsidR="00505280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: Universidade Promotora de Saúde</w:t>
              </w:r>
              <w:r w:rsidR="00397D42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  <w:tbl>
              <w:tblPr>
                <w:tblStyle w:val="Tabelacomgrade"/>
                <w:tblpPr w:leftFromText="141" w:rightFromText="141" w:vertAnchor="text" w:horzAnchor="margin" w:tblpX="-714" w:tblpY="384"/>
                <w:tblW w:w="15451" w:type="dxa"/>
                <w:tblLook w:val="04A0" w:firstRow="1" w:lastRow="0" w:firstColumn="1" w:lastColumn="0" w:noHBand="0" w:noVBand="1"/>
              </w:tblPr>
              <w:tblGrid>
                <w:gridCol w:w="4815"/>
                <w:gridCol w:w="10636"/>
              </w:tblGrid>
              <w:tr w:rsidR="00B92AB6" w:rsidRPr="00B92AB6" w:rsidTr="006823E4">
                <w:trPr>
                  <w:trHeight w:val="273"/>
                </w:trPr>
                <w:tc>
                  <w:tcPr>
                    <w:tcW w:w="15451" w:type="dxa"/>
                    <w:gridSpan w:val="2"/>
                  </w:tcPr>
                  <w:p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b/>
                        <w:color w:val="auto"/>
                      </w:rPr>
                      <w:t>INFORMAÇÕES GERAIS DA PROPOSTA</w:t>
                    </w:r>
                  </w:p>
                </w:tc>
              </w:tr>
              <w:tr w:rsidR="00B92AB6" w:rsidRPr="00B92AB6" w:rsidTr="006823E4">
                <w:trPr>
                  <w:trHeight w:val="293"/>
                </w:trPr>
                <w:tc>
                  <w:tcPr>
                    <w:tcW w:w="15451" w:type="dxa"/>
                    <w:gridSpan w:val="2"/>
                  </w:tcPr>
                  <w:p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Título da proposta:</w:t>
                    </w:r>
                  </w:p>
                </w:tc>
              </w:tr>
              <w:tr w:rsidR="00B92AB6" w:rsidRPr="00B92AB6" w:rsidTr="006823E4">
                <w:trPr>
                  <w:trHeight w:val="300"/>
                </w:trPr>
                <w:tc>
                  <w:tcPr>
                    <w:tcW w:w="4815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 xml:space="preserve">Categoria: </w:t>
                    </w:r>
                    <w:proofErr w:type="gramStart"/>
                    <w:r w:rsidRPr="00B92AB6">
                      <w:rPr>
                        <w:rFonts w:ascii="Book Antiqua" w:hAnsi="Book Antiqua"/>
                        <w:color w:val="auto"/>
                      </w:rPr>
                      <w:t xml:space="preserve">(      </w:t>
                    </w:r>
                    <w:proofErr w:type="gramEnd"/>
                    <w:r w:rsidRPr="00B92AB6">
                      <w:rPr>
                        <w:rFonts w:ascii="Book Antiqua" w:hAnsi="Book Antiqua"/>
                        <w:color w:val="auto"/>
                      </w:rPr>
                      <w:t>) Ação      (      ) Projeto</w:t>
                    </w:r>
                  </w:p>
                </w:tc>
                <w:tc>
                  <w:tcPr>
                    <w:tcW w:w="10636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Eixo temático</w:t>
                    </w:r>
                    <w:proofErr w:type="gramStart"/>
                    <w:r w:rsidRPr="00B92AB6">
                      <w:rPr>
                        <w:rFonts w:ascii="Book Antiqua" w:hAnsi="Book Antiqua"/>
                        <w:color w:val="auto"/>
                      </w:rPr>
                      <w:t>:  (</w:t>
                    </w:r>
                    <w:proofErr w:type="gramEnd"/>
                    <w:r w:rsidRPr="00B92AB6">
                      <w:rPr>
                        <w:rFonts w:ascii="Book Antiqua" w:hAnsi="Book Antiqua"/>
                        <w:color w:val="auto"/>
                      </w:rPr>
                      <w:t xml:space="preserve">      ) I. Acessibilidade e inclusão       (      ) II. Atenção à </w:t>
                    </w:r>
                    <w:proofErr w:type="gramStart"/>
                    <w:r w:rsidRPr="00B92AB6">
                      <w:rPr>
                        <w:rFonts w:ascii="Book Antiqua" w:hAnsi="Book Antiqua"/>
                        <w:color w:val="auto"/>
                      </w:rPr>
                      <w:t>saúde       (</w:t>
                    </w:r>
                    <w:proofErr w:type="gramEnd"/>
                    <w:r w:rsidRPr="00B92AB6">
                      <w:rPr>
                        <w:rFonts w:ascii="Book Antiqua" w:hAnsi="Book Antiqua"/>
                        <w:color w:val="auto"/>
                      </w:rPr>
                      <w:t xml:space="preserve">      ) III. </w:t>
                    </w:r>
                    <w:proofErr w:type="spellStart"/>
                    <w:r w:rsidRPr="00B92AB6">
                      <w:rPr>
                        <w:rFonts w:ascii="Book Antiqua" w:hAnsi="Book Antiqua"/>
                        <w:color w:val="auto"/>
                      </w:rPr>
                      <w:t>Esportes</w:t>
                    </w:r>
                    <w:proofErr w:type="spellEnd"/>
                    <w:r w:rsidRPr="00B92AB6">
                      <w:rPr>
                        <w:rFonts w:ascii="Book Antiqua" w:hAnsi="Book Antiqua"/>
                        <w:color w:val="auto"/>
                      </w:rPr>
                      <w:t xml:space="preserve"> e lazer</w:t>
                    </w:r>
                  </w:p>
                </w:tc>
              </w:tr>
              <w:tr w:rsidR="00B92AB6" w:rsidRPr="00B92AB6" w:rsidTr="006823E4">
                <w:trPr>
                  <w:trHeight w:val="300"/>
                </w:trPr>
                <w:tc>
                  <w:tcPr>
                    <w:tcW w:w="4815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Campus de execução:</w:t>
                    </w:r>
                  </w:p>
                </w:tc>
                <w:tc>
                  <w:tcPr>
                    <w:tcW w:w="10636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Data:</w:t>
                    </w:r>
                  </w:p>
                </w:tc>
              </w:tr>
              <w:tr w:rsidR="00B92AB6" w:rsidRPr="00B92AB6" w:rsidTr="006823E4">
                <w:trPr>
                  <w:trHeight w:val="300"/>
                </w:trPr>
                <w:tc>
                  <w:tcPr>
                    <w:tcW w:w="4815" w:type="dxa"/>
                  </w:tcPr>
                  <w:p w:rsidR="003F273C" w:rsidRPr="00B92AB6" w:rsidRDefault="003F273C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início:</w:t>
                    </w:r>
                  </w:p>
                </w:tc>
                <w:tc>
                  <w:tcPr>
                    <w:tcW w:w="10636" w:type="dxa"/>
                  </w:tcPr>
                  <w:p w:rsidR="003F273C" w:rsidRPr="00B92AB6" w:rsidRDefault="003F273C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término:</w:t>
                    </w:r>
                  </w:p>
                </w:tc>
              </w:tr>
            </w:tbl>
            <w:p w:rsidR="00763C14" w:rsidRPr="00B92AB6" w:rsidRDefault="00763C14" w:rsidP="00763C14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bookmarkStart w:id="0" w:name="_GoBack"/>
              <w:bookmarkEnd w:id="0"/>
            </w:p>
            <w:p w:rsidR="0042567D" w:rsidRPr="00B92AB6" w:rsidRDefault="00C5540C" w:rsidP="00B92AB6">
              <w:pPr>
                <w:spacing w:after="360" w:line="240" w:lineRule="auto"/>
                <w:jc w:val="center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</w:sdtContent>
        </w:sdt>
      </w:sdtContent>
    </w:sdt>
    <w:tbl>
      <w:tblPr>
        <w:tblStyle w:val="Tabelacomgrade"/>
        <w:tblW w:w="15562" w:type="dxa"/>
        <w:tblInd w:w="-714" w:type="dxa"/>
        <w:tblLook w:val="04A0" w:firstRow="1" w:lastRow="0" w:firstColumn="1" w:lastColumn="0" w:noHBand="0" w:noVBand="1"/>
      </w:tblPr>
      <w:tblGrid>
        <w:gridCol w:w="616"/>
        <w:gridCol w:w="5622"/>
        <w:gridCol w:w="1713"/>
        <w:gridCol w:w="265"/>
        <w:gridCol w:w="265"/>
        <w:gridCol w:w="265"/>
        <w:gridCol w:w="265"/>
        <w:gridCol w:w="265"/>
        <w:gridCol w:w="248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36"/>
        <w:gridCol w:w="236"/>
      </w:tblGrid>
      <w:tr w:rsidR="003E5AE3" w:rsidTr="006B1BCA">
        <w:trPr>
          <w:trHeight w:val="378"/>
        </w:trPr>
        <w:tc>
          <w:tcPr>
            <w:tcW w:w="616" w:type="dxa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Nº</w:t>
            </w:r>
          </w:p>
        </w:tc>
        <w:tc>
          <w:tcPr>
            <w:tcW w:w="5622" w:type="dxa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NOME COMPLETO</w:t>
            </w:r>
            <w:r>
              <w:rPr>
                <w:b/>
                <w:color w:val="191919" w:themeColor="background2" w:themeShade="1A"/>
              </w:rPr>
              <w:t xml:space="preserve"> / NOME SOCIAL</w:t>
            </w:r>
          </w:p>
        </w:tc>
        <w:tc>
          <w:tcPr>
            <w:tcW w:w="1713" w:type="dxa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CPF</w:t>
            </w:r>
          </w:p>
        </w:tc>
        <w:tc>
          <w:tcPr>
            <w:tcW w:w="7611" w:type="dxa"/>
            <w:gridSpan w:val="29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proofErr w:type="gramStart"/>
            <w:r>
              <w:rPr>
                <w:b/>
                <w:color w:val="191919" w:themeColor="background2" w:themeShade="1A"/>
              </w:rPr>
              <w:t>E-MAIL</w:t>
            </w:r>
            <w:proofErr w:type="gramEnd"/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408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</w:tbl>
    <w:p w:rsidR="00822B31" w:rsidRDefault="00822B31" w:rsidP="00674027">
      <w:pPr>
        <w:rPr>
          <w:color w:val="191919" w:themeColor="background2" w:themeShade="1A"/>
        </w:rPr>
      </w:pPr>
    </w:p>
    <w:sectPr w:rsidR="00822B31" w:rsidSect="0042567D">
      <w:headerReference w:type="default" r:id="rId11"/>
      <w:footerReference w:type="first" r:id="rId12"/>
      <w:pgSz w:w="16838" w:h="11906" w:orient="landscape" w:code="9"/>
      <w:pgMar w:top="1080" w:right="1440" w:bottom="108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0C" w:rsidRDefault="00C5540C">
      <w:pPr>
        <w:spacing w:after="0" w:line="240" w:lineRule="auto"/>
      </w:pPr>
      <w:r>
        <w:separator/>
      </w:r>
    </w:p>
  </w:endnote>
  <w:endnote w:type="continuationSeparator" w:id="0">
    <w:p w:rsidR="00C5540C" w:rsidRDefault="00C5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0C" w:rsidRDefault="00C5540C">
      <w:pPr>
        <w:spacing w:after="0" w:line="240" w:lineRule="auto"/>
      </w:pPr>
      <w:r>
        <w:separator/>
      </w:r>
    </w:p>
  </w:footnote>
  <w:footnote w:type="continuationSeparator" w:id="0">
    <w:p w:rsidR="00C5540C" w:rsidRDefault="00C5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B6" w:rsidRDefault="00B92AB6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4201160</wp:posOffset>
          </wp:positionH>
          <wp:positionV relativeFrom="paragraph">
            <wp:posOffset>-280035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9DB" w:rsidRDefault="00AA09DB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AA09DB" w:rsidRDefault="00AA09DB" w:rsidP="00B92AB6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42567D" w:rsidRP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671DC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E5AE3"/>
    <w:rsid w:val="003E6B47"/>
    <w:rsid w:val="003F0D0E"/>
    <w:rsid w:val="003F273C"/>
    <w:rsid w:val="003F654F"/>
    <w:rsid w:val="003F737D"/>
    <w:rsid w:val="00401E15"/>
    <w:rsid w:val="00424C73"/>
    <w:rsid w:val="0042567D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553BD"/>
    <w:rsid w:val="00562556"/>
    <w:rsid w:val="00565E2F"/>
    <w:rsid w:val="00582449"/>
    <w:rsid w:val="005E5E2B"/>
    <w:rsid w:val="005E7E1C"/>
    <w:rsid w:val="005F41CC"/>
    <w:rsid w:val="005F699C"/>
    <w:rsid w:val="006122BE"/>
    <w:rsid w:val="00643682"/>
    <w:rsid w:val="006515E8"/>
    <w:rsid w:val="006632C7"/>
    <w:rsid w:val="00674027"/>
    <w:rsid w:val="006823E4"/>
    <w:rsid w:val="006F1118"/>
    <w:rsid w:val="00741FDE"/>
    <w:rsid w:val="00763C14"/>
    <w:rsid w:val="00787793"/>
    <w:rsid w:val="007A0103"/>
    <w:rsid w:val="007A73A0"/>
    <w:rsid w:val="007B1616"/>
    <w:rsid w:val="007C5C41"/>
    <w:rsid w:val="007E60FB"/>
    <w:rsid w:val="00822B31"/>
    <w:rsid w:val="008252A8"/>
    <w:rsid w:val="00826CD7"/>
    <w:rsid w:val="008347EF"/>
    <w:rsid w:val="008478B6"/>
    <w:rsid w:val="008A1F8F"/>
    <w:rsid w:val="00921135"/>
    <w:rsid w:val="00925F5D"/>
    <w:rsid w:val="009356DD"/>
    <w:rsid w:val="00946252"/>
    <w:rsid w:val="0098300D"/>
    <w:rsid w:val="00996465"/>
    <w:rsid w:val="00996F9E"/>
    <w:rsid w:val="009E37DE"/>
    <w:rsid w:val="009E6AC2"/>
    <w:rsid w:val="009E700F"/>
    <w:rsid w:val="009F0B81"/>
    <w:rsid w:val="009F6113"/>
    <w:rsid w:val="00A04504"/>
    <w:rsid w:val="00A36F67"/>
    <w:rsid w:val="00AA09DB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2AB6"/>
    <w:rsid w:val="00B9569D"/>
    <w:rsid w:val="00BA04CC"/>
    <w:rsid w:val="00BE5B94"/>
    <w:rsid w:val="00BF473C"/>
    <w:rsid w:val="00C364C7"/>
    <w:rsid w:val="00C43D00"/>
    <w:rsid w:val="00C5540C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327DA"/>
    <w:rsid w:val="00E54D41"/>
    <w:rsid w:val="00E63256"/>
    <w:rsid w:val="00E83BA4"/>
    <w:rsid w:val="00E95BCD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6504C"/>
    <w:rsid w:val="00F716B5"/>
    <w:rsid w:val="00F9383A"/>
    <w:rsid w:val="00FA605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75673"/>
    <w:rsid w:val="001C1980"/>
    <w:rsid w:val="003763DF"/>
    <w:rsid w:val="003A3283"/>
    <w:rsid w:val="003D69AF"/>
    <w:rsid w:val="0047662B"/>
    <w:rsid w:val="004A4591"/>
    <w:rsid w:val="004E4B61"/>
    <w:rsid w:val="004E72E4"/>
    <w:rsid w:val="00623014"/>
    <w:rsid w:val="00665F6D"/>
    <w:rsid w:val="006E7C50"/>
    <w:rsid w:val="00741F59"/>
    <w:rsid w:val="00783B2C"/>
    <w:rsid w:val="007E2869"/>
    <w:rsid w:val="008943E2"/>
    <w:rsid w:val="008B5DCB"/>
    <w:rsid w:val="00917F34"/>
    <w:rsid w:val="00961E09"/>
    <w:rsid w:val="00981053"/>
    <w:rsid w:val="00A273E2"/>
    <w:rsid w:val="00A54D48"/>
    <w:rsid w:val="00A92AB8"/>
    <w:rsid w:val="00AB65B4"/>
    <w:rsid w:val="00AB7ECD"/>
    <w:rsid w:val="00B106F1"/>
    <w:rsid w:val="00B62836"/>
    <w:rsid w:val="00BD0FD9"/>
    <w:rsid w:val="00BE4CAD"/>
    <w:rsid w:val="00C332E7"/>
    <w:rsid w:val="00CC0A96"/>
    <w:rsid w:val="00D07567"/>
    <w:rsid w:val="00D63448"/>
    <w:rsid w:val="00DA7155"/>
    <w:rsid w:val="00E5017C"/>
    <w:rsid w:val="00EE41C5"/>
    <w:rsid w:val="00F12A9F"/>
    <w:rsid w:val="00F369BE"/>
    <w:rsid w:val="00F532F9"/>
    <w:rsid w:val="00F6218D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B35EB-F5E9-4EA4-9E3E-42427EF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159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30</cp:revision>
  <cp:lastPrinted>2019-02-25T20:32:00Z</cp:lastPrinted>
  <dcterms:created xsi:type="dcterms:W3CDTF">2018-07-06T13:38:00Z</dcterms:created>
  <dcterms:modified xsi:type="dcterms:W3CDTF">2019-07-10T14:18:00Z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