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  <w:id w:val="1377660444"/>
        <w:placeholder>
          <w:docPart w:val="97FC3B2287E846868867171F10124B72"/>
        </w:placeholder>
      </w:sdtPr>
      <w:sdtEndPr/>
      <w:sdtContent>
        <w:p w:rsidR="00987003" w:rsidRDefault="00CA42D5" w:rsidP="008100B6">
          <w:pPr>
            <w:pBdr>
              <w:bottom w:val="single" w:sz="12" w:space="4" w:color="141414"/>
            </w:pBdr>
            <w:spacing w:line="240" w:lineRule="auto"/>
            <w:contextualSpacing/>
            <w:jc w:val="center"/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</w:pPr>
          <w:r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SOLICITAÇÃO DE MUDANÇA DE ORIENTADOR/A</w:t>
          </w:r>
          <w:r w:rsidR="0050533F"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 xml:space="preserve"> DE ESTÁGIO DOS</w:t>
          </w:r>
        </w:p>
        <w:p w:rsidR="00516315" w:rsidRPr="00265825" w:rsidRDefault="00987003" w:rsidP="008100B6">
          <w:pPr>
            <w:pBdr>
              <w:bottom w:val="single" w:sz="12" w:space="4" w:color="141414"/>
            </w:pBdr>
            <w:spacing w:line="240" w:lineRule="auto"/>
            <w:contextualSpacing/>
            <w:jc w:val="center"/>
            <w:rPr>
              <w:rFonts w:eastAsia="Times New Roman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</w:pPr>
          <w:r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CURSOS DE 2º CICLO</w:t>
          </w:r>
        </w:p>
      </w:sdtContent>
    </w:sdt>
    <w:p w:rsidR="00950078" w:rsidRDefault="00950078" w:rsidP="00950078">
      <w:pPr>
        <w:spacing w:before="120" w:line="288" w:lineRule="auto"/>
        <w:contextualSpacing/>
        <w:jc w:val="center"/>
        <w:rPr>
          <w:rFonts w:ascii="Book Antiqua" w:hAnsi="Book Antiqua" w:cs="Arial"/>
          <w:color w:val="auto"/>
          <w:lang w:val="pt-BR"/>
        </w:rPr>
      </w:pPr>
    </w:p>
    <w:tbl>
      <w:tblPr>
        <w:tblStyle w:val="TabeladeLista4-nfase1"/>
        <w:tblW w:w="5000" w:type="pct"/>
        <w:tblLook w:val="0620" w:firstRow="1" w:lastRow="0" w:firstColumn="0" w:lastColumn="0" w:noHBand="1" w:noVBand="1"/>
      </w:tblPr>
      <w:tblGrid>
        <w:gridCol w:w="6231"/>
        <w:gridCol w:w="3505"/>
      </w:tblGrid>
      <w:tr w:rsidR="00FB7F87" w:rsidRPr="00AB4529" w:rsidTr="004545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2"/>
            <w:vAlign w:val="center"/>
          </w:tcPr>
          <w:p w:rsidR="00FB7F87" w:rsidRDefault="00CA42D5" w:rsidP="00C30EAE">
            <w:r w:rsidRPr="00454545">
              <w:rPr>
                <w:b w:val="0"/>
              </w:rPr>
              <w:t>PARA PREENCHIMENTO DO/A ESTAGIÁRIO/A</w:t>
            </w:r>
          </w:p>
        </w:tc>
      </w:tr>
      <w:tr w:rsidR="00FB7F87" w:rsidRPr="00AB4529" w:rsidTr="00BB65C0">
        <w:trPr>
          <w:trHeight w:val="397"/>
        </w:trPr>
        <w:tc>
          <w:tcPr>
            <w:tcW w:w="3200" w:type="pct"/>
            <w:vAlign w:val="center"/>
          </w:tcPr>
          <w:p w:rsidR="00FB7F87" w:rsidRPr="005B34F2" w:rsidRDefault="004E0714" w:rsidP="00BB65C0">
            <w:pPr>
              <w:rPr>
                <w:color w:val="auto"/>
              </w:rPr>
            </w:pPr>
            <w:r w:rsidRPr="005B34F2">
              <w:rPr>
                <w:color w:val="auto"/>
              </w:rPr>
              <w:t>Nome</w:t>
            </w:r>
            <w:r w:rsidR="00CA42D5" w:rsidRPr="005B34F2">
              <w:rPr>
                <w:color w:val="auto"/>
              </w:rPr>
              <w:t>:</w:t>
            </w:r>
          </w:p>
        </w:tc>
        <w:tc>
          <w:tcPr>
            <w:tcW w:w="1800" w:type="pct"/>
            <w:vAlign w:val="center"/>
          </w:tcPr>
          <w:p w:rsidR="00FB7F87" w:rsidRPr="005B34F2" w:rsidRDefault="00FB7F87" w:rsidP="00BB65C0">
            <w:pPr>
              <w:rPr>
                <w:color w:val="auto"/>
              </w:rPr>
            </w:pPr>
          </w:p>
        </w:tc>
      </w:tr>
      <w:tr w:rsidR="004E0714" w:rsidRPr="00AB4529" w:rsidTr="00BB65C0">
        <w:trPr>
          <w:trHeight w:val="397"/>
        </w:trPr>
        <w:tc>
          <w:tcPr>
            <w:tcW w:w="3200" w:type="pct"/>
            <w:vAlign w:val="center"/>
          </w:tcPr>
          <w:p w:rsidR="004E0714" w:rsidRPr="005B34F2" w:rsidRDefault="00CA42D5" w:rsidP="00BB65C0">
            <w:pPr>
              <w:rPr>
                <w:color w:val="auto"/>
              </w:rPr>
            </w:pPr>
            <w:r w:rsidRPr="005B34F2">
              <w:rPr>
                <w:color w:val="auto"/>
              </w:rPr>
              <w:t>Curso:</w:t>
            </w:r>
          </w:p>
        </w:tc>
        <w:tc>
          <w:tcPr>
            <w:tcW w:w="1800" w:type="pct"/>
            <w:vAlign w:val="center"/>
          </w:tcPr>
          <w:p w:rsidR="004E0714" w:rsidRPr="005B34F2" w:rsidRDefault="00BB65C0" w:rsidP="00BB65C0">
            <w:pPr>
              <w:rPr>
                <w:color w:val="auto"/>
              </w:rPr>
            </w:pPr>
            <w:r w:rsidRPr="005B34F2">
              <w:rPr>
                <w:color w:val="auto"/>
              </w:rPr>
              <w:t xml:space="preserve">Matrícula: </w:t>
            </w:r>
          </w:p>
        </w:tc>
      </w:tr>
      <w:tr w:rsidR="004E0714" w:rsidRPr="00AB4529" w:rsidTr="00BB65C0">
        <w:trPr>
          <w:trHeight w:val="397"/>
        </w:trPr>
        <w:tc>
          <w:tcPr>
            <w:tcW w:w="3200" w:type="pct"/>
            <w:vAlign w:val="center"/>
          </w:tcPr>
          <w:p w:rsidR="004E0714" w:rsidRPr="005B34F2" w:rsidRDefault="00BB65C0" w:rsidP="00BB65C0">
            <w:pPr>
              <w:rPr>
                <w:color w:val="auto"/>
              </w:rPr>
            </w:pPr>
            <w:r w:rsidRPr="005B34F2">
              <w:rPr>
                <w:color w:val="auto"/>
              </w:rPr>
              <w:t>Orientador/a atual</w:t>
            </w:r>
            <w:r w:rsidR="00CA42D5" w:rsidRPr="005B34F2">
              <w:rPr>
                <w:color w:val="auto"/>
              </w:rPr>
              <w:t>:</w:t>
            </w:r>
          </w:p>
        </w:tc>
        <w:tc>
          <w:tcPr>
            <w:tcW w:w="1800" w:type="pct"/>
            <w:vAlign w:val="center"/>
          </w:tcPr>
          <w:p w:rsidR="004E0714" w:rsidRPr="005B34F2" w:rsidRDefault="004E0714" w:rsidP="00BB65C0">
            <w:pPr>
              <w:rPr>
                <w:color w:val="auto"/>
              </w:rPr>
            </w:pPr>
          </w:p>
        </w:tc>
      </w:tr>
      <w:tr w:rsidR="004E0714" w:rsidRPr="00AB4529" w:rsidTr="00454545">
        <w:tblPrEx>
          <w:tblLook w:val="0600" w:firstRow="0" w:lastRow="0" w:firstColumn="0" w:lastColumn="0" w:noHBand="1" w:noVBand="1"/>
        </w:tblPrEx>
        <w:trPr>
          <w:trHeight w:val="397"/>
        </w:trPr>
        <w:tc>
          <w:tcPr>
            <w:tcW w:w="5000" w:type="pct"/>
            <w:gridSpan w:val="2"/>
            <w:vAlign w:val="center"/>
          </w:tcPr>
          <w:p w:rsidR="004E0714" w:rsidRPr="005B34F2" w:rsidRDefault="00CA42D5" w:rsidP="00C30EAE">
            <w:pPr>
              <w:rPr>
                <w:color w:val="auto"/>
              </w:rPr>
            </w:pPr>
            <w:r w:rsidRPr="005B34F2">
              <w:rPr>
                <w:color w:val="auto"/>
              </w:rPr>
              <w:t>Orientador/a pretendid</w:t>
            </w:r>
            <w:r w:rsidR="00CC4DB1" w:rsidRPr="005B34F2">
              <w:rPr>
                <w:color w:val="auto"/>
              </w:rPr>
              <w:t>o/a:</w:t>
            </w:r>
          </w:p>
        </w:tc>
      </w:tr>
      <w:tr w:rsidR="00CC4DB1" w:rsidRPr="00AB4529" w:rsidTr="00454545">
        <w:tblPrEx>
          <w:tblLook w:val="0600" w:firstRow="0" w:lastRow="0" w:firstColumn="0" w:lastColumn="0" w:noHBand="1" w:noVBand="1"/>
        </w:tblPrEx>
        <w:trPr>
          <w:trHeight w:val="77"/>
        </w:trPr>
        <w:tc>
          <w:tcPr>
            <w:tcW w:w="5000" w:type="pct"/>
            <w:gridSpan w:val="2"/>
            <w:shd w:val="clear" w:color="auto" w:fill="16253D" w:themeFill="accent1"/>
            <w:vAlign w:val="center"/>
          </w:tcPr>
          <w:p w:rsidR="00CC4DB1" w:rsidRPr="00CC4DB1" w:rsidRDefault="00CC4DB1" w:rsidP="00CC4DB1">
            <w:pPr>
              <w:rPr>
                <w:sz w:val="14"/>
              </w:rPr>
            </w:pPr>
          </w:p>
        </w:tc>
      </w:tr>
      <w:tr w:rsidR="00CC4DB1" w:rsidRPr="00AB4529" w:rsidTr="00454545">
        <w:tblPrEx>
          <w:tblLook w:val="0600" w:firstRow="0" w:lastRow="0" w:firstColumn="0" w:lastColumn="0" w:noHBand="1" w:noVBand="1"/>
        </w:tblPrEx>
        <w:trPr>
          <w:trHeight w:val="1784"/>
        </w:trPr>
        <w:tc>
          <w:tcPr>
            <w:tcW w:w="5000" w:type="pct"/>
            <w:gridSpan w:val="2"/>
          </w:tcPr>
          <w:p w:rsidR="00CC4DB1" w:rsidRPr="005B34F2" w:rsidRDefault="00CC4DB1" w:rsidP="00CC4DB1">
            <w:pPr>
              <w:spacing w:before="120"/>
              <w:rPr>
                <w:color w:val="auto"/>
              </w:rPr>
            </w:pPr>
            <w:r w:rsidRPr="005B34F2">
              <w:rPr>
                <w:color w:val="auto"/>
              </w:rPr>
              <w:t>Justificativa da solicitação:</w:t>
            </w:r>
          </w:p>
          <w:p w:rsidR="00CC4DB1" w:rsidRPr="005B34F2" w:rsidRDefault="00CC4DB1" w:rsidP="00CC4DB1">
            <w:pPr>
              <w:rPr>
                <w:color w:val="auto"/>
              </w:rPr>
            </w:pPr>
          </w:p>
          <w:p w:rsidR="00CC4DB1" w:rsidRPr="005B34F2" w:rsidRDefault="00CC4DB1" w:rsidP="00CC4DB1">
            <w:pPr>
              <w:rPr>
                <w:color w:val="auto"/>
              </w:rPr>
            </w:pPr>
          </w:p>
          <w:p w:rsidR="00CC4DB1" w:rsidRPr="005B34F2" w:rsidRDefault="00CC4DB1" w:rsidP="00CC4DB1">
            <w:pPr>
              <w:rPr>
                <w:color w:val="auto"/>
              </w:rPr>
            </w:pPr>
          </w:p>
          <w:p w:rsidR="00CC4DB1" w:rsidRPr="005B34F2" w:rsidRDefault="00CC4DB1" w:rsidP="00CC4DB1">
            <w:pPr>
              <w:jc w:val="right"/>
              <w:rPr>
                <w:color w:val="auto"/>
              </w:rPr>
            </w:pPr>
            <w:r w:rsidRPr="005B34F2">
              <w:rPr>
                <w:color w:val="auto"/>
              </w:rPr>
              <w:t>__________________________________________</w:t>
            </w:r>
            <w:r w:rsidRPr="005B34F2">
              <w:rPr>
                <w:color w:val="auto"/>
              </w:rPr>
              <w:br/>
              <w:t>Assinatura do/a estagiário/a</w:t>
            </w:r>
            <w:r w:rsidRPr="005B34F2">
              <w:rPr>
                <w:color w:val="auto"/>
              </w:rPr>
              <w:br/>
              <w:t>_______/_____/_______</w:t>
            </w:r>
          </w:p>
        </w:tc>
      </w:tr>
      <w:tr w:rsidR="00CC4DB1" w:rsidRPr="00AB4529" w:rsidTr="00CC4DB1">
        <w:tblPrEx>
          <w:tblLook w:val="0600" w:firstRow="0" w:lastRow="0" w:firstColumn="0" w:lastColumn="0" w:noHBand="1" w:noVBand="1"/>
        </w:tblPrEx>
        <w:trPr>
          <w:trHeight w:val="421"/>
        </w:trPr>
        <w:tc>
          <w:tcPr>
            <w:tcW w:w="5000" w:type="pct"/>
            <w:gridSpan w:val="2"/>
            <w:shd w:val="clear" w:color="auto" w:fill="16253D" w:themeFill="accent1"/>
            <w:vAlign w:val="center"/>
          </w:tcPr>
          <w:p w:rsidR="00CC4DB1" w:rsidRPr="005B34F2" w:rsidRDefault="00987003" w:rsidP="00987003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PARA PREENCHIMENTO DOS/AS ORIENTADORES/AS</w:t>
            </w:r>
          </w:p>
        </w:tc>
      </w:tr>
      <w:tr w:rsidR="00CC4DB1" w:rsidRPr="00AB4529" w:rsidTr="00454545">
        <w:tblPrEx>
          <w:tblLook w:val="0600" w:firstRow="0" w:lastRow="0" w:firstColumn="0" w:lastColumn="0" w:noHBand="1" w:noVBand="1"/>
        </w:tblPrEx>
        <w:trPr>
          <w:trHeight w:val="2438"/>
        </w:trPr>
        <w:tc>
          <w:tcPr>
            <w:tcW w:w="5000" w:type="pct"/>
            <w:gridSpan w:val="2"/>
          </w:tcPr>
          <w:p w:rsidR="00CC4DB1" w:rsidRPr="005B34F2" w:rsidRDefault="00CC4DB1" w:rsidP="00CC4DB1">
            <w:pPr>
              <w:spacing w:before="120"/>
              <w:rPr>
                <w:color w:val="auto"/>
              </w:rPr>
            </w:pPr>
            <w:r w:rsidRPr="005B34F2">
              <w:rPr>
                <w:color w:val="auto"/>
              </w:rPr>
              <w:t>Parecer do/a orientador/a atual: (   ) Concordo      (     ) Discordo</w:t>
            </w:r>
          </w:p>
          <w:p w:rsidR="00454545" w:rsidRPr="005B34F2" w:rsidRDefault="00CC4DB1" w:rsidP="00CC4DB1">
            <w:pPr>
              <w:spacing w:before="120"/>
              <w:rPr>
                <w:color w:val="auto"/>
              </w:rPr>
            </w:pPr>
            <w:r w:rsidRPr="005B34F2">
              <w:rPr>
                <w:color w:val="auto"/>
              </w:rPr>
              <w:t xml:space="preserve">Justificativa: </w:t>
            </w:r>
          </w:p>
          <w:p w:rsidR="00454545" w:rsidRPr="005B34F2" w:rsidRDefault="00454545" w:rsidP="00CC4DB1">
            <w:pPr>
              <w:spacing w:before="120"/>
              <w:rPr>
                <w:color w:val="auto"/>
              </w:rPr>
            </w:pPr>
          </w:p>
          <w:p w:rsidR="00454545" w:rsidRPr="005B34F2" w:rsidRDefault="00454545" w:rsidP="00CC4DB1">
            <w:pPr>
              <w:spacing w:before="120"/>
              <w:rPr>
                <w:color w:val="auto"/>
              </w:rPr>
            </w:pPr>
          </w:p>
          <w:p w:rsidR="00CC4DB1" w:rsidRPr="005B34F2" w:rsidRDefault="00CC4DB1" w:rsidP="00CC4DB1">
            <w:pPr>
              <w:jc w:val="right"/>
              <w:rPr>
                <w:color w:val="auto"/>
              </w:rPr>
            </w:pPr>
            <w:r w:rsidRPr="005B34F2">
              <w:rPr>
                <w:color w:val="auto"/>
              </w:rPr>
              <w:t>__________________________________________</w:t>
            </w:r>
            <w:r w:rsidRPr="005B34F2">
              <w:rPr>
                <w:color w:val="auto"/>
              </w:rPr>
              <w:br/>
              <w:t>Assinatura do/a orientador/a atual</w:t>
            </w:r>
            <w:r w:rsidRPr="005B34F2">
              <w:rPr>
                <w:color w:val="auto"/>
              </w:rPr>
              <w:br/>
            </w:r>
            <w:r w:rsidR="00454545" w:rsidRPr="005B34F2">
              <w:rPr>
                <w:color w:val="auto"/>
              </w:rPr>
              <w:t>_______/_____/_______</w:t>
            </w:r>
          </w:p>
        </w:tc>
      </w:tr>
      <w:tr w:rsidR="00CC4DB1" w:rsidRPr="00AB4529" w:rsidTr="00454545">
        <w:tblPrEx>
          <w:tblLook w:val="0600" w:firstRow="0" w:lastRow="0" w:firstColumn="0" w:lastColumn="0" w:noHBand="1" w:noVBand="1"/>
        </w:tblPrEx>
        <w:trPr>
          <w:trHeight w:val="77"/>
        </w:trPr>
        <w:tc>
          <w:tcPr>
            <w:tcW w:w="5000" w:type="pct"/>
            <w:gridSpan w:val="2"/>
            <w:shd w:val="clear" w:color="auto" w:fill="16253D" w:themeFill="accent1"/>
            <w:vAlign w:val="center"/>
          </w:tcPr>
          <w:p w:rsidR="00CC4DB1" w:rsidRPr="005B34F2" w:rsidRDefault="00CC4DB1" w:rsidP="00C30EAE">
            <w:pPr>
              <w:rPr>
                <w:color w:val="auto"/>
                <w:sz w:val="14"/>
              </w:rPr>
            </w:pPr>
          </w:p>
        </w:tc>
      </w:tr>
      <w:tr w:rsidR="00CC4DB1" w:rsidRPr="00AB4529" w:rsidTr="00CC4DB1">
        <w:tblPrEx>
          <w:tblLook w:val="0600" w:firstRow="0" w:lastRow="0" w:firstColumn="0" w:lastColumn="0" w:noHBand="1" w:noVBand="1"/>
        </w:tblPrEx>
        <w:trPr>
          <w:trHeight w:val="2525"/>
        </w:trPr>
        <w:tc>
          <w:tcPr>
            <w:tcW w:w="5000" w:type="pct"/>
            <w:gridSpan w:val="2"/>
          </w:tcPr>
          <w:p w:rsidR="00CC4DB1" w:rsidRPr="005B34F2" w:rsidRDefault="00CC4DB1" w:rsidP="00454545">
            <w:pPr>
              <w:spacing w:before="120"/>
              <w:rPr>
                <w:color w:val="auto"/>
              </w:rPr>
            </w:pPr>
            <w:r w:rsidRPr="005B34F2">
              <w:rPr>
                <w:color w:val="auto"/>
              </w:rPr>
              <w:t>Parecer do/a orientador/ pretendido: (   ) Concordo        (    ) Discordo</w:t>
            </w:r>
          </w:p>
          <w:p w:rsidR="00CC4DB1" w:rsidRPr="005B34F2" w:rsidRDefault="00CC4DB1" w:rsidP="00454545">
            <w:pPr>
              <w:spacing w:before="120"/>
              <w:rPr>
                <w:color w:val="auto"/>
              </w:rPr>
            </w:pPr>
            <w:r w:rsidRPr="005B34F2">
              <w:rPr>
                <w:color w:val="auto"/>
              </w:rPr>
              <w:t xml:space="preserve">Justificativa: </w:t>
            </w:r>
          </w:p>
          <w:p w:rsidR="00CC4DB1" w:rsidRPr="005B34F2" w:rsidRDefault="00CC4DB1" w:rsidP="00CC4DB1">
            <w:pPr>
              <w:rPr>
                <w:color w:val="auto"/>
              </w:rPr>
            </w:pPr>
          </w:p>
          <w:p w:rsidR="00CC4DB1" w:rsidRPr="005B34F2" w:rsidRDefault="00CC4DB1" w:rsidP="00CC4DB1">
            <w:pPr>
              <w:rPr>
                <w:color w:val="auto"/>
              </w:rPr>
            </w:pPr>
          </w:p>
          <w:p w:rsidR="00CC4DB1" w:rsidRPr="005B34F2" w:rsidRDefault="00CC4DB1" w:rsidP="00CC4DB1">
            <w:pPr>
              <w:rPr>
                <w:color w:val="auto"/>
              </w:rPr>
            </w:pPr>
          </w:p>
          <w:p w:rsidR="00454545" w:rsidRPr="005B34F2" w:rsidRDefault="00454545" w:rsidP="00454545">
            <w:pPr>
              <w:jc w:val="right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B34F2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______________________________________</w:t>
            </w:r>
          </w:p>
          <w:p w:rsidR="00454545" w:rsidRPr="005B34F2" w:rsidRDefault="00454545" w:rsidP="00454545">
            <w:pPr>
              <w:jc w:val="right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B34F2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Assinatura do/a orientador/a pretendido/a</w:t>
            </w:r>
          </w:p>
          <w:p w:rsidR="00CC4DB1" w:rsidRPr="005B34F2" w:rsidRDefault="00454545" w:rsidP="00454545">
            <w:pPr>
              <w:jc w:val="right"/>
              <w:rPr>
                <w:color w:val="auto"/>
              </w:rPr>
            </w:pPr>
            <w:r w:rsidRPr="005B34F2">
              <w:rPr>
                <w:color w:val="auto"/>
              </w:rPr>
              <w:t>_______/_____/_______</w:t>
            </w:r>
          </w:p>
        </w:tc>
      </w:tr>
      <w:tr w:rsidR="00CC4DB1" w:rsidRPr="00AB4529" w:rsidTr="00454545">
        <w:tblPrEx>
          <w:tblLook w:val="0600" w:firstRow="0" w:lastRow="0" w:firstColumn="0" w:lastColumn="0" w:noHBand="1" w:noVBand="1"/>
        </w:tblPrEx>
        <w:trPr>
          <w:trHeight w:val="1491"/>
        </w:trPr>
        <w:tc>
          <w:tcPr>
            <w:tcW w:w="5000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4DB1" w:rsidRDefault="00454545" w:rsidP="00454545">
            <w:pPr>
              <w:spacing w:before="80" w:after="80"/>
            </w:pPr>
            <w:r>
              <w:t xml:space="preserve">Resultado: (   </w:t>
            </w:r>
            <w:r w:rsidR="00BB65C0">
              <w:t xml:space="preserve"> </w:t>
            </w:r>
            <w:r>
              <w:t xml:space="preserve"> ) Deferido    (  </w:t>
            </w:r>
            <w:r w:rsidR="00BB65C0">
              <w:t xml:space="preserve"> </w:t>
            </w:r>
            <w:r>
              <w:t xml:space="preserve">   ) Indeferido</w:t>
            </w:r>
          </w:p>
          <w:p w:rsidR="00454545" w:rsidRDefault="00BB65C0" w:rsidP="00454545">
            <w:pPr>
              <w:spacing w:before="80" w:after="80"/>
            </w:pPr>
            <w:r>
              <w:t>Data: ___</w:t>
            </w:r>
            <w:r w:rsidR="00454545">
              <w:t>_/</w:t>
            </w:r>
            <w:r>
              <w:t>_</w:t>
            </w:r>
            <w:r w:rsidR="00454545">
              <w:t>____/_____</w:t>
            </w:r>
          </w:p>
          <w:p w:rsidR="00454545" w:rsidRDefault="00454545" w:rsidP="00454545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___________________</w:t>
            </w:r>
            <w:r w:rsidR="00BB65C0">
              <w:rPr>
                <w:rFonts w:ascii="Times New Roman" w:eastAsia="Arial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___________________</w:t>
            </w:r>
          </w:p>
          <w:p w:rsidR="00454545" w:rsidRDefault="00454545" w:rsidP="00454545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Assinatura d</w:t>
            </w:r>
            <w:r w:rsidR="004C12D9">
              <w:rPr>
                <w:rFonts w:ascii="Times New Roman" w:eastAsia="Arial" w:hAnsi="Times New Roman" w:cs="Times New Roman"/>
                <w:sz w:val="24"/>
                <w:szCs w:val="24"/>
              </w:rPr>
              <w:t>o/a coordenador/a de Curso</w:t>
            </w:r>
            <w:bookmarkStart w:id="0" w:name="_GoBack"/>
            <w:bookmarkEnd w:id="0"/>
          </w:p>
          <w:p w:rsidR="00454545" w:rsidRPr="00454545" w:rsidRDefault="00454545" w:rsidP="00454545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2F4E12" w:rsidRPr="00454545" w:rsidRDefault="00454545" w:rsidP="00454545">
      <w:pPr>
        <w:spacing w:after="0" w:line="240" w:lineRule="auto"/>
        <w:rPr>
          <w:rFonts w:cs="Arial"/>
          <w:color w:val="000000" w:themeColor="text1"/>
          <w:sz w:val="10"/>
          <w:lang w:val="pt-BR"/>
        </w:rPr>
      </w:pPr>
      <w:r w:rsidRPr="00B5325B">
        <w:rPr>
          <w:rStyle w:val="Refdenotaderodap"/>
          <w:rFonts w:ascii="Times New Roman" w:hAnsi="Times New Roman" w:cs="Times New Roman"/>
        </w:rPr>
        <w:footnoteRef/>
      </w:r>
      <w:r w:rsidRPr="00B5325B">
        <w:rPr>
          <w:rFonts w:ascii="Times New Roman" w:hAnsi="Times New Roman" w:cs="Times New Roman"/>
        </w:rPr>
        <w:t xml:space="preserve"> Este documento d</w:t>
      </w:r>
      <w:r>
        <w:rPr>
          <w:rFonts w:ascii="Times New Roman" w:hAnsi="Times New Roman" w:cs="Times New Roman"/>
        </w:rPr>
        <w:t>everá ser</w:t>
      </w:r>
      <w:r w:rsidRPr="00B532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entregue </w:t>
      </w:r>
      <w:r w:rsidR="00FA0048">
        <w:rPr>
          <w:rFonts w:ascii="Times New Roman" w:hAnsi="Times New Roman" w:cs="Times New Roman"/>
        </w:rPr>
        <w:t>ao/à coordenador/a do colegiado de curso</w:t>
      </w:r>
      <w:r w:rsidRPr="00B5325B">
        <w:rPr>
          <w:rFonts w:ascii="Times New Roman" w:hAnsi="Times New Roman" w:cs="Times New Roman"/>
        </w:rPr>
        <w:t>. Este</w:t>
      </w:r>
      <w:r w:rsidR="00FA0048">
        <w:rPr>
          <w:rFonts w:ascii="Times New Roman" w:hAnsi="Times New Roman" w:cs="Times New Roman"/>
        </w:rPr>
        <w:t>/a</w:t>
      </w:r>
      <w:r w:rsidRPr="00B5325B">
        <w:rPr>
          <w:rFonts w:ascii="Times New Roman" w:hAnsi="Times New Roman" w:cs="Times New Roman"/>
        </w:rPr>
        <w:t xml:space="preserve"> levará o caso para ser aval</w:t>
      </w:r>
      <w:r>
        <w:rPr>
          <w:rFonts w:ascii="Times New Roman" w:hAnsi="Times New Roman" w:cs="Times New Roman"/>
        </w:rPr>
        <w:t xml:space="preserve">iado </w:t>
      </w:r>
      <w:r w:rsidR="00FA0048">
        <w:rPr>
          <w:rFonts w:ascii="Times New Roman" w:hAnsi="Times New Roman" w:cs="Times New Roman"/>
        </w:rPr>
        <w:t>pelo colegiado</w:t>
      </w:r>
      <w:r w:rsidRPr="00B5325B">
        <w:rPr>
          <w:rFonts w:ascii="Times New Roman" w:hAnsi="Times New Roman" w:cs="Times New Roman"/>
        </w:rPr>
        <w:t>. O prazo para dev</w:t>
      </w:r>
      <w:r>
        <w:rPr>
          <w:rFonts w:ascii="Times New Roman" w:hAnsi="Times New Roman" w:cs="Times New Roman"/>
        </w:rPr>
        <w:t>olutiva da solicitação é de no máximo</w:t>
      </w:r>
      <w:r w:rsidR="00FA0048">
        <w:rPr>
          <w:rFonts w:ascii="Times New Roman" w:hAnsi="Times New Roman" w:cs="Times New Roman"/>
        </w:rPr>
        <w:t xml:space="preserve"> </w:t>
      </w:r>
      <w:r w:rsidRPr="00B5325B">
        <w:rPr>
          <w:rFonts w:ascii="Times New Roman" w:hAnsi="Times New Roman" w:cs="Times New Roman"/>
        </w:rPr>
        <w:t>15 dias.</w:t>
      </w:r>
    </w:p>
    <w:sectPr w:rsidR="002F4E12" w:rsidRPr="00454545" w:rsidSect="002B0B2E">
      <w:headerReference w:type="default" r:id="rId11"/>
      <w:footerReference w:type="default" r:id="rId12"/>
      <w:footerReference w:type="first" r:id="rId13"/>
      <w:pgSz w:w="11906" w:h="16838" w:code="9"/>
      <w:pgMar w:top="1440" w:right="1080" w:bottom="851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5FA" w:rsidRDefault="000D45FA">
      <w:pPr>
        <w:spacing w:after="0" w:line="240" w:lineRule="auto"/>
      </w:pPr>
      <w:r>
        <w:separator/>
      </w:r>
    </w:p>
  </w:endnote>
  <w:endnote w:type="continuationSeparator" w:id="0">
    <w:p w:rsidR="000D45FA" w:rsidRDefault="000D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45" w:rsidRDefault="0045454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DC15F7" w:rsidTr="00F45420">
      <w:trPr>
        <w:trHeight w:hRule="exact" w:val="288"/>
      </w:trPr>
      <w:tc>
        <w:tcPr>
          <w:tcW w:w="201" w:type="pct"/>
          <w:shd w:val="clear" w:color="auto" w:fill="EEECE1" w:themeFill="background2"/>
          <w:vAlign w:val="center"/>
        </w:tcPr>
        <w:p w:rsidR="00DC15F7" w:rsidRDefault="00DC15F7" w:rsidP="006515E8"/>
      </w:tc>
      <w:tc>
        <w:tcPr>
          <w:tcW w:w="4074" w:type="pct"/>
          <w:shd w:val="clear" w:color="auto" w:fill="EEECE1" w:themeFill="background2"/>
          <w:vAlign w:val="center"/>
        </w:tcPr>
        <w:p w:rsidR="00DC15F7" w:rsidRDefault="00DC15F7" w:rsidP="006515E8"/>
      </w:tc>
      <w:tc>
        <w:tcPr>
          <w:tcW w:w="100" w:type="pct"/>
          <w:shd w:val="clear" w:color="auto" w:fill="16253D" w:themeFill="accent1"/>
          <w:vAlign w:val="center"/>
        </w:tcPr>
        <w:p w:rsidR="00DC15F7" w:rsidRDefault="00DC15F7" w:rsidP="006515E8"/>
      </w:tc>
      <w:tc>
        <w:tcPr>
          <w:tcW w:w="71" w:type="pct"/>
          <w:shd w:val="clear" w:color="auto" w:fill="002C54" w:themeFill="accent2"/>
          <w:vAlign w:val="center"/>
        </w:tcPr>
        <w:p w:rsidR="00DC15F7" w:rsidRDefault="00DC15F7" w:rsidP="006515E8"/>
      </w:tc>
      <w:tc>
        <w:tcPr>
          <w:tcW w:w="554" w:type="pct"/>
          <w:shd w:val="clear" w:color="auto" w:fill="EFB509" w:themeFill="accent3"/>
          <w:vAlign w:val="center"/>
        </w:tcPr>
        <w:p w:rsidR="00DC15F7" w:rsidRDefault="00DC15F7" w:rsidP="006515E8"/>
      </w:tc>
    </w:tr>
  </w:tbl>
  <w:p w:rsidR="00DC15F7" w:rsidRDefault="00DC15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5FA" w:rsidRDefault="000D45FA">
      <w:pPr>
        <w:spacing w:after="0" w:line="240" w:lineRule="auto"/>
      </w:pPr>
      <w:r>
        <w:separator/>
      </w:r>
    </w:p>
  </w:footnote>
  <w:footnote w:type="continuationSeparator" w:id="0">
    <w:p w:rsidR="000D45FA" w:rsidRDefault="000D4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deGrade1Clar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Tabela de layout"/>
    </w:tblPr>
    <w:tblGrid>
      <w:gridCol w:w="1417"/>
      <w:gridCol w:w="8329"/>
    </w:tblGrid>
    <w:tr w:rsidR="00DC15F7" w:rsidRPr="003D0FBD" w:rsidTr="0060304E">
      <w:trPr>
        <w:trHeight w:val="1273"/>
        <w:tblHeader/>
      </w:trPr>
      <w:tc>
        <w:tcPr>
          <w:tcW w:w="727" w:type="pct"/>
          <w:tcBorders>
            <w:right w:val="double" w:sz="4" w:space="0" w:color="002C54" w:themeColor="accent2"/>
          </w:tcBorders>
          <w:shd w:val="clear" w:color="auto" w:fill="FFFFFF" w:themeFill="background1"/>
        </w:tcPr>
        <w:p w:rsidR="00DC15F7" w:rsidRPr="00EB7EAB" w:rsidRDefault="00DC15F7" w:rsidP="0060304E">
          <w:pPr>
            <w:pStyle w:val="Endereodoremetente"/>
            <w:spacing w:line="240" w:lineRule="auto"/>
            <w:rPr>
              <w:color w:val="404040" w:themeColor="text1" w:themeTint="BF"/>
              <w:lang w:val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767715" cy="848360"/>
                <wp:effectExtent l="0" t="0" r="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715" cy="848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3" w:type="pct"/>
          <w:tcBorders>
            <w:left w:val="double" w:sz="4" w:space="0" w:color="002C54" w:themeColor="accent2"/>
          </w:tcBorders>
          <w:shd w:val="clear" w:color="auto" w:fill="FFFFFF" w:themeFill="background1"/>
          <w:tcMar>
            <w:left w:w="360" w:type="dxa"/>
          </w:tcMar>
          <w:vAlign w:val="center"/>
        </w:tcPr>
        <w:p w:rsidR="00DC15F7" w:rsidRPr="00EB7EAB" w:rsidRDefault="00DC15F7" w:rsidP="0060304E">
          <w:pPr>
            <w:pStyle w:val="Endereodoremetente"/>
            <w:spacing w:after="40" w:line="240" w:lineRule="auto"/>
            <w:ind w:left="-76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>MINISTÉRIO DA EDUCAÇÃO</w:t>
          </w:r>
        </w:p>
        <w:sdt>
          <w:sdtPr>
            <w:rPr>
              <w:b/>
              <w:color w:val="404040" w:themeColor="text1" w:themeTint="BF"/>
              <w:lang w:val="pt-BR"/>
            </w:rPr>
            <w:alias w:val="Insira seu nome:"/>
            <w:tag w:val="Insira seu nome:"/>
            <w:id w:val="616109064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15:appearance w15:val="hidden"/>
            <w:text/>
          </w:sdtPr>
          <w:sdtEndPr/>
          <w:sdtContent>
            <w:p w:rsidR="00DC15F7" w:rsidRPr="00EB7EAB" w:rsidRDefault="00DC15F7" w:rsidP="0060304E">
              <w:pPr>
                <w:pStyle w:val="Ttulo"/>
                <w:spacing w:after="40" w:line="240" w:lineRule="auto"/>
                <w:ind w:left="-76"/>
                <w:rPr>
                  <w:color w:val="404040" w:themeColor="text1" w:themeTint="BF"/>
                  <w:lang w:val="pt-BR"/>
                </w:rPr>
              </w:pPr>
              <w:r w:rsidRPr="00EB7EAB">
                <w:rPr>
                  <w:b/>
                  <w:color w:val="404040" w:themeColor="text1" w:themeTint="BF"/>
                  <w:lang w:val="pt-BR"/>
                </w:rPr>
                <w:t>UNIVERSIDADE FEDERAL DO SUL DA BAHIA</w:t>
              </w:r>
            </w:p>
          </w:sdtContent>
        </w:sdt>
        <w:p w:rsidR="00DC15F7" w:rsidRPr="00454C6A" w:rsidRDefault="00DC15F7" w:rsidP="0060304E">
          <w:pPr>
            <w:pStyle w:val="Endereodoremetente"/>
            <w:spacing w:after="40" w:line="240" w:lineRule="auto"/>
            <w:ind w:left="-76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 xml:space="preserve">PRÓ-REITORIA DE </w:t>
          </w:r>
          <w:r>
            <w:rPr>
              <w:color w:val="404040" w:themeColor="text1" w:themeTint="BF"/>
              <w:lang w:val="pt-BR"/>
            </w:rPr>
            <w:t>GESTÃO ACADÊMICA</w:t>
          </w:r>
        </w:p>
      </w:tc>
    </w:tr>
  </w:tbl>
  <w:p w:rsidR="00DC15F7" w:rsidRDefault="00DC15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C07C3"/>
    <w:multiLevelType w:val="hybridMultilevel"/>
    <w:tmpl w:val="EA74E9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E2790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EB1A9A"/>
    <w:multiLevelType w:val="hybridMultilevel"/>
    <w:tmpl w:val="2C9CD6F6"/>
    <w:lvl w:ilvl="0" w:tplc="400C5C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E658C"/>
    <w:multiLevelType w:val="multilevel"/>
    <w:tmpl w:val="0FEA0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BB78B7"/>
    <w:multiLevelType w:val="hybridMultilevel"/>
    <w:tmpl w:val="44DE4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3028B7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376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9850F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617A6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32816"/>
    <w:multiLevelType w:val="hybridMultilevel"/>
    <w:tmpl w:val="B5F05A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9"/>
  </w:num>
  <w:num w:numId="13">
    <w:abstractNumId w:val="18"/>
  </w:num>
  <w:num w:numId="14">
    <w:abstractNumId w:val="21"/>
  </w:num>
  <w:num w:numId="15">
    <w:abstractNumId w:val="17"/>
  </w:num>
  <w:num w:numId="16">
    <w:abstractNumId w:val="14"/>
  </w:num>
  <w:num w:numId="17">
    <w:abstractNumId w:val="12"/>
  </w:num>
  <w:num w:numId="18">
    <w:abstractNumId w:val="16"/>
  </w:num>
  <w:num w:numId="19">
    <w:abstractNumId w:val="15"/>
  </w:num>
  <w:num w:numId="20">
    <w:abstractNumId w:val="11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23961"/>
    <w:rsid w:val="00057A33"/>
    <w:rsid w:val="0008651E"/>
    <w:rsid w:val="000A488A"/>
    <w:rsid w:val="000A52EC"/>
    <w:rsid w:val="000B76FA"/>
    <w:rsid w:val="000C67C2"/>
    <w:rsid w:val="000D0599"/>
    <w:rsid w:val="000D2C4D"/>
    <w:rsid w:val="000D45FA"/>
    <w:rsid w:val="000E54B9"/>
    <w:rsid w:val="00101C9D"/>
    <w:rsid w:val="00115A11"/>
    <w:rsid w:val="0011676B"/>
    <w:rsid w:val="001272E0"/>
    <w:rsid w:val="00135C5E"/>
    <w:rsid w:val="0014174F"/>
    <w:rsid w:val="00156EF1"/>
    <w:rsid w:val="001A5525"/>
    <w:rsid w:val="001B16CA"/>
    <w:rsid w:val="001C0EC0"/>
    <w:rsid w:val="001E5052"/>
    <w:rsid w:val="0021442C"/>
    <w:rsid w:val="002229ED"/>
    <w:rsid w:val="002877A3"/>
    <w:rsid w:val="002A02C6"/>
    <w:rsid w:val="002A4883"/>
    <w:rsid w:val="002B0B2E"/>
    <w:rsid w:val="002C2563"/>
    <w:rsid w:val="002D381A"/>
    <w:rsid w:val="002E3215"/>
    <w:rsid w:val="002E682F"/>
    <w:rsid w:val="002F4E12"/>
    <w:rsid w:val="002F52AB"/>
    <w:rsid w:val="00304D06"/>
    <w:rsid w:val="00325219"/>
    <w:rsid w:val="003273DD"/>
    <w:rsid w:val="00341A24"/>
    <w:rsid w:val="00343FBB"/>
    <w:rsid w:val="003511F2"/>
    <w:rsid w:val="00360FD0"/>
    <w:rsid w:val="0037096C"/>
    <w:rsid w:val="003D0FBD"/>
    <w:rsid w:val="003E4856"/>
    <w:rsid w:val="003F654F"/>
    <w:rsid w:val="003F737D"/>
    <w:rsid w:val="003F7A89"/>
    <w:rsid w:val="00401E15"/>
    <w:rsid w:val="00414B20"/>
    <w:rsid w:val="00427B94"/>
    <w:rsid w:val="00442B6E"/>
    <w:rsid w:val="00454545"/>
    <w:rsid w:val="00454C6A"/>
    <w:rsid w:val="0046587D"/>
    <w:rsid w:val="00467BCA"/>
    <w:rsid w:val="00473EAD"/>
    <w:rsid w:val="00480808"/>
    <w:rsid w:val="00490087"/>
    <w:rsid w:val="0049722A"/>
    <w:rsid w:val="004B493C"/>
    <w:rsid w:val="004B5284"/>
    <w:rsid w:val="004C12D9"/>
    <w:rsid w:val="004C7B11"/>
    <w:rsid w:val="004D750B"/>
    <w:rsid w:val="004E0714"/>
    <w:rsid w:val="004E13D1"/>
    <w:rsid w:val="004E6833"/>
    <w:rsid w:val="004E739A"/>
    <w:rsid w:val="004F7087"/>
    <w:rsid w:val="00504082"/>
    <w:rsid w:val="00504361"/>
    <w:rsid w:val="0050533F"/>
    <w:rsid w:val="005137E2"/>
    <w:rsid w:val="00516315"/>
    <w:rsid w:val="00521894"/>
    <w:rsid w:val="00524B38"/>
    <w:rsid w:val="00530578"/>
    <w:rsid w:val="00565E2F"/>
    <w:rsid w:val="005707C9"/>
    <w:rsid w:val="0057279A"/>
    <w:rsid w:val="005A5882"/>
    <w:rsid w:val="005A6A67"/>
    <w:rsid w:val="005B34F2"/>
    <w:rsid w:val="005E5E2B"/>
    <w:rsid w:val="005F41CC"/>
    <w:rsid w:val="0060304E"/>
    <w:rsid w:val="00627825"/>
    <w:rsid w:val="006515E8"/>
    <w:rsid w:val="00687B8B"/>
    <w:rsid w:val="006A7593"/>
    <w:rsid w:val="006E042D"/>
    <w:rsid w:val="006E56BF"/>
    <w:rsid w:val="006F1118"/>
    <w:rsid w:val="00715DE7"/>
    <w:rsid w:val="00741FDE"/>
    <w:rsid w:val="00753EEE"/>
    <w:rsid w:val="007801EC"/>
    <w:rsid w:val="00781D9E"/>
    <w:rsid w:val="00782E29"/>
    <w:rsid w:val="00782FD4"/>
    <w:rsid w:val="007C5C41"/>
    <w:rsid w:val="007D1F59"/>
    <w:rsid w:val="008100B6"/>
    <w:rsid w:val="00826CD7"/>
    <w:rsid w:val="0083269A"/>
    <w:rsid w:val="008347EF"/>
    <w:rsid w:val="00863541"/>
    <w:rsid w:val="0089153A"/>
    <w:rsid w:val="00897560"/>
    <w:rsid w:val="008A1F8F"/>
    <w:rsid w:val="008A47DD"/>
    <w:rsid w:val="008C1D55"/>
    <w:rsid w:val="008D667C"/>
    <w:rsid w:val="008E6E97"/>
    <w:rsid w:val="008F0E6E"/>
    <w:rsid w:val="008F3E8E"/>
    <w:rsid w:val="00907799"/>
    <w:rsid w:val="00910F07"/>
    <w:rsid w:val="00925F5D"/>
    <w:rsid w:val="00946252"/>
    <w:rsid w:val="00950078"/>
    <w:rsid w:val="00952579"/>
    <w:rsid w:val="00974E05"/>
    <w:rsid w:val="0098300D"/>
    <w:rsid w:val="00987003"/>
    <w:rsid w:val="009879F0"/>
    <w:rsid w:val="009D40FA"/>
    <w:rsid w:val="009D793C"/>
    <w:rsid w:val="009E37DE"/>
    <w:rsid w:val="009F0B81"/>
    <w:rsid w:val="00A04504"/>
    <w:rsid w:val="00A10ABB"/>
    <w:rsid w:val="00A21912"/>
    <w:rsid w:val="00A36F67"/>
    <w:rsid w:val="00A93768"/>
    <w:rsid w:val="00AB1341"/>
    <w:rsid w:val="00AB4529"/>
    <w:rsid w:val="00AE267E"/>
    <w:rsid w:val="00B30F62"/>
    <w:rsid w:val="00B33297"/>
    <w:rsid w:val="00B767BC"/>
    <w:rsid w:val="00B8163C"/>
    <w:rsid w:val="00B9569D"/>
    <w:rsid w:val="00BB65C0"/>
    <w:rsid w:val="00BF473C"/>
    <w:rsid w:val="00C06437"/>
    <w:rsid w:val="00C11C7B"/>
    <w:rsid w:val="00C14EB0"/>
    <w:rsid w:val="00C176D6"/>
    <w:rsid w:val="00C2032E"/>
    <w:rsid w:val="00C30EAE"/>
    <w:rsid w:val="00C34A00"/>
    <w:rsid w:val="00C40BDA"/>
    <w:rsid w:val="00C555E9"/>
    <w:rsid w:val="00C5755F"/>
    <w:rsid w:val="00C62B67"/>
    <w:rsid w:val="00C74E11"/>
    <w:rsid w:val="00C9109A"/>
    <w:rsid w:val="00CA42D5"/>
    <w:rsid w:val="00CB2712"/>
    <w:rsid w:val="00CB37FC"/>
    <w:rsid w:val="00CC4DB1"/>
    <w:rsid w:val="00CD5E29"/>
    <w:rsid w:val="00CF6011"/>
    <w:rsid w:val="00D25C8E"/>
    <w:rsid w:val="00D30986"/>
    <w:rsid w:val="00D34282"/>
    <w:rsid w:val="00D35E92"/>
    <w:rsid w:val="00D37BBC"/>
    <w:rsid w:val="00D4190C"/>
    <w:rsid w:val="00D50495"/>
    <w:rsid w:val="00D53E92"/>
    <w:rsid w:val="00D611FE"/>
    <w:rsid w:val="00D66811"/>
    <w:rsid w:val="00D906CA"/>
    <w:rsid w:val="00D96AE9"/>
    <w:rsid w:val="00DA2BFC"/>
    <w:rsid w:val="00DC15F7"/>
    <w:rsid w:val="00DE76F3"/>
    <w:rsid w:val="00E06BBD"/>
    <w:rsid w:val="00E12DAB"/>
    <w:rsid w:val="00E1401C"/>
    <w:rsid w:val="00E156BA"/>
    <w:rsid w:val="00E3791F"/>
    <w:rsid w:val="00E54D41"/>
    <w:rsid w:val="00E758E1"/>
    <w:rsid w:val="00EB1088"/>
    <w:rsid w:val="00EB48E6"/>
    <w:rsid w:val="00EB4B71"/>
    <w:rsid w:val="00EB7100"/>
    <w:rsid w:val="00EB7EAB"/>
    <w:rsid w:val="00EE4599"/>
    <w:rsid w:val="00EE4900"/>
    <w:rsid w:val="00EE5E9E"/>
    <w:rsid w:val="00F064F0"/>
    <w:rsid w:val="00F07379"/>
    <w:rsid w:val="00F206FD"/>
    <w:rsid w:val="00F30102"/>
    <w:rsid w:val="00F353FD"/>
    <w:rsid w:val="00F4343E"/>
    <w:rsid w:val="00F45420"/>
    <w:rsid w:val="00F47479"/>
    <w:rsid w:val="00F9383A"/>
    <w:rsid w:val="00FA0048"/>
    <w:rsid w:val="00FB4142"/>
    <w:rsid w:val="00FB7F87"/>
    <w:rsid w:val="00FC00BA"/>
    <w:rsid w:val="00FE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0F91EA-170C-4623-9852-8E0387EC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121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121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121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1B2D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1B2D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121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121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4A442A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16253D" w:themeColor="accent1" w:frame="1"/>
        <w:left w:val="single" w:sz="2" w:space="10" w:color="16253D" w:themeColor="accent1" w:frame="1"/>
        <w:bottom w:val="single" w:sz="2" w:space="10" w:color="16253D" w:themeColor="accent1" w:frame="1"/>
        <w:right w:val="single" w:sz="2" w:space="10" w:color="16253D" w:themeColor="accent1" w:frame="1"/>
      </w:pBdr>
      <w:ind w:left="1152" w:right="1152"/>
    </w:pPr>
    <w:rPr>
      <w:rFonts w:eastAsiaTheme="minorEastAsia"/>
      <w:i/>
      <w:iCs/>
      <w:color w:val="101B2D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497D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CFE8" w:themeFill="accent1" w:themeFillTint="33"/>
    </w:tcPr>
    <w:tblStylePr w:type="firstRow">
      <w:rPr>
        <w:b/>
        <w:bCs/>
      </w:rPr>
      <w:tblPr/>
      <w:tcPr>
        <w:shd w:val="clear" w:color="auto" w:fill="81A0D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A0D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01B2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01B2D" w:themeFill="accent1" w:themeFillShade="BF"/>
      </w:tc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shd w:val="clear" w:color="auto" w:fill="6289C6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D6FF" w:themeFill="accent2" w:themeFillTint="33"/>
    </w:tcPr>
    <w:tblStylePr w:type="firstRow">
      <w:rPr>
        <w:b/>
        <w:bCs/>
      </w:rPr>
      <w:tblPr/>
      <w:tcPr>
        <w:shd w:val="clear" w:color="auto" w:fill="54A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4A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03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03E" w:themeFill="accent2" w:themeFillShade="BF"/>
      </w:tc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shd w:val="clear" w:color="auto" w:fill="2A99FF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CC" w:themeFill="accent3" w:themeFillTint="33"/>
    </w:tcPr>
    <w:tblStylePr w:type="firstRow">
      <w:rPr>
        <w:b/>
        <w:bCs/>
      </w:rPr>
      <w:tblPr/>
      <w:tcPr>
        <w:shd w:val="clear" w:color="auto" w:fill="FBE2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286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28606" w:themeFill="accent3" w:themeFillShade="BF"/>
      </w:tc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CA" w:themeFill="accent4" w:themeFillTint="33"/>
    </w:tcPr>
    <w:tblStylePr w:type="firstRow">
      <w:rPr>
        <w:b/>
        <w:bCs/>
      </w:rPr>
      <w:tblPr/>
      <w:tcPr>
        <w:shd w:val="clear" w:color="auto" w:fill="F5C69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69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955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9550E" w:themeFill="accent4" w:themeFillShade="BF"/>
      </w:tc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shd w:val="clear" w:color="auto" w:fill="F3B87C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</w:rPr>
      <w:tblPr/>
      <w:tcPr>
        <w:shd w:val="clear" w:color="auto" w:fill="9999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</w:rPr>
      <w:tblPr/>
      <w:tcPr>
        <w:shd w:val="clear" w:color="auto" w:fill="D0D0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0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6767" w:themeFill="accent6" w:themeFillShade="BF"/>
      </w:tc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shd w:val="clear" w:color="auto" w:fill="C4C4C4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5E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7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5A0F" w:themeFill="accent4" w:themeFillShade="CC"/>
      </w:tcPr>
    </w:tblStylePr>
    <w:tblStylePr w:type="lastRow">
      <w:rPr>
        <w:b/>
        <w:bCs/>
        <w:color w:val="A35A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9007" w:themeFill="accent3" w:themeFillShade="CC"/>
      </w:tcPr>
    </w:tblStylePr>
    <w:tblStylePr w:type="lastRow">
      <w:rPr>
        <w:b/>
        <w:bCs/>
        <w:color w:val="BF90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6E6E" w:themeFill="accent6" w:themeFillShade="CC"/>
      </w:tcPr>
    </w:tblStylePr>
    <w:tblStylePr w:type="lastRow">
      <w:rPr>
        <w:b/>
        <w:bCs/>
        <w:color w:val="6E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5" w:themeFillShade="CC"/>
      </w:tcPr>
    </w:tblStylePr>
    <w:tblStylePr w:type="lastRow">
      <w:rPr>
        <w:b/>
        <w:bCs/>
        <w:color w:val="00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16253D" w:themeColor="accent1"/>
        <w:bottom w:val="single" w:sz="4" w:space="0" w:color="16253D" w:themeColor="accent1"/>
        <w:right w:val="single" w:sz="4" w:space="0" w:color="1625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162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1624" w:themeColor="accent1" w:themeShade="99"/>
          <w:insideV w:val="nil"/>
        </w:tcBorders>
        <w:shd w:val="clear" w:color="auto" w:fill="0D162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624" w:themeFill="accent1" w:themeFillShade="99"/>
      </w:tcPr>
    </w:tblStylePr>
    <w:tblStylePr w:type="band1Vert">
      <w:tblPr/>
      <w:tcPr>
        <w:shd w:val="clear" w:color="auto" w:fill="81A0D1" w:themeFill="accent1" w:themeFillTint="66"/>
      </w:tcPr>
    </w:tblStylePr>
    <w:tblStylePr w:type="band1Horz">
      <w:tblPr/>
      <w:tcPr>
        <w:shd w:val="clear" w:color="auto" w:fill="6289C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002C54" w:themeColor="accent2"/>
        <w:bottom w:val="single" w:sz="4" w:space="0" w:color="002C54" w:themeColor="accent2"/>
        <w:right w:val="single" w:sz="4" w:space="0" w:color="002C5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A3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A32" w:themeColor="accent2" w:themeShade="99"/>
          <w:insideV w:val="nil"/>
        </w:tcBorders>
        <w:shd w:val="clear" w:color="auto" w:fill="001A3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2" w:themeFill="accent2" w:themeFillShade="99"/>
      </w:tcPr>
    </w:tblStylePr>
    <w:tblStylePr w:type="band1Vert">
      <w:tblPr/>
      <w:tcPr>
        <w:shd w:val="clear" w:color="auto" w:fill="54ADFF" w:themeFill="accent2" w:themeFillTint="66"/>
      </w:tcPr>
    </w:tblStylePr>
    <w:tblStylePr w:type="band1Horz">
      <w:tblPr/>
      <w:tcPr>
        <w:shd w:val="clear" w:color="auto" w:fill="2A9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7213" w:themeColor="accent4"/>
        <w:left w:val="single" w:sz="4" w:space="0" w:color="EFB509" w:themeColor="accent3"/>
        <w:bottom w:val="single" w:sz="4" w:space="0" w:color="EFB509" w:themeColor="accent3"/>
        <w:right w:val="single" w:sz="4" w:space="0" w:color="EFB5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72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6C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6C05" w:themeColor="accent3" w:themeShade="99"/>
          <w:insideV w:val="nil"/>
        </w:tcBorders>
        <w:shd w:val="clear" w:color="auto" w:fill="8F6C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C05" w:themeFill="accent3" w:themeFillShade="99"/>
      </w:tcPr>
    </w:tblStylePr>
    <w:tblStylePr w:type="band1Vert">
      <w:tblPr/>
      <w:tcPr>
        <w:shd w:val="clear" w:color="auto" w:fill="FBE299" w:themeFill="accent3" w:themeFillTint="66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B509" w:themeColor="accent3"/>
        <w:left w:val="single" w:sz="4" w:space="0" w:color="CD7213" w:themeColor="accent4"/>
        <w:bottom w:val="single" w:sz="4" w:space="0" w:color="CD7213" w:themeColor="accent4"/>
        <w:right w:val="single" w:sz="4" w:space="0" w:color="CD721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B5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44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440B" w:themeColor="accent4" w:themeShade="99"/>
          <w:insideV w:val="nil"/>
        </w:tcBorders>
        <w:shd w:val="clear" w:color="auto" w:fill="7A44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0B" w:themeFill="accent4" w:themeFillShade="99"/>
      </w:tcPr>
    </w:tblStylePr>
    <w:tblStylePr w:type="band1Vert">
      <w:tblPr/>
      <w:tcPr>
        <w:shd w:val="clear" w:color="auto" w:fill="F5C696" w:themeFill="accent4" w:themeFillTint="66"/>
      </w:tcPr>
    </w:tblStylePr>
    <w:tblStylePr w:type="band1Horz">
      <w:tblPr/>
      <w:tcPr>
        <w:shd w:val="clear" w:color="auto" w:fill="F3B87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8A8A" w:themeColor="accent6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5" w:themeShade="99"/>
          <w:insideV w:val="nil"/>
        </w:tcBorders>
        <w:shd w:val="clear" w:color="auto" w:fill="00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99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8080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5"/>
        <w:left w:val="single" w:sz="4" w:space="0" w:color="8A8A8A" w:themeColor="accent6"/>
        <w:bottom w:val="single" w:sz="4" w:space="0" w:color="8A8A8A" w:themeColor="accent6"/>
        <w:right w:val="single" w:sz="4" w:space="0" w:color="8A8A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52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5252" w:themeColor="accent6" w:themeShade="99"/>
          <w:insideV w:val="nil"/>
        </w:tcBorders>
        <w:shd w:val="clear" w:color="auto" w:fill="5252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accent6" w:themeFillShade="99"/>
      </w:tcPr>
    </w:tblStylePr>
    <w:tblStylePr w:type="band1Vert">
      <w:tblPr/>
      <w:tcPr>
        <w:shd w:val="clear" w:color="auto" w:fill="D0D0D0" w:themeFill="accent6" w:themeFillTint="66"/>
      </w:tcPr>
    </w:tblStylePr>
    <w:tblStylePr w:type="band1Horz">
      <w:tblPr/>
      <w:tcPr>
        <w:shd w:val="clear" w:color="auto" w:fill="C4C4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625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12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01B2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C5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52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03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B5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59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86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721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38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55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8A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4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00578B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1A0D1" w:themeColor="accent1" w:themeTint="66"/>
        <w:left w:val="single" w:sz="4" w:space="0" w:color="81A0D1" w:themeColor="accent1" w:themeTint="66"/>
        <w:bottom w:val="single" w:sz="4" w:space="0" w:color="81A0D1" w:themeColor="accent1" w:themeTint="66"/>
        <w:right w:val="single" w:sz="4" w:space="0" w:color="81A0D1" w:themeColor="accent1" w:themeTint="66"/>
        <w:insideH w:val="single" w:sz="4" w:space="0" w:color="81A0D1" w:themeColor="accent1" w:themeTint="66"/>
        <w:insideV w:val="single" w:sz="4" w:space="0" w:color="81A0D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4ADFF" w:themeColor="accent2" w:themeTint="66"/>
        <w:left w:val="single" w:sz="4" w:space="0" w:color="54ADFF" w:themeColor="accent2" w:themeTint="66"/>
        <w:bottom w:val="single" w:sz="4" w:space="0" w:color="54ADFF" w:themeColor="accent2" w:themeTint="66"/>
        <w:right w:val="single" w:sz="4" w:space="0" w:color="54ADFF" w:themeColor="accent2" w:themeTint="66"/>
        <w:insideH w:val="single" w:sz="4" w:space="0" w:color="54ADFF" w:themeColor="accent2" w:themeTint="66"/>
        <w:insideV w:val="single" w:sz="4" w:space="0" w:color="54A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E299" w:themeColor="accent3" w:themeTint="66"/>
        <w:left w:val="single" w:sz="4" w:space="0" w:color="FBE299" w:themeColor="accent3" w:themeTint="66"/>
        <w:bottom w:val="single" w:sz="4" w:space="0" w:color="FBE299" w:themeColor="accent3" w:themeTint="66"/>
        <w:right w:val="single" w:sz="4" w:space="0" w:color="FBE299" w:themeColor="accent3" w:themeTint="66"/>
        <w:insideH w:val="single" w:sz="4" w:space="0" w:color="FBE299" w:themeColor="accent3" w:themeTint="66"/>
        <w:insideV w:val="single" w:sz="4" w:space="0" w:color="FBE2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5C696" w:themeColor="accent4" w:themeTint="66"/>
        <w:left w:val="single" w:sz="4" w:space="0" w:color="F5C696" w:themeColor="accent4" w:themeTint="66"/>
        <w:bottom w:val="single" w:sz="4" w:space="0" w:color="F5C696" w:themeColor="accent4" w:themeTint="66"/>
        <w:right w:val="single" w:sz="4" w:space="0" w:color="F5C696" w:themeColor="accent4" w:themeTint="66"/>
        <w:insideH w:val="single" w:sz="4" w:space="0" w:color="F5C696" w:themeColor="accent4" w:themeTint="66"/>
        <w:insideV w:val="single" w:sz="4" w:space="0" w:color="F5C69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5" w:themeTint="66"/>
        <w:left w:val="single" w:sz="4" w:space="0" w:color="999999" w:themeColor="accent5" w:themeTint="66"/>
        <w:bottom w:val="single" w:sz="4" w:space="0" w:color="999999" w:themeColor="accent5" w:themeTint="66"/>
        <w:right w:val="single" w:sz="4" w:space="0" w:color="999999" w:themeColor="accent5" w:themeTint="66"/>
        <w:insideH w:val="single" w:sz="4" w:space="0" w:color="999999" w:themeColor="accent5" w:themeTint="66"/>
        <w:insideV w:val="single" w:sz="4" w:space="0" w:color="9999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6" w:themeTint="66"/>
        <w:left w:val="single" w:sz="4" w:space="0" w:color="D0D0D0" w:themeColor="accent6" w:themeTint="66"/>
        <w:bottom w:val="single" w:sz="4" w:space="0" w:color="D0D0D0" w:themeColor="accent6" w:themeTint="66"/>
        <w:right w:val="single" w:sz="4" w:space="0" w:color="D0D0D0" w:themeColor="accent6" w:themeTint="66"/>
        <w:insideH w:val="single" w:sz="4" w:space="0" w:color="D0D0D0" w:themeColor="accent6" w:themeTint="66"/>
        <w:insideV w:val="single" w:sz="4" w:space="0" w:color="D0D0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4371BA" w:themeColor="accent1" w:themeTint="99"/>
        <w:bottom w:val="single" w:sz="2" w:space="0" w:color="4371BA" w:themeColor="accent1" w:themeTint="99"/>
        <w:insideH w:val="single" w:sz="2" w:space="0" w:color="4371BA" w:themeColor="accent1" w:themeTint="99"/>
        <w:insideV w:val="single" w:sz="2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371B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371B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0084FE" w:themeColor="accent2" w:themeTint="99"/>
        <w:bottom w:val="single" w:sz="2" w:space="0" w:color="0084FE" w:themeColor="accent2" w:themeTint="99"/>
        <w:insideH w:val="single" w:sz="2" w:space="0" w:color="0084FE" w:themeColor="accent2" w:themeTint="99"/>
        <w:insideV w:val="single" w:sz="2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84F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84F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9D467" w:themeColor="accent3" w:themeTint="99"/>
        <w:bottom w:val="single" w:sz="2" w:space="0" w:color="F9D467" w:themeColor="accent3" w:themeTint="99"/>
        <w:insideH w:val="single" w:sz="2" w:space="0" w:color="F9D467" w:themeColor="accent3" w:themeTint="99"/>
        <w:insideV w:val="single" w:sz="2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D46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D46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0AA61" w:themeColor="accent4" w:themeTint="99"/>
        <w:bottom w:val="single" w:sz="2" w:space="0" w:color="F0AA61" w:themeColor="accent4" w:themeTint="99"/>
        <w:insideH w:val="single" w:sz="2" w:space="0" w:color="F0AA61" w:themeColor="accent4" w:themeTint="99"/>
        <w:insideV w:val="single" w:sz="2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A6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A6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5" w:themeTint="99"/>
        <w:bottom w:val="single" w:sz="2" w:space="0" w:color="666666" w:themeColor="accent5" w:themeTint="99"/>
        <w:insideH w:val="single" w:sz="2" w:space="0" w:color="666666" w:themeColor="accent5" w:themeTint="99"/>
        <w:insideV w:val="single" w:sz="2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8B8B8" w:themeColor="accent6" w:themeTint="99"/>
        <w:bottom w:val="single" w:sz="2" w:space="0" w:color="B8B8B8" w:themeColor="accent6" w:themeTint="99"/>
        <w:insideH w:val="single" w:sz="2" w:space="0" w:color="B8B8B8" w:themeColor="accent6" w:themeTint="99"/>
        <w:insideV w:val="single" w:sz="2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B8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B8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bottom w:val="single" w:sz="4" w:space="0" w:color="4371BA" w:themeColor="accent1" w:themeTint="99"/>
        </w:tcBorders>
      </w:tcPr>
    </w:tblStylePr>
    <w:tblStylePr w:type="nwCell">
      <w:tblPr/>
      <w:tcPr>
        <w:tcBorders>
          <w:bottom w:val="single" w:sz="4" w:space="0" w:color="4371BA" w:themeColor="accent1" w:themeTint="99"/>
        </w:tcBorders>
      </w:tcPr>
    </w:tblStylePr>
    <w:tblStylePr w:type="seCell">
      <w:tblPr/>
      <w:tcPr>
        <w:tcBorders>
          <w:top w:val="single" w:sz="4" w:space="0" w:color="4371BA" w:themeColor="accent1" w:themeTint="99"/>
        </w:tcBorders>
      </w:tcPr>
    </w:tblStylePr>
    <w:tblStylePr w:type="swCell">
      <w:tblPr/>
      <w:tcPr>
        <w:tcBorders>
          <w:top w:val="single" w:sz="4" w:space="0" w:color="4371B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bottom w:val="single" w:sz="4" w:space="0" w:color="0084FE" w:themeColor="accent2" w:themeTint="99"/>
        </w:tcBorders>
      </w:tcPr>
    </w:tblStylePr>
    <w:tblStylePr w:type="nwCell">
      <w:tblPr/>
      <w:tcPr>
        <w:tcBorders>
          <w:bottom w:val="single" w:sz="4" w:space="0" w:color="0084FE" w:themeColor="accent2" w:themeTint="99"/>
        </w:tcBorders>
      </w:tcPr>
    </w:tblStylePr>
    <w:tblStylePr w:type="seCell">
      <w:tblPr/>
      <w:tcPr>
        <w:tcBorders>
          <w:top w:val="single" w:sz="4" w:space="0" w:color="0084FE" w:themeColor="accent2" w:themeTint="99"/>
        </w:tcBorders>
      </w:tcPr>
    </w:tblStylePr>
    <w:tblStylePr w:type="swCell">
      <w:tblPr/>
      <w:tcPr>
        <w:tcBorders>
          <w:top w:val="single" w:sz="4" w:space="0" w:color="0084FE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bottom w:val="single" w:sz="4" w:space="0" w:color="F9D467" w:themeColor="accent3" w:themeTint="99"/>
        </w:tcBorders>
      </w:tcPr>
    </w:tblStylePr>
    <w:tblStylePr w:type="nwCell">
      <w:tblPr/>
      <w:tcPr>
        <w:tcBorders>
          <w:bottom w:val="single" w:sz="4" w:space="0" w:color="F9D467" w:themeColor="accent3" w:themeTint="99"/>
        </w:tcBorders>
      </w:tcPr>
    </w:tblStylePr>
    <w:tblStylePr w:type="seCell">
      <w:tblPr/>
      <w:tcPr>
        <w:tcBorders>
          <w:top w:val="single" w:sz="4" w:space="0" w:color="F9D467" w:themeColor="accent3" w:themeTint="99"/>
        </w:tcBorders>
      </w:tcPr>
    </w:tblStylePr>
    <w:tblStylePr w:type="swCell">
      <w:tblPr/>
      <w:tcPr>
        <w:tcBorders>
          <w:top w:val="single" w:sz="4" w:space="0" w:color="F9D467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bottom w:val="single" w:sz="4" w:space="0" w:color="F0AA61" w:themeColor="accent4" w:themeTint="99"/>
        </w:tcBorders>
      </w:tcPr>
    </w:tblStylePr>
    <w:tblStylePr w:type="nwCell">
      <w:tblPr/>
      <w:tcPr>
        <w:tcBorders>
          <w:bottom w:val="single" w:sz="4" w:space="0" w:color="F0AA61" w:themeColor="accent4" w:themeTint="99"/>
        </w:tcBorders>
      </w:tcPr>
    </w:tblStylePr>
    <w:tblStylePr w:type="seCell">
      <w:tblPr/>
      <w:tcPr>
        <w:tcBorders>
          <w:top w:val="single" w:sz="4" w:space="0" w:color="F0AA61" w:themeColor="accent4" w:themeTint="99"/>
        </w:tcBorders>
      </w:tcPr>
    </w:tblStylePr>
    <w:tblStylePr w:type="swCell">
      <w:tblPr/>
      <w:tcPr>
        <w:tcBorders>
          <w:top w:val="single" w:sz="4" w:space="0" w:color="F0AA61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bottom w:val="single" w:sz="4" w:space="0" w:color="B8B8B8" w:themeColor="accent6" w:themeTint="99"/>
        </w:tcBorders>
      </w:tcPr>
    </w:tblStylePr>
    <w:tblStylePr w:type="nwCell">
      <w:tblPr/>
      <w:tcPr>
        <w:tcBorders>
          <w:bottom w:val="single" w:sz="4" w:space="0" w:color="B8B8B8" w:themeColor="accent6" w:themeTint="99"/>
        </w:tcBorders>
      </w:tcPr>
    </w:tblStylePr>
    <w:tblStylePr w:type="seCell">
      <w:tblPr/>
      <w:tcPr>
        <w:tcBorders>
          <w:top w:val="single" w:sz="4" w:space="0" w:color="B8B8B8" w:themeColor="accent6" w:themeTint="99"/>
        </w:tcBorders>
      </w:tcPr>
    </w:tblStylePr>
    <w:tblStylePr w:type="swCell">
      <w:tblPr/>
      <w:tcPr>
        <w:tcBorders>
          <w:top w:val="single" w:sz="4" w:space="0" w:color="B8B8B8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253D" w:themeColor="accent1"/>
          <w:left w:val="single" w:sz="4" w:space="0" w:color="16253D" w:themeColor="accent1"/>
          <w:bottom w:val="single" w:sz="4" w:space="0" w:color="16253D" w:themeColor="accent1"/>
          <w:right w:val="single" w:sz="4" w:space="0" w:color="16253D" w:themeColor="accent1"/>
          <w:insideH w:val="nil"/>
          <w:insideV w:val="nil"/>
        </w:tcBorders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C54" w:themeColor="accent2"/>
          <w:left w:val="single" w:sz="4" w:space="0" w:color="002C54" w:themeColor="accent2"/>
          <w:bottom w:val="single" w:sz="4" w:space="0" w:color="002C54" w:themeColor="accent2"/>
          <w:right w:val="single" w:sz="4" w:space="0" w:color="002C54" w:themeColor="accent2"/>
          <w:insideH w:val="nil"/>
          <w:insideV w:val="nil"/>
        </w:tcBorders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B509" w:themeColor="accent3"/>
          <w:left w:val="single" w:sz="4" w:space="0" w:color="EFB509" w:themeColor="accent3"/>
          <w:bottom w:val="single" w:sz="4" w:space="0" w:color="EFB509" w:themeColor="accent3"/>
          <w:right w:val="single" w:sz="4" w:space="0" w:color="EFB509" w:themeColor="accent3"/>
          <w:insideH w:val="nil"/>
          <w:insideV w:val="nil"/>
        </w:tcBorders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7213" w:themeColor="accent4"/>
          <w:left w:val="single" w:sz="4" w:space="0" w:color="CD7213" w:themeColor="accent4"/>
          <w:bottom w:val="single" w:sz="4" w:space="0" w:color="CD7213" w:themeColor="accent4"/>
          <w:right w:val="single" w:sz="4" w:space="0" w:color="CD7213" w:themeColor="accent4"/>
          <w:insideH w:val="nil"/>
          <w:insideV w:val="nil"/>
        </w:tcBorders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6"/>
          <w:left w:val="single" w:sz="4" w:space="0" w:color="8A8A8A" w:themeColor="accent6"/>
          <w:bottom w:val="single" w:sz="4" w:space="0" w:color="8A8A8A" w:themeColor="accent6"/>
          <w:right w:val="single" w:sz="4" w:space="0" w:color="8A8A8A" w:themeColor="accent6"/>
          <w:insideH w:val="nil"/>
          <w:insideV w:val="nil"/>
        </w:tcBorders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CF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25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253D" w:themeFill="accent1"/>
      </w:tcPr>
    </w:tblStylePr>
    <w:tblStylePr w:type="band1Vert">
      <w:tblPr/>
      <w:tcPr>
        <w:shd w:val="clear" w:color="auto" w:fill="81A0D1" w:themeFill="accent1" w:themeFillTint="66"/>
      </w:tcPr>
    </w:tblStylePr>
    <w:tblStylePr w:type="band1Horz">
      <w:tblPr/>
      <w:tcPr>
        <w:shd w:val="clear" w:color="auto" w:fill="81A0D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9D6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C5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C54" w:themeFill="accent2"/>
      </w:tcPr>
    </w:tblStylePr>
    <w:tblStylePr w:type="band1Vert">
      <w:tblPr/>
      <w:tcPr>
        <w:shd w:val="clear" w:color="auto" w:fill="54ADFF" w:themeFill="accent2" w:themeFillTint="66"/>
      </w:tcPr>
    </w:tblStylePr>
    <w:tblStylePr w:type="band1Horz">
      <w:tblPr/>
      <w:tcPr>
        <w:shd w:val="clear" w:color="auto" w:fill="54ADFF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B5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B509" w:themeFill="accent3"/>
      </w:tcPr>
    </w:tblStylePr>
    <w:tblStylePr w:type="band1Vert">
      <w:tblPr/>
      <w:tcPr>
        <w:shd w:val="clear" w:color="auto" w:fill="FBE299" w:themeFill="accent3" w:themeFillTint="66"/>
      </w:tcPr>
    </w:tblStylePr>
    <w:tblStylePr w:type="band1Horz">
      <w:tblPr/>
      <w:tcPr>
        <w:shd w:val="clear" w:color="auto" w:fill="FBE299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721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7213" w:themeFill="accent4"/>
      </w:tcPr>
    </w:tblStylePr>
    <w:tblStylePr w:type="band1Vert">
      <w:tblPr/>
      <w:tcPr>
        <w:shd w:val="clear" w:color="auto" w:fill="F5C696" w:themeFill="accent4" w:themeFillTint="66"/>
      </w:tcPr>
    </w:tblStylePr>
    <w:tblStylePr w:type="band1Horz">
      <w:tblPr/>
      <w:tcPr>
        <w:shd w:val="clear" w:color="auto" w:fill="F5C696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999999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8A8A" w:themeFill="accent6"/>
      </w:tcPr>
    </w:tblStylePr>
    <w:tblStylePr w:type="band1Vert">
      <w:tblPr/>
      <w:tcPr>
        <w:shd w:val="clear" w:color="auto" w:fill="D0D0D0" w:themeFill="accent6" w:themeFillTint="66"/>
      </w:tcPr>
    </w:tblStylePr>
    <w:tblStylePr w:type="band1Horz">
      <w:tblPr/>
      <w:tcPr>
        <w:shd w:val="clear" w:color="auto" w:fill="D0D0D0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bottom w:val="single" w:sz="4" w:space="0" w:color="4371BA" w:themeColor="accent1" w:themeTint="99"/>
        </w:tcBorders>
      </w:tcPr>
    </w:tblStylePr>
    <w:tblStylePr w:type="nwCell">
      <w:tblPr/>
      <w:tcPr>
        <w:tcBorders>
          <w:bottom w:val="single" w:sz="4" w:space="0" w:color="4371BA" w:themeColor="accent1" w:themeTint="99"/>
        </w:tcBorders>
      </w:tcPr>
    </w:tblStylePr>
    <w:tblStylePr w:type="seCell">
      <w:tblPr/>
      <w:tcPr>
        <w:tcBorders>
          <w:top w:val="single" w:sz="4" w:space="0" w:color="4371BA" w:themeColor="accent1" w:themeTint="99"/>
        </w:tcBorders>
      </w:tcPr>
    </w:tblStylePr>
    <w:tblStylePr w:type="swCell">
      <w:tblPr/>
      <w:tcPr>
        <w:tcBorders>
          <w:top w:val="single" w:sz="4" w:space="0" w:color="4371B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bottom w:val="single" w:sz="4" w:space="0" w:color="0084FE" w:themeColor="accent2" w:themeTint="99"/>
        </w:tcBorders>
      </w:tcPr>
    </w:tblStylePr>
    <w:tblStylePr w:type="nwCell">
      <w:tblPr/>
      <w:tcPr>
        <w:tcBorders>
          <w:bottom w:val="single" w:sz="4" w:space="0" w:color="0084FE" w:themeColor="accent2" w:themeTint="99"/>
        </w:tcBorders>
      </w:tcPr>
    </w:tblStylePr>
    <w:tblStylePr w:type="seCell">
      <w:tblPr/>
      <w:tcPr>
        <w:tcBorders>
          <w:top w:val="single" w:sz="4" w:space="0" w:color="0084FE" w:themeColor="accent2" w:themeTint="99"/>
        </w:tcBorders>
      </w:tcPr>
    </w:tblStylePr>
    <w:tblStylePr w:type="swCell">
      <w:tblPr/>
      <w:tcPr>
        <w:tcBorders>
          <w:top w:val="single" w:sz="4" w:space="0" w:color="0084FE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bottom w:val="single" w:sz="4" w:space="0" w:color="F9D467" w:themeColor="accent3" w:themeTint="99"/>
        </w:tcBorders>
      </w:tcPr>
    </w:tblStylePr>
    <w:tblStylePr w:type="nwCell">
      <w:tblPr/>
      <w:tcPr>
        <w:tcBorders>
          <w:bottom w:val="single" w:sz="4" w:space="0" w:color="F9D467" w:themeColor="accent3" w:themeTint="99"/>
        </w:tcBorders>
      </w:tcPr>
    </w:tblStylePr>
    <w:tblStylePr w:type="seCell">
      <w:tblPr/>
      <w:tcPr>
        <w:tcBorders>
          <w:top w:val="single" w:sz="4" w:space="0" w:color="F9D467" w:themeColor="accent3" w:themeTint="99"/>
        </w:tcBorders>
      </w:tcPr>
    </w:tblStylePr>
    <w:tblStylePr w:type="swCell">
      <w:tblPr/>
      <w:tcPr>
        <w:tcBorders>
          <w:top w:val="single" w:sz="4" w:space="0" w:color="F9D467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bottom w:val="single" w:sz="4" w:space="0" w:color="F0AA61" w:themeColor="accent4" w:themeTint="99"/>
        </w:tcBorders>
      </w:tcPr>
    </w:tblStylePr>
    <w:tblStylePr w:type="nwCell">
      <w:tblPr/>
      <w:tcPr>
        <w:tcBorders>
          <w:bottom w:val="single" w:sz="4" w:space="0" w:color="F0AA61" w:themeColor="accent4" w:themeTint="99"/>
        </w:tcBorders>
      </w:tcPr>
    </w:tblStylePr>
    <w:tblStylePr w:type="seCell">
      <w:tblPr/>
      <w:tcPr>
        <w:tcBorders>
          <w:top w:val="single" w:sz="4" w:space="0" w:color="F0AA61" w:themeColor="accent4" w:themeTint="99"/>
        </w:tcBorders>
      </w:tcPr>
    </w:tblStylePr>
    <w:tblStylePr w:type="swCell">
      <w:tblPr/>
      <w:tcPr>
        <w:tcBorders>
          <w:top w:val="single" w:sz="4" w:space="0" w:color="F0AA61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bottom w:val="single" w:sz="4" w:space="0" w:color="B8B8B8" w:themeColor="accent6" w:themeTint="99"/>
        </w:tcBorders>
      </w:tcPr>
    </w:tblStylePr>
    <w:tblStylePr w:type="nwCell">
      <w:tblPr/>
      <w:tcPr>
        <w:tcBorders>
          <w:bottom w:val="single" w:sz="4" w:space="0" w:color="B8B8B8" w:themeColor="accent6" w:themeTint="99"/>
        </w:tcBorders>
      </w:tcPr>
    </w:tblStylePr>
    <w:tblStylePr w:type="seCell">
      <w:tblPr/>
      <w:tcPr>
        <w:tcBorders>
          <w:top w:val="single" w:sz="4" w:space="0" w:color="B8B8B8" w:themeColor="accent6" w:themeTint="99"/>
        </w:tcBorders>
      </w:tcPr>
    </w:tblStylePr>
    <w:tblStylePr w:type="swCell">
      <w:tblPr/>
      <w:tcPr>
        <w:tcBorders>
          <w:top w:val="single" w:sz="4" w:space="0" w:color="B8B8B8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0B121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0B121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C2563"/>
    <w:rPr>
      <w:rFonts w:asciiTheme="majorHAnsi" w:eastAsiaTheme="majorEastAsia" w:hAnsiTheme="majorHAnsi" w:cstheme="majorBidi"/>
      <w:color w:val="0B121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101B2D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101B2D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0B121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0B121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99550E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101B2D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16253D" w:themeColor="accent1"/>
        <w:bottom w:val="single" w:sz="4" w:space="10" w:color="16253D" w:themeColor="accent1"/>
      </w:pBdr>
      <w:spacing w:before="360" w:after="360"/>
      <w:ind w:left="864" w:right="864"/>
      <w:jc w:val="center"/>
    </w:pPr>
    <w:rPr>
      <w:i/>
      <w:iCs/>
      <w:color w:val="101B2D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101B2D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101B2D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  <w:insideH w:val="single" w:sz="8" w:space="0" w:color="16253D" w:themeColor="accent1"/>
        <w:insideV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18" w:space="0" w:color="16253D" w:themeColor="accent1"/>
          <w:right w:val="single" w:sz="8" w:space="0" w:color="16253D" w:themeColor="accent1"/>
          <w:insideH w:val="nil"/>
          <w:insideV w:val="single" w:sz="8" w:space="0" w:color="1625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H w:val="nil"/>
          <w:insideV w:val="single" w:sz="8" w:space="0" w:color="1625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band1Vert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  <w:shd w:val="clear" w:color="auto" w:fill="B1C4E3" w:themeFill="accent1" w:themeFillTint="3F"/>
      </w:tcPr>
    </w:tblStylePr>
    <w:tblStylePr w:type="band1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V w:val="single" w:sz="8" w:space="0" w:color="16253D" w:themeColor="accent1"/>
        </w:tcBorders>
        <w:shd w:val="clear" w:color="auto" w:fill="B1C4E3" w:themeFill="accent1" w:themeFillTint="3F"/>
      </w:tcPr>
    </w:tblStylePr>
    <w:tblStylePr w:type="band2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V w:val="single" w:sz="8" w:space="0" w:color="16253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  <w:insideH w:val="single" w:sz="8" w:space="0" w:color="002C54" w:themeColor="accent2"/>
        <w:insideV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18" w:space="0" w:color="002C54" w:themeColor="accent2"/>
          <w:right w:val="single" w:sz="8" w:space="0" w:color="002C54" w:themeColor="accent2"/>
          <w:insideH w:val="nil"/>
          <w:insideV w:val="single" w:sz="8" w:space="0" w:color="002C5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H w:val="nil"/>
          <w:insideV w:val="single" w:sz="8" w:space="0" w:color="002C5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band1Vert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  <w:shd w:val="clear" w:color="auto" w:fill="95CCFF" w:themeFill="accent2" w:themeFillTint="3F"/>
      </w:tcPr>
    </w:tblStylePr>
    <w:tblStylePr w:type="band1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V w:val="single" w:sz="8" w:space="0" w:color="002C54" w:themeColor="accent2"/>
        </w:tcBorders>
        <w:shd w:val="clear" w:color="auto" w:fill="95CCFF" w:themeFill="accent2" w:themeFillTint="3F"/>
      </w:tcPr>
    </w:tblStylePr>
    <w:tblStylePr w:type="band2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V w:val="single" w:sz="8" w:space="0" w:color="002C54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  <w:insideH w:val="single" w:sz="8" w:space="0" w:color="EFB509" w:themeColor="accent3"/>
        <w:insideV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18" w:space="0" w:color="EFB509" w:themeColor="accent3"/>
          <w:right w:val="single" w:sz="8" w:space="0" w:color="EFB509" w:themeColor="accent3"/>
          <w:insideH w:val="nil"/>
          <w:insideV w:val="single" w:sz="8" w:space="0" w:color="EFB5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H w:val="nil"/>
          <w:insideV w:val="single" w:sz="8" w:space="0" w:color="EFB5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band1Vert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  <w:shd w:val="clear" w:color="auto" w:fill="FCEDC0" w:themeFill="accent3" w:themeFillTint="3F"/>
      </w:tcPr>
    </w:tblStylePr>
    <w:tblStylePr w:type="band1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V w:val="single" w:sz="8" w:space="0" w:color="EFB509" w:themeColor="accent3"/>
        </w:tcBorders>
        <w:shd w:val="clear" w:color="auto" w:fill="FCEDC0" w:themeFill="accent3" w:themeFillTint="3F"/>
      </w:tcPr>
    </w:tblStylePr>
    <w:tblStylePr w:type="band2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V w:val="single" w:sz="8" w:space="0" w:color="EFB509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  <w:insideH w:val="single" w:sz="8" w:space="0" w:color="CD7213" w:themeColor="accent4"/>
        <w:insideV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18" w:space="0" w:color="CD7213" w:themeColor="accent4"/>
          <w:right w:val="single" w:sz="8" w:space="0" w:color="CD7213" w:themeColor="accent4"/>
          <w:insideH w:val="nil"/>
          <w:insideV w:val="single" w:sz="8" w:space="0" w:color="CD721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H w:val="nil"/>
          <w:insideV w:val="single" w:sz="8" w:space="0" w:color="CD721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band1Vert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  <w:shd w:val="clear" w:color="auto" w:fill="F9DCBE" w:themeFill="accent4" w:themeFillTint="3F"/>
      </w:tcPr>
    </w:tblStylePr>
    <w:tblStylePr w:type="band1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V w:val="single" w:sz="8" w:space="0" w:color="CD7213" w:themeColor="accent4"/>
        </w:tcBorders>
        <w:shd w:val="clear" w:color="auto" w:fill="F9DCBE" w:themeFill="accent4" w:themeFillTint="3F"/>
      </w:tcPr>
    </w:tblStylePr>
    <w:tblStylePr w:type="band2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V w:val="single" w:sz="8" w:space="0" w:color="CD7213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1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  <w:shd w:val="clear" w:color="auto" w:fill="C0C0C0" w:themeFill="accent5" w:themeFillTint="3F"/>
      </w:tcPr>
    </w:tblStylePr>
    <w:tblStylePr w:type="band2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  <w:insideH w:val="single" w:sz="8" w:space="0" w:color="8A8A8A" w:themeColor="accent6"/>
        <w:insideV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18" w:space="0" w:color="8A8A8A" w:themeColor="accent6"/>
          <w:right w:val="single" w:sz="8" w:space="0" w:color="8A8A8A" w:themeColor="accent6"/>
          <w:insideH w:val="nil"/>
          <w:insideV w:val="single" w:sz="8" w:space="0" w:color="8A8A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H w:val="nil"/>
          <w:insideV w:val="single" w:sz="8" w:space="0" w:color="8A8A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band1Vert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V w:val="single" w:sz="8" w:space="0" w:color="8A8A8A" w:themeColor="accent6"/>
        </w:tcBorders>
        <w:shd w:val="clear" w:color="auto" w:fill="E2E2E2" w:themeFill="accent6" w:themeFillTint="3F"/>
      </w:tcPr>
    </w:tblStylePr>
    <w:tblStylePr w:type="band2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V w:val="single" w:sz="8" w:space="0" w:color="8A8A8A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band1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band1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band1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band1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band1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8" w:space="0" w:color="16253D" w:themeColor="accent1"/>
        <w:bottom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53D" w:themeColor="accent1"/>
          <w:left w:val="nil"/>
          <w:bottom w:val="single" w:sz="8" w:space="0" w:color="1625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53D" w:themeColor="accent1"/>
          <w:left w:val="nil"/>
          <w:bottom w:val="single" w:sz="8" w:space="0" w:color="1625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8" w:space="0" w:color="002C54" w:themeColor="accent2"/>
        <w:bottom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4" w:themeColor="accent2"/>
          <w:left w:val="nil"/>
          <w:bottom w:val="single" w:sz="8" w:space="0" w:color="002C5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4" w:themeColor="accent2"/>
          <w:left w:val="nil"/>
          <w:bottom w:val="single" w:sz="8" w:space="0" w:color="002C5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8" w:space="0" w:color="EFB509" w:themeColor="accent3"/>
        <w:bottom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B509" w:themeColor="accent3"/>
          <w:left w:val="nil"/>
          <w:bottom w:val="single" w:sz="8" w:space="0" w:color="EFB5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B509" w:themeColor="accent3"/>
          <w:left w:val="nil"/>
          <w:bottom w:val="single" w:sz="8" w:space="0" w:color="EFB5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8" w:space="0" w:color="CD7213" w:themeColor="accent4"/>
        <w:bottom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7213" w:themeColor="accent4"/>
          <w:left w:val="nil"/>
          <w:bottom w:val="single" w:sz="8" w:space="0" w:color="CD721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7213" w:themeColor="accent4"/>
          <w:left w:val="nil"/>
          <w:bottom w:val="single" w:sz="8" w:space="0" w:color="CD721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8" w:space="0" w:color="8A8A8A" w:themeColor="accent6"/>
        <w:bottom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A8A" w:themeColor="accent6"/>
          <w:left w:val="nil"/>
          <w:bottom w:val="single" w:sz="8" w:space="0" w:color="8A8A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A8A" w:themeColor="accent6"/>
          <w:left w:val="nil"/>
          <w:bottom w:val="single" w:sz="8" w:space="0" w:color="8A8A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bottom w:val="single" w:sz="4" w:space="0" w:color="4371BA" w:themeColor="accent1" w:themeTint="99"/>
        <w:insideH w:val="single" w:sz="4" w:space="0" w:color="4371B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bottom w:val="single" w:sz="4" w:space="0" w:color="0084FE" w:themeColor="accent2" w:themeTint="99"/>
        <w:insideH w:val="single" w:sz="4" w:space="0" w:color="0084F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bottom w:val="single" w:sz="4" w:space="0" w:color="F9D467" w:themeColor="accent3" w:themeTint="99"/>
        <w:insideH w:val="single" w:sz="4" w:space="0" w:color="F9D46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bottom w:val="single" w:sz="4" w:space="0" w:color="F0AA61" w:themeColor="accent4" w:themeTint="99"/>
        <w:insideH w:val="single" w:sz="4" w:space="0" w:color="F0AA6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bottom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bottom w:val="single" w:sz="4" w:space="0" w:color="B8B8B8" w:themeColor="accent6" w:themeTint="99"/>
        <w:insideH w:val="single" w:sz="4" w:space="0" w:color="B8B8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6253D" w:themeColor="accent1"/>
        <w:left w:val="single" w:sz="4" w:space="0" w:color="16253D" w:themeColor="accent1"/>
        <w:bottom w:val="single" w:sz="4" w:space="0" w:color="16253D" w:themeColor="accent1"/>
        <w:right w:val="single" w:sz="4" w:space="0" w:color="1625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6253D" w:themeColor="accent1"/>
          <w:right w:val="single" w:sz="4" w:space="0" w:color="16253D" w:themeColor="accent1"/>
        </w:tcBorders>
      </w:tcPr>
    </w:tblStylePr>
    <w:tblStylePr w:type="band1Horz">
      <w:tblPr/>
      <w:tcPr>
        <w:tcBorders>
          <w:top w:val="single" w:sz="4" w:space="0" w:color="16253D" w:themeColor="accent1"/>
          <w:bottom w:val="single" w:sz="4" w:space="0" w:color="1625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253D" w:themeColor="accent1"/>
          <w:left w:val="nil"/>
        </w:tcBorders>
      </w:tcPr>
    </w:tblStylePr>
    <w:tblStylePr w:type="swCell">
      <w:tblPr/>
      <w:tcPr>
        <w:tcBorders>
          <w:top w:val="double" w:sz="4" w:space="0" w:color="16253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2C54" w:themeColor="accent2"/>
        <w:left w:val="single" w:sz="4" w:space="0" w:color="002C54" w:themeColor="accent2"/>
        <w:bottom w:val="single" w:sz="4" w:space="0" w:color="002C54" w:themeColor="accent2"/>
        <w:right w:val="single" w:sz="4" w:space="0" w:color="002C5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C54" w:themeColor="accent2"/>
          <w:right w:val="single" w:sz="4" w:space="0" w:color="002C54" w:themeColor="accent2"/>
        </w:tcBorders>
      </w:tcPr>
    </w:tblStylePr>
    <w:tblStylePr w:type="band1Horz">
      <w:tblPr/>
      <w:tcPr>
        <w:tcBorders>
          <w:top w:val="single" w:sz="4" w:space="0" w:color="002C54" w:themeColor="accent2"/>
          <w:bottom w:val="single" w:sz="4" w:space="0" w:color="002C5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C54" w:themeColor="accent2"/>
          <w:left w:val="nil"/>
        </w:tcBorders>
      </w:tcPr>
    </w:tblStylePr>
    <w:tblStylePr w:type="swCell">
      <w:tblPr/>
      <w:tcPr>
        <w:tcBorders>
          <w:top w:val="double" w:sz="4" w:space="0" w:color="002C54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FB509" w:themeColor="accent3"/>
        <w:left w:val="single" w:sz="4" w:space="0" w:color="EFB509" w:themeColor="accent3"/>
        <w:bottom w:val="single" w:sz="4" w:space="0" w:color="EFB509" w:themeColor="accent3"/>
        <w:right w:val="single" w:sz="4" w:space="0" w:color="EFB5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B509" w:themeColor="accent3"/>
          <w:right w:val="single" w:sz="4" w:space="0" w:color="EFB509" w:themeColor="accent3"/>
        </w:tcBorders>
      </w:tcPr>
    </w:tblStylePr>
    <w:tblStylePr w:type="band1Horz">
      <w:tblPr/>
      <w:tcPr>
        <w:tcBorders>
          <w:top w:val="single" w:sz="4" w:space="0" w:color="EFB509" w:themeColor="accent3"/>
          <w:bottom w:val="single" w:sz="4" w:space="0" w:color="EFB5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B509" w:themeColor="accent3"/>
          <w:left w:val="nil"/>
        </w:tcBorders>
      </w:tcPr>
    </w:tblStylePr>
    <w:tblStylePr w:type="swCell">
      <w:tblPr/>
      <w:tcPr>
        <w:tcBorders>
          <w:top w:val="double" w:sz="4" w:space="0" w:color="EFB509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D7213" w:themeColor="accent4"/>
        <w:left w:val="single" w:sz="4" w:space="0" w:color="CD7213" w:themeColor="accent4"/>
        <w:bottom w:val="single" w:sz="4" w:space="0" w:color="CD7213" w:themeColor="accent4"/>
        <w:right w:val="single" w:sz="4" w:space="0" w:color="CD721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7213" w:themeColor="accent4"/>
          <w:right w:val="single" w:sz="4" w:space="0" w:color="CD7213" w:themeColor="accent4"/>
        </w:tcBorders>
      </w:tcPr>
    </w:tblStylePr>
    <w:tblStylePr w:type="band1Horz">
      <w:tblPr/>
      <w:tcPr>
        <w:tcBorders>
          <w:top w:val="single" w:sz="4" w:space="0" w:color="CD7213" w:themeColor="accent4"/>
          <w:bottom w:val="single" w:sz="4" w:space="0" w:color="CD721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7213" w:themeColor="accent4"/>
          <w:left w:val="nil"/>
        </w:tcBorders>
      </w:tcPr>
    </w:tblStylePr>
    <w:tblStylePr w:type="swCell">
      <w:tblPr/>
      <w:tcPr>
        <w:tcBorders>
          <w:top w:val="double" w:sz="4" w:space="0" w:color="CD7213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5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5"/>
          <w:right w:val="single" w:sz="4" w:space="0" w:color="000000" w:themeColor="accent5"/>
        </w:tcBorders>
      </w:tcPr>
    </w:tblStylePr>
    <w:tblStylePr w:type="band1Horz">
      <w:tblPr/>
      <w:tcPr>
        <w:tcBorders>
          <w:top w:val="single" w:sz="4" w:space="0" w:color="000000" w:themeColor="accent5"/>
          <w:bottom w:val="single" w:sz="4" w:space="0" w:color="00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5"/>
          <w:left w:val="nil"/>
        </w:tcBorders>
      </w:tcPr>
    </w:tblStylePr>
    <w:tblStylePr w:type="swCell">
      <w:tblPr/>
      <w:tcPr>
        <w:tcBorders>
          <w:top w:val="double" w:sz="4" w:space="0" w:color="000000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A8A8A" w:themeColor="accent6"/>
        <w:left w:val="single" w:sz="4" w:space="0" w:color="8A8A8A" w:themeColor="accent6"/>
        <w:bottom w:val="single" w:sz="4" w:space="0" w:color="8A8A8A" w:themeColor="accent6"/>
        <w:right w:val="single" w:sz="4" w:space="0" w:color="8A8A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8A8A" w:themeColor="accent6"/>
          <w:right w:val="single" w:sz="4" w:space="0" w:color="8A8A8A" w:themeColor="accent6"/>
        </w:tcBorders>
      </w:tcPr>
    </w:tblStylePr>
    <w:tblStylePr w:type="band1Horz">
      <w:tblPr/>
      <w:tcPr>
        <w:tcBorders>
          <w:top w:val="single" w:sz="4" w:space="0" w:color="8A8A8A" w:themeColor="accent6"/>
          <w:bottom w:val="single" w:sz="4" w:space="0" w:color="8A8A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8A8A" w:themeColor="accent6"/>
          <w:left w:val="nil"/>
        </w:tcBorders>
      </w:tcPr>
    </w:tblStylePr>
    <w:tblStylePr w:type="swCell">
      <w:tblPr/>
      <w:tcPr>
        <w:tcBorders>
          <w:top w:val="double" w:sz="4" w:space="0" w:color="8A8A8A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253D" w:themeColor="accent1"/>
          <w:left w:val="single" w:sz="4" w:space="0" w:color="16253D" w:themeColor="accent1"/>
          <w:bottom w:val="single" w:sz="4" w:space="0" w:color="16253D" w:themeColor="accent1"/>
          <w:right w:val="single" w:sz="4" w:space="0" w:color="16253D" w:themeColor="accent1"/>
          <w:insideH w:val="nil"/>
        </w:tcBorders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C54" w:themeColor="accent2"/>
          <w:left w:val="single" w:sz="4" w:space="0" w:color="002C54" w:themeColor="accent2"/>
          <w:bottom w:val="single" w:sz="4" w:space="0" w:color="002C54" w:themeColor="accent2"/>
          <w:right w:val="single" w:sz="4" w:space="0" w:color="002C54" w:themeColor="accent2"/>
          <w:insideH w:val="nil"/>
        </w:tcBorders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B509" w:themeColor="accent3"/>
          <w:left w:val="single" w:sz="4" w:space="0" w:color="EFB509" w:themeColor="accent3"/>
          <w:bottom w:val="single" w:sz="4" w:space="0" w:color="EFB509" w:themeColor="accent3"/>
          <w:right w:val="single" w:sz="4" w:space="0" w:color="EFB509" w:themeColor="accent3"/>
          <w:insideH w:val="nil"/>
        </w:tcBorders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7213" w:themeColor="accent4"/>
          <w:left w:val="single" w:sz="4" w:space="0" w:color="CD7213" w:themeColor="accent4"/>
          <w:bottom w:val="single" w:sz="4" w:space="0" w:color="CD7213" w:themeColor="accent4"/>
          <w:right w:val="single" w:sz="4" w:space="0" w:color="CD7213" w:themeColor="accent4"/>
          <w:insideH w:val="nil"/>
        </w:tcBorders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6"/>
          <w:left w:val="single" w:sz="4" w:space="0" w:color="8A8A8A" w:themeColor="accent6"/>
          <w:bottom w:val="single" w:sz="4" w:space="0" w:color="8A8A8A" w:themeColor="accent6"/>
          <w:right w:val="single" w:sz="4" w:space="0" w:color="8A8A8A" w:themeColor="accent6"/>
          <w:insideH w:val="nil"/>
        </w:tcBorders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6253D" w:themeColor="accent1"/>
        <w:left w:val="single" w:sz="24" w:space="0" w:color="16253D" w:themeColor="accent1"/>
        <w:bottom w:val="single" w:sz="24" w:space="0" w:color="16253D" w:themeColor="accent1"/>
        <w:right w:val="single" w:sz="24" w:space="0" w:color="16253D" w:themeColor="accent1"/>
      </w:tblBorders>
    </w:tblPr>
    <w:tcPr>
      <w:shd w:val="clear" w:color="auto" w:fill="1625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C54" w:themeColor="accent2"/>
        <w:left w:val="single" w:sz="24" w:space="0" w:color="002C54" w:themeColor="accent2"/>
        <w:bottom w:val="single" w:sz="24" w:space="0" w:color="002C54" w:themeColor="accent2"/>
        <w:right w:val="single" w:sz="24" w:space="0" w:color="002C54" w:themeColor="accent2"/>
      </w:tblBorders>
    </w:tblPr>
    <w:tcPr>
      <w:shd w:val="clear" w:color="auto" w:fill="002C5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FB509" w:themeColor="accent3"/>
        <w:left w:val="single" w:sz="24" w:space="0" w:color="EFB509" w:themeColor="accent3"/>
        <w:bottom w:val="single" w:sz="24" w:space="0" w:color="EFB509" w:themeColor="accent3"/>
        <w:right w:val="single" w:sz="24" w:space="0" w:color="EFB509" w:themeColor="accent3"/>
      </w:tblBorders>
    </w:tblPr>
    <w:tcPr>
      <w:shd w:val="clear" w:color="auto" w:fill="EFB5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7213" w:themeColor="accent4"/>
        <w:left w:val="single" w:sz="24" w:space="0" w:color="CD7213" w:themeColor="accent4"/>
        <w:bottom w:val="single" w:sz="24" w:space="0" w:color="CD7213" w:themeColor="accent4"/>
        <w:right w:val="single" w:sz="24" w:space="0" w:color="CD7213" w:themeColor="accent4"/>
      </w:tblBorders>
    </w:tblPr>
    <w:tcPr>
      <w:shd w:val="clear" w:color="auto" w:fill="CD721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5"/>
        <w:left w:val="single" w:sz="24" w:space="0" w:color="000000" w:themeColor="accent5"/>
        <w:bottom w:val="single" w:sz="24" w:space="0" w:color="000000" w:themeColor="accent5"/>
        <w:right w:val="single" w:sz="24" w:space="0" w:color="000000" w:themeColor="accent5"/>
      </w:tblBorders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8A8A" w:themeColor="accent6"/>
        <w:left w:val="single" w:sz="24" w:space="0" w:color="8A8A8A" w:themeColor="accent6"/>
        <w:bottom w:val="single" w:sz="24" w:space="0" w:color="8A8A8A" w:themeColor="accent6"/>
        <w:right w:val="single" w:sz="24" w:space="0" w:color="8A8A8A" w:themeColor="accent6"/>
      </w:tblBorders>
    </w:tblPr>
    <w:tcPr>
      <w:shd w:val="clear" w:color="auto" w:fill="8A8A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16253D" w:themeColor="accent1"/>
        <w:bottom w:val="single" w:sz="4" w:space="0" w:color="1625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625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2C54" w:themeColor="accent2"/>
        <w:bottom w:val="single" w:sz="4" w:space="0" w:color="002C5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2C5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EFB509" w:themeColor="accent3"/>
        <w:bottom w:val="single" w:sz="4" w:space="0" w:color="EFB5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FB5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CD7213" w:themeColor="accent4"/>
        <w:bottom w:val="single" w:sz="4" w:space="0" w:color="CD721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D721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000000" w:themeColor="accent5"/>
        <w:bottom w:val="single" w:sz="4" w:space="0" w:color="00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8A8A8A" w:themeColor="accent6"/>
        <w:bottom w:val="single" w:sz="4" w:space="0" w:color="8A8A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8A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625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625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625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625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C5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C5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C5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C5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B5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B5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B5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B5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721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721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721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721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8A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8A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8A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8A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2548B" w:themeColor="accent1" w:themeTint="BF"/>
        <w:left w:val="single" w:sz="8" w:space="0" w:color="32548B" w:themeColor="accent1" w:themeTint="BF"/>
        <w:bottom w:val="single" w:sz="8" w:space="0" w:color="32548B" w:themeColor="accent1" w:themeTint="BF"/>
        <w:right w:val="single" w:sz="8" w:space="0" w:color="32548B" w:themeColor="accent1" w:themeTint="BF"/>
        <w:insideH w:val="single" w:sz="8" w:space="0" w:color="32548B" w:themeColor="accent1" w:themeTint="BF"/>
        <w:insideV w:val="single" w:sz="8" w:space="0" w:color="32548B" w:themeColor="accent1" w:themeTint="BF"/>
      </w:tblBorders>
    </w:tblPr>
    <w:tcPr>
      <w:shd w:val="clear" w:color="auto" w:fill="B1C4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548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shd w:val="clear" w:color="auto" w:fill="6289C6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63BE" w:themeColor="accent2" w:themeTint="BF"/>
        <w:left w:val="single" w:sz="8" w:space="0" w:color="0063BE" w:themeColor="accent2" w:themeTint="BF"/>
        <w:bottom w:val="single" w:sz="8" w:space="0" w:color="0063BE" w:themeColor="accent2" w:themeTint="BF"/>
        <w:right w:val="single" w:sz="8" w:space="0" w:color="0063BE" w:themeColor="accent2" w:themeTint="BF"/>
        <w:insideH w:val="single" w:sz="8" w:space="0" w:color="0063BE" w:themeColor="accent2" w:themeTint="BF"/>
        <w:insideV w:val="single" w:sz="8" w:space="0" w:color="0063BE" w:themeColor="accent2" w:themeTint="BF"/>
      </w:tblBorders>
    </w:tblPr>
    <w:tcPr>
      <w:shd w:val="clear" w:color="auto" w:fill="95C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3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shd w:val="clear" w:color="auto" w:fill="2A99FF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C941" w:themeColor="accent3" w:themeTint="BF"/>
        <w:left w:val="single" w:sz="8" w:space="0" w:color="F7C941" w:themeColor="accent3" w:themeTint="BF"/>
        <w:bottom w:val="single" w:sz="8" w:space="0" w:color="F7C941" w:themeColor="accent3" w:themeTint="BF"/>
        <w:right w:val="single" w:sz="8" w:space="0" w:color="F7C941" w:themeColor="accent3" w:themeTint="BF"/>
        <w:insideH w:val="single" w:sz="8" w:space="0" w:color="F7C941" w:themeColor="accent3" w:themeTint="BF"/>
        <w:insideV w:val="single" w:sz="8" w:space="0" w:color="F7C941" w:themeColor="accent3" w:themeTint="BF"/>
      </w:tblBorders>
    </w:tblPr>
    <w:tcPr>
      <w:shd w:val="clear" w:color="auto" w:fill="FCED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4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C953A" w:themeColor="accent4" w:themeTint="BF"/>
        <w:left w:val="single" w:sz="8" w:space="0" w:color="EC953A" w:themeColor="accent4" w:themeTint="BF"/>
        <w:bottom w:val="single" w:sz="8" w:space="0" w:color="EC953A" w:themeColor="accent4" w:themeTint="BF"/>
        <w:right w:val="single" w:sz="8" w:space="0" w:color="EC953A" w:themeColor="accent4" w:themeTint="BF"/>
        <w:insideH w:val="single" w:sz="8" w:space="0" w:color="EC953A" w:themeColor="accent4" w:themeTint="BF"/>
        <w:insideV w:val="single" w:sz="8" w:space="0" w:color="EC953A" w:themeColor="accent4" w:themeTint="BF"/>
      </w:tblBorders>
    </w:tblPr>
    <w:tcPr>
      <w:shd w:val="clear" w:color="auto" w:fill="F9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53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shd w:val="clear" w:color="auto" w:fill="F3B87C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  <w:insideV w:val="single" w:sz="8" w:space="0" w:color="404040" w:themeColor="accent5" w:themeTint="BF"/>
      </w:tblBorders>
    </w:tblPr>
    <w:tcPr>
      <w:shd w:val="clear" w:color="auto" w:fill="C0C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7A7A7" w:themeColor="accent6" w:themeTint="BF"/>
        <w:left w:val="single" w:sz="8" w:space="0" w:color="A7A7A7" w:themeColor="accent6" w:themeTint="BF"/>
        <w:bottom w:val="single" w:sz="8" w:space="0" w:color="A7A7A7" w:themeColor="accent6" w:themeTint="BF"/>
        <w:right w:val="single" w:sz="8" w:space="0" w:color="A7A7A7" w:themeColor="accent6" w:themeTint="BF"/>
        <w:insideH w:val="single" w:sz="8" w:space="0" w:color="A7A7A7" w:themeColor="accent6" w:themeTint="BF"/>
        <w:insideV w:val="single" w:sz="8" w:space="0" w:color="A7A7A7" w:themeColor="accent6" w:themeTint="BF"/>
      </w:tblBorders>
    </w:tblPr>
    <w:tcPr>
      <w:shd w:val="clear" w:color="auto" w:fill="E2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A7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shd w:val="clear" w:color="auto" w:fill="C4C4C4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  <w:insideH w:val="single" w:sz="8" w:space="0" w:color="16253D" w:themeColor="accent1"/>
        <w:insideV w:val="single" w:sz="8" w:space="0" w:color="16253D" w:themeColor="accent1"/>
      </w:tblBorders>
    </w:tblPr>
    <w:tcPr>
      <w:shd w:val="clear" w:color="auto" w:fill="B1C4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E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FE8" w:themeFill="accent1" w:themeFillTint="33"/>
      </w:tc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tcBorders>
          <w:insideH w:val="single" w:sz="6" w:space="0" w:color="16253D" w:themeColor="accent1"/>
          <w:insideV w:val="single" w:sz="6" w:space="0" w:color="16253D" w:themeColor="accent1"/>
        </w:tcBorders>
        <w:shd w:val="clear" w:color="auto" w:fill="6289C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  <w:insideH w:val="single" w:sz="8" w:space="0" w:color="002C54" w:themeColor="accent2"/>
        <w:insideV w:val="single" w:sz="8" w:space="0" w:color="002C54" w:themeColor="accent2"/>
      </w:tblBorders>
    </w:tblPr>
    <w:tcPr>
      <w:shd w:val="clear" w:color="auto" w:fill="95C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E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D6FF" w:themeFill="accent2" w:themeFillTint="33"/>
      </w:tc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tcBorders>
          <w:insideH w:val="single" w:sz="6" w:space="0" w:color="002C54" w:themeColor="accent2"/>
          <w:insideV w:val="single" w:sz="6" w:space="0" w:color="002C54" w:themeColor="accent2"/>
        </w:tcBorders>
        <w:shd w:val="clear" w:color="auto" w:fill="2A9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  <w:insideH w:val="single" w:sz="8" w:space="0" w:color="EFB509" w:themeColor="accent3"/>
        <w:insideV w:val="single" w:sz="8" w:space="0" w:color="EFB509" w:themeColor="accent3"/>
      </w:tblBorders>
    </w:tblPr>
    <w:tcPr>
      <w:shd w:val="clear" w:color="auto" w:fill="FCED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CC" w:themeFill="accent3" w:themeFillTint="33"/>
      </w:tc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tcBorders>
          <w:insideH w:val="single" w:sz="6" w:space="0" w:color="EFB509" w:themeColor="accent3"/>
          <w:insideV w:val="single" w:sz="6" w:space="0" w:color="EFB509" w:themeColor="accent3"/>
        </w:tcBorders>
        <w:shd w:val="clear" w:color="auto" w:fill="FADB8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  <w:insideH w:val="single" w:sz="8" w:space="0" w:color="CD7213" w:themeColor="accent4"/>
        <w:insideV w:val="single" w:sz="8" w:space="0" w:color="CD7213" w:themeColor="accent4"/>
      </w:tblBorders>
    </w:tblPr>
    <w:tcPr>
      <w:shd w:val="clear" w:color="auto" w:fill="F9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2CA" w:themeFill="accent4" w:themeFillTint="33"/>
      </w:tc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tcBorders>
          <w:insideH w:val="single" w:sz="6" w:space="0" w:color="CD7213" w:themeColor="accent4"/>
          <w:insideV w:val="single" w:sz="6" w:space="0" w:color="CD7213" w:themeColor="accent4"/>
        </w:tcBorders>
        <w:shd w:val="clear" w:color="auto" w:fill="F3B87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cPr>
      <w:shd w:val="clear" w:color="auto" w:fill="C0C0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3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tcBorders>
          <w:insideH w:val="single" w:sz="6" w:space="0" w:color="000000" w:themeColor="accent5"/>
          <w:insideV w:val="single" w:sz="6" w:space="0" w:color="000000" w:themeColor="accent5"/>
        </w:tcBorders>
        <w:shd w:val="clear" w:color="auto" w:fill="8080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  <w:insideH w:val="single" w:sz="8" w:space="0" w:color="8A8A8A" w:themeColor="accent6"/>
        <w:insideV w:val="single" w:sz="8" w:space="0" w:color="8A8A8A" w:themeColor="accent6"/>
      </w:tblBorders>
    </w:tblPr>
    <w:tcPr>
      <w:shd w:val="clear" w:color="auto" w:fill="E2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7" w:themeFill="accent6" w:themeFillTint="33"/>
      </w:tc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tcBorders>
          <w:insideH w:val="single" w:sz="6" w:space="0" w:color="8A8A8A" w:themeColor="accent6"/>
          <w:insideV w:val="single" w:sz="6" w:space="0" w:color="8A8A8A" w:themeColor="accent6"/>
        </w:tcBorders>
        <w:shd w:val="clear" w:color="auto" w:fill="C4C4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C4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5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5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89C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89C6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5C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A9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A99FF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B5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B5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8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81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721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721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87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87C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8A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8A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C4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C4C4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bottom w:val="single" w:sz="8" w:space="0" w:color="1625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253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16253D" w:themeColor="accent1"/>
          <w:bottom w:val="single" w:sz="8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253D" w:themeColor="accent1"/>
          <w:bottom w:val="single" w:sz="8" w:space="0" w:color="16253D" w:themeColor="accent1"/>
        </w:tcBorders>
      </w:tcPr>
    </w:tblStylePr>
    <w:tblStylePr w:type="band1Vert">
      <w:tblPr/>
      <w:tcPr>
        <w:shd w:val="clear" w:color="auto" w:fill="B1C4E3" w:themeFill="accent1" w:themeFillTint="3F"/>
      </w:tcPr>
    </w:tblStylePr>
    <w:tblStylePr w:type="band1Horz">
      <w:tblPr/>
      <w:tcPr>
        <w:shd w:val="clear" w:color="auto" w:fill="B1C4E3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bottom w:val="single" w:sz="8" w:space="0" w:color="002C5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C54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2C54" w:themeColor="accent2"/>
          <w:bottom w:val="single" w:sz="8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C54" w:themeColor="accent2"/>
          <w:bottom w:val="single" w:sz="8" w:space="0" w:color="002C54" w:themeColor="accent2"/>
        </w:tcBorders>
      </w:tcPr>
    </w:tblStylePr>
    <w:tblStylePr w:type="band1Vert">
      <w:tblPr/>
      <w:tcPr>
        <w:shd w:val="clear" w:color="auto" w:fill="95CCFF" w:themeFill="accent2" w:themeFillTint="3F"/>
      </w:tcPr>
    </w:tblStylePr>
    <w:tblStylePr w:type="band1Horz">
      <w:tblPr/>
      <w:tcPr>
        <w:shd w:val="clear" w:color="auto" w:fill="95CCFF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bottom w:val="single" w:sz="8" w:space="0" w:color="EFB5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B50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EFB509" w:themeColor="accent3"/>
          <w:bottom w:val="single" w:sz="8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B509" w:themeColor="accent3"/>
          <w:bottom w:val="single" w:sz="8" w:space="0" w:color="EFB509" w:themeColor="accent3"/>
        </w:tcBorders>
      </w:tcPr>
    </w:tblStylePr>
    <w:tblStylePr w:type="band1Vert">
      <w:tblPr/>
      <w:tcPr>
        <w:shd w:val="clear" w:color="auto" w:fill="FCEDC0" w:themeFill="accent3" w:themeFillTint="3F"/>
      </w:tcPr>
    </w:tblStylePr>
    <w:tblStylePr w:type="band1Horz">
      <w:tblPr/>
      <w:tcPr>
        <w:shd w:val="clear" w:color="auto" w:fill="FCEDC0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bottom w:val="single" w:sz="8" w:space="0" w:color="CD721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7213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D7213" w:themeColor="accent4"/>
          <w:bottom w:val="single" w:sz="8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7213" w:themeColor="accent4"/>
          <w:bottom w:val="single" w:sz="8" w:space="0" w:color="CD7213" w:themeColor="accent4"/>
        </w:tcBorders>
      </w:tcPr>
    </w:tblStylePr>
    <w:tblStylePr w:type="band1Vert">
      <w:tblPr/>
      <w:tcPr>
        <w:shd w:val="clear" w:color="auto" w:fill="F9DCBE" w:themeFill="accent4" w:themeFillTint="3F"/>
      </w:tcPr>
    </w:tblStylePr>
    <w:tblStylePr w:type="band1Horz">
      <w:tblPr/>
      <w:tcPr>
        <w:shd w:val="clear" w:color="auto" w:fill="F9DCBE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shd w:val="clear" w:color="auto" w:fill="C0C0C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bottom w:val="single" w:sz="8" w:space="0" w:color="8A8A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8A8A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A8A8A" w:themeColor="accent6"/>
          <w:bottom w:val="single" w:sz="8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8A8A" w:themeColor="accent6"/>
          <w:bottom w:val="single" w:sz="8" w:space="0" w:color="8A8A8A" w:themeColor="accent6"/>
        </w:tcBorders>
      </w:tc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shd w:val="clear" w:color="auto" w:fill="E2E2E2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25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25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25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C4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C5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C5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5C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B5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B5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B5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72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721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721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8A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8A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2548B" w:themeColor="accent1" w:themeTint="BF"/>
        <w:left w:val="single" w:sz="8" w:space="0" w:color="32548B" w:themeColor="accent1" w:themeTint="BF"/>
        <w:bottom w:val="single" w:sz="8" w:space="0" w:color="32548B" w:themeColor="accent1" w:themeTint="BF"/>
        <w:right w:val="single" w:sz="8" w:space="0" w:color="32548B" w:themeColor="accent1" w:themeTint="BF"/>
        <w:insideH w:val="single" w:sz="8" w:space="0" w:color="32548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2548B" w:themeColor="accent1" w:themeTint="BF"/>
          <w:left w:val="single" w:sz="8" w:space="0" w:color="32548B" w:themeColor="accent1" w:themeTint="BF"/>
          <w:bottom w:val="single" w:sz="8" w:space="0" w:color="32548B" w:themeColor="accent1" w:themeTint="BF"/>
          <w:right w:val="single" w:sz="8" w:space="0" w:color="32548B" w:themeColor="accent1" w:themeTint="BF"/>
          <w:insideH w:val="nil"/>
          <w:insideV w:val="nil"/>
        </w:tcBorders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548B" w:themeColor="accent1" w:themeTint="BF"/>
          <w:left w:val="single" w:sz="8" w:space="0" w:color="32548B" w:themeColor="accent1" w:themeTint="BF"/>
          <w:bottom w:val="single" w:sz="8" w:space="0" w:color="32548B" w:themeColor="accent1" w:themeTint="BF"/>
          <w:right w:val="single" w:sz="8" w:space="0" w:color="32548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4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C4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63BE" w:themeColor="accent2" w:themeTint="BF"/>
        <w:left w:val="single" w:sz="8" w:space="0" w:color="0063BE" w:themeColor="accent2" w:themeTint="BF"/>
        <w:bottom w:val="single" w:sz="8" w:space="0" w:color="0063BE" w:themeColor="accent2" w:themeTint="BF"/>
        <w:right w:val="single" w:sz="8" w:space="0" w:color="0063BE" w:themeColor="accent2" w:themeTint="BF"/>
        <w:insideH w:val="single" w:sz="8" w:space="0" w:color="0063B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3BE" w:themeColor="accent2" w:themeTint="BF"/>
          <w:left w:val="single" w:sz="8" w:space="0" w:color="0063BE" w:themeColor="accent2" w:themeTint="BF"/>
          <w:bottom w:val="single" w:sz="8" w:space="0" w:color="0063BE" w:themeColor="accent2" w:themeTint="BF"/>
          <w:right w:val="single" w:sz="8" w:space="0" w:color="0063BE" w:themeColor="accent2" w:themeTint="BF"/>
          <w:insideH w:val="nil"/>
          <w:insideV w:val="nil"/>
        </w:tcBorders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BE" w:themeColor="accent2" w:themeTint="BF"/>
          <w:left w:val="single" w:sz="8" w:space="0" w:color="0063BE" w:themeColor="accent2" w:themeTint="BF"/>
          <w:bottom w:val="single" w:sz="8" w:space="0" w:color="0063BE" w:themeColor="accent2" w:themeTint="BF"/>
          <w:right w:val="single" w:sz="8" w:space="0" w:color="0063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C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5C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C941" w:themeColor="accent3" w:themeTint="BF"/>
        <w:left w:val="single" w:sz="8" w:space="0" w:color="F7C941" w:themeColor="accent3" w:themeTint="BF"/>
        <w:bottom w:val="single" w:sz="8" w:space="0" w:color="F7C941" w:themeColor="accent3" w:themeTint="BF"/>
        <w:right w:val="single" w:sz="8" w:space="0" w:color="F7C941" w:themeColor="accent3" w:themeTint="BF"/>
        <w:insideH w:val="single" w:sz="8" w:space="0" w:color="F7C94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C941" w:themeColor="accent3" w:themeTint="BF"/>
          <w:left w:val="single" w:sz="8" w:space="0" w:color="F7C941" w:themeColor="accent3" w:themeTint="BF"/>
          <w:bottom w:val="single" w:sz="8" w:space="0" w:color="F7C941" w:themeColor="accent3" w:themeTint="BF"/>
          <w:right w:val="single" w:sz="8" w:space="0" w:color="F7C941" w:themeColor="accent3" w:themeTint="BF"/>
          <w:insideH w:val="nil"/>
          <w:insideV w:val="nil"/>
        </w:tcBorders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41" w:themeColor="accent3" w:themeTint="BF"/>
          <w:left w:val="single" w:sz="8" w:space="0" w:color="F7C941" w:themeColor="accent3" w:themeTint="BF"/>
          <w:bottom w:val="single" w:sz="8" w:space="0" w:color="F7C941" w:themeColor="accent3" w:themeTint="BF"/>
          <w:right w:val="single" w:sz="8" w:space="0" w:color="F7C94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C953A" w:themeColor="accent4" w:themeTint="BF"/>
        <w:left w:val="single" w:sz="8" w:space="0" w:color="EC953A" w:themeColor="accent4" w:themeTint="BF"/>
        <w:bottom w:val="single" w:sz="8" w:space="0" w:color="EC953A" w:themeColor="accent4" w:themeTint="BF"/>
        <w:right w:val="single" w:sz="8" w:space="0" w:color="EC953A" w:themeColor="accent4" w:themeTint="BF"/>
        <w:insideH w:val="single" w:sz="8" w:space="0" w:color="EC953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53A" w:themeColor="accent4" w:themeTint="BF"/>
          <w:left w:val="single" w:sz="8" w:space="0" w:color="EC953A" w:themeColor="accent4" w:themeTint="BF"/>
          <w:bottom w:val="single" w:sz="8" w:space="0" w:color="EC953A" w:themeColor="accent4" w:themeTint="BF"/>
          <w:right w:val="single" w:sz="8" w:space="0" w:color="EC953A" w:themeColor="accent4" w:themeTint="BF"/>
          <w:insideH w:val="nil"/>
          <w:insideV w:val="nil"/>
        </w:tcBorders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53A" w:themeColor="accent4" w:themeTint="BF"/>
          <w:left w:val="single" w:sz="8" w:space="0" w:color="EC953A" w:themeColor="accent4" w:themeTint="BF"/>
          <w:bottom w:val="single" w:sz="8" w:space="0" w:color="EC953A" w:themeColor="accent4" w:themeTint="BF"/>
          <w:right w:val="single" w:sz="8" w:space="0" w:color="EC953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7A7A7" w:themeColor="accent6" w:themeTint="BF"/>
        <w:left w:val="single" w:sz="8" w:space="0" w:color="A7A7A7" w:themeColor="accent6" w:themeTint="BF"/>
        <w:bottom w:val="single" w:sz="8" w:space="0" w:color="A7A7A7" w:themeColor="accent6" w:themeTint="BF"/>
        <w:right w:val="single" w:sz="8" w:space="0" w:color="A7A7A7" w:themeColor="accent6" w:themeTint="BF"/>
        <w:insideH w:val="single" w:sz="8" w:space="0" w:color="A7A7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A7A7" w:themeColor="accent6" w:themeTint="BF"/>
          <w:left w:val="single" w:sz="8" w:space="0" w:color="A7A7A7" w:themeColor="accent6" w:themeTint="BF"/>
          <w:bottom w:val="single" w:sz="8" w:space="0" w:color="A7A7A7" w:themeColor="accent6" w:themeTint="BF"/>
          <w:right w:val="single" w:sz="8" w:space="0" w:color="A7A7A7" w:themeColor="accent6" w:themeTint="BF"/>
          <w:insideH w:val="nil"/>
          <w:insideV w:val="nil"/>
        </w:tcBorders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A7A7" w:themeColor="accent6" w:themeTint="BF"/>
          <w:left w:val="single" w:sz="8" w:space="0" w:color="A7A7A7" w:themeColor="accent6" w:themeTint="BF"/>
          <w:bottom w:val="single" w:sz="8" w:space="0" w:color="A7A7A7" w:themeColor="accent6" w:themeTint="BF"/>
          <w:right w:val="single" w:sz="8" w:space="0" w:color="A7A7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121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0B121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paragraph" w:customStyle="1" w:styleId="Prosis2018">
    <w:name w:val="Prosis 2018"/>
    <w:basedOn w:val="Normal"/>
    <w:link w:val="Prosis2018Char"/>
    <w:qFormat/>
    <w:rsid w:val="00F206FD"/>
    <w:pPr>
      <w:jc w:val="both"/>
    </w:pPr>
    <w:rPr>
      <w:bCs/>
      <w:color w:val="0D0D0D" w:themeColor="text1" w:themeTint="F2"/>
      <w:lang w:val="pt-BR"/>
    </w:rPr>
  </w:style>
  <w:style w:type="paragraph" w:customStyle="1" w:styleId="CapitulosProsis2018">
    <w:name w:val="Capitulos Prosis 2018"/>
    <w:basedOn w:val="Ttulo3"/>
    <w:link w:val="CapitulosProsis2018Char"/>
    <w:qFormat/>
    <w:rsid w:val="00F206FD"/>
    <w:pPr>
      <w:spacing w:before="0" w:line="240" w:lineRule="auto"/>
      <w:jc w:val="center"/>
    </w:pPr>
    <w:rPr>
      <w:b/>
      <w:color w:val="0D0D0D" w:themeColor="text1" w:themeTint="F2"/>
      <w:lang w:val="pt-BR"/>
    </w:rPr>
  </w:style>
  <w:style w:type="character" w:customStyle="1" w:styleId="Prosis2018Char">
    <w:name w:val="Prosis 2018 Char"/>
    <w:basedOn w:val="Fontepargpadro"/>
    <w:link w:val="Prosis2018"/>
    <w:rsid w:val="00F206FD"/>
    <w:rPr>
      <w:bCs/>
      <w:color w:val="0D0D0D" w:themeColor="text1" w:themeTint="F2"/>
      <w:lang w:val="pt-BR"/>
    </w:rPr>
  </w:style>
  <w:style w:type="character" w:customStyle="1" w:styleId="CapitulosProsis2018Char">
    <w:name w:val="Capitulos Prosis 2018 Char"/>
    <w:basedOn w:val="Ttulo3Char"/>
    <w:link w:val="CapitulosProsis2018"/>
    <w:rsid w:val="00F206FD"/>
    <w:rPr>
      <w:rFonts w:asciiTheme="majorHAnsi" w:eastAsiaTheme="majorEastAsia" w:hAnsiTheme="majorHAnsi" w:cstheme="majorBidi"/>
      <w:b/>
      <w:color w:val="0D0D0D" w:themeColor="text1" w:themeTint="F2"/>
      <w:sz w:val="24"/>
      <w:szCs w:val="24"/>
      <w:lang w:val="pt-BR"/>
    </w:rPr>
  </w:style>
  <w:style w:type="paragraph" w:customStyle="1" w:styleId="xl65">
    <w:name w:val="xl65"/>
    <w:basedOn w:val="Normal"/>
    <w:rsid w:val="00EB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paragraph" w:customStyle="1" w:styleId="Corpo">
    <w:name w:val="Corpo"/>
    <w:rsid w:val="00C74E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FC3B2287E846868867171F10124B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A9116-61BB-47AC-AD35-8D0C0993A499}"/>
      </w:docPartPr>
      <w:docPartBody>
        <w:p w:rsidR="00BD52ED" w:rsidRDefault="00F4380E" w:rsidP="00F4380E">
          <w:pPr>
            <w:pStyle w:val="97FC3B2287E846868867171F10124B72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093755"/>
    <w:rsid w:val="00095492"/>
    <w:rsid w:val="0013749E"/>
    <w:rsid w:val="001D03C0"/>
    <w:rsid w:val="001D4279"/>
    <w:rsid w:val="001F6BFB"/>
    <w:rsid w:val="00230FD7"/>
    <w:rsid w:val="00252619"/>
    <w:rsid w:val="00272168"/>
    <w:rsid w:val="002864FA"/>
    <w:rsid w:val="002A60AD"/>
    <w:rsid w:val="002B609A"/>
    <w:rsid w:val="0038791E"/>
    <w:rsid w:val="003A6D61"/>
    <w:rsid w:val="003C22B9"/>
    <w:rsid w:val="0040345F"/>
    <w:rsid w:val="00407657"/>
    <w:rsid w:val="00457A8F"/>
    <w:rsid w:val="00485A69"/>
    <w:rsid w:val="00520256"/>
    <w:rsid w:val="00623014"/>
    <w:rsid w:val="006479CC"/>
    <w:rsid w:val="006E544D"/>
    <w:rsid w:val="00741F59"/>
    <w:rsid w:val="007C28ED"/>
    <w:rsid w:val="00815007"/>
    <w:rsid w:val="00864DE2"/>
    <w:rsid w:val="008B5DCB"/>
    <w:rsid w:val="008D0EAD"/>
    <w:rsid w:val="008D3BD7"/>
    <w:rsid w:val="009C203A"/>
    <w:rsid w:val="00A76F59"/>
    <w:rsid w:val="00A860BB"/>
    <w:rsid w:val="00A92AB8"/>
    <w:rsid w:val="00AF6659"/>
    <w:rsid w:val="00AF78DA"/>
    <w:rsid w:val="00B2385B"/>
    <w:rsid w:val="00B35184"/>
    <w:rsid w:val="00BD52ED"/>
    <w:rsid w:val="00C61CBF"/>
    <w:rsid w:val="00CB4C35"/>
    <w:rsid w:val="00CC0939"/>
    <w:rsid w:val="00D63448"/>
    <w:rsid w:val="00E71BC4"/>
    <w:rsid w:val="00F4380E"/>
    <w:rsid w:val="00FD4B35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AF78DA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AA5C093D96114D5986FDD3DC9C2D1401">
    <w:name w:val="AA5C093D96114D5986FDD3DC9C2D1401"/>
    <w:rsid w:val="0013749E"/>
  </w:style>
  <w:style w:type="paragraph" w:customStyle="1" w:styleId="9017ADD0FC34498990E906A59C9294FC">
    <w:name w:val="9017ADD0FC34498990E906A59C9294FC"/>
    <w:rsid w:val="0013749E"/>
  </w:style>
  <w:style w:type="paragraph" w:customStyle="1" w:styleId="BB72386097CB41ABA8C344A80C610E4F">
    <w:name w:val="BB72386097CB41ABA8C344A80C610E4F"/>
    <w:rsid w:val="0013749E"/>
  </w:style>
  <w:style w:type="paragraph" w:customStyle="1" w:styleId="4A2064DB7C814F7582CCA93A7644F255">
    <w:name w:val="4A2064DB7C814F7582CCA93A7644F255"/>
    <w:rsid w:val="0013749E"/>
  </w:style>
  <w:style w:type="paragraph" w:customStyle="1" w:styleId="AB7A75572094423AB7786F9575702A5C">
    <w:name w:val="AB7A75572094423AB7786F9575702A5C"/>
    <w:rsid w:val="0013749E"/>
  </w:style>
  <w:style w:type="paragraph" w:customStyle="1" w:styleId="AE262348EFA14DC89A1107C36F53D890">
    <w:name w:val="AE262348EFA14DC89A1107C36F53D890"/>
    <w:rsid w:val="0013749E"/>
  </w:style>
  <w:style w:type="paragraph" w:customStyle="1" w:styleId="708A3292267A4813995C7D1FE8565566">
    <w:name w:val="708A3292267A4813995C7D1FE8565566"/>
    <w:rsid w:val="0013749E"/>
  </w:style>
  <w:style w:type="paragraph" w:customStyle="1" w:styleId="F5611F26CFD54FB4AE086E7F19BD6ECC">
    <w:name w:val="F5611F26CFD54FB4AE086E7F19BD6ECC"/>
    <w:rsid w:val="0013749E"/>
  </w:style>
  <w:style w:type="paragraph" w:customStyle="1" w:styleId="0A55F96C6E574EA5A054C963B2759251">
    <w:name w:val="0A55F96C6E574EA5A054C963B2759251"/>
    <w:rsid w:val="0013749E"/>
  </w:style>
  <w:style w:type="paragraph" w:customStyle="1" w:styleId="5CF07D603A39465882F870D8C8BE8A62">
    <w:name w:val="5CF07D603A39465882F870D8C8BE8A62"/>
    <w:rsid w:val="0013749E"/>
  </w:style>
  <w:style w:type="paragraph" w:customStyle="1" w:styleId="078A502346CB429792F8F16828EFBA53">
    <w:name w:val="078A502346CB429792F8F16828EFBA53"/>
    <w:rsid w:val="0013749E"/>
  </w:style>
  <w:style w:type="paragraph" w:customStyle="1" w:styleId="264050D23853412B9B3962B227E2C78B">
    <w:name w:val="264050D23853412B9B3962B227E2C78B"/>
    <w:rsid w:val="00520256"/>
  </w:style>
  <w:style w:type="paragraph" w:customStyle="1" w:styleId="C1F47AE0F15A41C6B62D6511EC281998">
    <w:name w:val="C1F47AE0F15A41C6B62D6511EC281998"/>
    <w:rsid w:val="00520256"/>
  </w:style>
  <w:style w:type="paragraph" w:customStyle="1" w:styleId="CA27032FE5C548D08B3234A6C3FCDC85">
    <w:name w:val="CA27032FE5C548D08B3234A6C3FCDC85"/>
    <w:rsid w:val="00520256"/>
  </w:style>
  <w:style w:type="paragraph" w:customStyle="1" w:styleId="1CB63E4282964F4FAB207B4A44593D7E">
    <w:name w:val="1CB63E4282964F4FAB207B4A44593D7E"/>
    <w:rsid w:val="00520256"/>
  </w:style>
  <w:style w:type="paragraph" w:customStyle="1" w:styleId="F4DB6495DF4745E9AC9D5C395C780601">
    <w:name w:val="F4DB6495DF4745E9AC9D5C395C780601"/>
    <w:rsid w:val="00520256"/>
  </w:style>
  <w:style w:type="paragraph" w:customStyle="1" w:styleId="97FC3B2287E846868867171F10124B72">
    <w:name w:val="97FC3B2287E846868867171F10124B72"/>
    <w:rsid w:val="00F4380E"/>
  </w:style>
  <w:style w:type="paragraph" w:customStyle="1" w:styleId="C086B1A8FCC64025B5C70EDAAF134A75">
    <w:name w:val="C086B1A8FCC64025B5C70EDAAF134A75"/>
    <w:rsid w:val="00BD52ED"/>
  </w:style>
  <w:style w:type="paragraph" w:customStyle="1" w:styleId="AECD97DC14D24064A0674CD9FFDBD74B">
    <w:name w:val="AECD97DC14D24064A0674CD9FFDBD74B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">
    <w:name w:val="AECD97DC14D24064A0674CD9FFDBD74B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">
    <w:name w:val="B23052169C1944C78CD323C32005E123"/>
    <w:rsid w:val="00BD52ED"/>
  </w:style>
  <w:style w:type="paragraph" w:customStyle="1" w:styleId="0C5D1BDBE11B487496BD00E2C3F82F47">
    <w:name w:val="0C5D1BDBE11B487496BD00E2C3F82F47"/>
    <w:rsid w:val="00BD52ED"/>
  </w:style>
  <w:style w:type="paragraph" w:customStyle="1" w:styleId="C1E70C9B145948ABB0A3218AC3285B8F">
    <w:name w:val="C1E70C9B145948ABB0A3218AC3285B8F"/>
    <w:rsid w:val="00BD52ED"/>
  </w:style>
  <w:style w:type="paragraph" w:customStyle="1" w:styleId="AECD97DC14D24064A0674CD9FFDBD74B2">
    <w:name w:val="AECD97DC14D24064A0674CD9FFDBD74B2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">
    <w:name w:val="B23052169C1944C78CD323C32005E123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">
    <w:name w:val="0C5D1BDBE11B487496BD00E2C3F82F47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">
    <w:name w:val="C1E70C9B145948ABB0A3218AC3285B8F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">
    <w:name w:val="2B64A7D2610C4D6A8CC1D9184745EBC4"/>
    <w:rsid w:val="00BD52ED"/>
  </w:style>
  <w:style w:type="paragraph" w:customStyle="1" w:styleId="AECD97DC14D24064A0674CD9FFDBD74B3">
    <w:name w:val="AECD97DC14D24064A0674CD9FFDBD74B3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2">
    <w:name w:val="B23052169C1944C78CD323C32005E1232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2">
    <w:name w:val="0C5D1BDBE11B487496BD00E2C3F82F472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2">
    <w:name w:val="C1E70C9B145948ABB0A3218AC3285B8F2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">
    <w:name w:val="2B64A7D2610C4D6A8CC1D9184745EBC4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">
    <w:name w:val="41EDB2151B974DB8A2FE688DFF6F500D"/>
    <w:rsid w:val="00BD52ED"/>
  </w:style>
  <w:style w:type="paragraph" w:customStyle="1" w:styleId="4C55283E48F54E7783A401D5E75BC9F2">
    <w:name w:val="4C55283E48F54E7783A401D5E75BC9F2"/>
    <w:rsid w:val="00BD52ED"/>
  </w:style>
  <w:style w:type="paragraph" w:customStyle="1" w:styleId="B11B4A2F38C34989AAC3104B4D8F5C20">
    <w:name w:val="B11B4A2F38C34989AAC3104B4D8F5C20"/>
    <w:rsid w:val="00BD52ED"/>
  </w:style>
  <w:style w:type="paragraph" w:customStyle="1" w:styleId="E2AC16146449452D87CF8BD0D2E2E1C4">
    <w:name w:val="E2AC16146449452D87CF8BD0D2E2E1C4"/>
    <w:rsid w:val="00BD52ED"/>
  </w:style>
  <w:style w:type="paragraph" w:customStyle="1" w:styleId="C903C832BF2B42B2936B2BF4697F9B90">
    <w:name w:val="C903C832BF2B42B2936B2BF4697F9B90"/>
    <w:rsid w:val="00BD52ED"/>
  </w:style>
  <w:style w:type="paragraph" w:customStyle="1" w:styleId="32010E6D228743E196A0A8CC8D2BAF90">
    <w:name w:val="32010E6D228743E196A0A8CC8D2BAF90"/>
    <w:rsid w:val="00BD52ED"/>
  </w:style>
  <w:style w:type="paragraph" w:customStyle="1" w:styleId="C16BD3C748A64E38AD4EA2F0CA6FFDFF">
    <w:name w:val="C16BD3C748A64E38AD4EA2F0CA6FFDFF"/>
    <w:rsid w:val="00BD52ED"/>
  </w:style>
  <w:style w:type="paragraph" w:customStyle="1" w:styleId="38F27CEA8EC54D55B64856A5AFF0FAD6">
    <w:name w:val="38F27CEA8EC54D55B64856A5AFF0FAD6"/>
    <w:rsid w:val="00BD52ED"/>
  </w:style>
  <w:style w:type="paragraph" w:customStyle="1" w:styleId="AECD97DC14D24064A0674CD9FFDBD74B4">
    <w:name w:val="AECD97DC14D24064A0674CD9FFDBD74B4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3">
    <w:name w:val="B23052169C1944C78CD323C32005E1233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3">
    <w:name w:val="0C5D1BDBE11B487496BD00E2C3F82F473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3">
    <w:name w:val="C1E70C9B145948ABB0A3218AC3285B8F3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2">
    <w:name w:val="2B64A7D2610C4D6A8CC1D9184745EBC42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">
    <w:name w:val="41EDB2151B974DB8A2FE688DFF6F500D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">
    <w:name w:val="32010E6D228743E196A0A8CC8D2BAF90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">
    <w:name w:val="C16BD3C748A64E38AD4EA2F0CA6FFDFF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">
    <w:name w:val="38F27CEA8EC54D55B64856A5AFF0FAD6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">
    <w:name w:val="C46F6837452147A7A3C1E8F9F94B14B9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">
    <w:name w:val="E2AC16146449452D87CF8BD0D2E2E1C4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903C832BF2B42B2936B2BF4697F9B901">
    <w:name w:val="C903C832BF2B42B2936B2BF4697F9B90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6EC94BD24BE489A9F3FBD902065EF13">
    <w:name w:val="96EC94BD24BE489A9F3FBD902065EF13"/>
  </w:style>
  <w:style w:type="paragraph" w:customStyle="1" w:styleId="98A3A74D5E444CEBA5286FB49DB0F3C9">
    <w:name w:val="98A3A74D5E444CEBA5286FB49DB0F3C9"/>
  </w:style>
  <w:style w:type="paragraph" w:customStyle="1" w:styleId="A92C6207F81E4658BCC6515CD4297F3B">
    <w:name w:val="A92C6207F81E4658BCC6515CD4297F3B"/>
  </w:style>
  <w:style w:type="paragraph" w:customStyle="1" w:styleId="71574D86D3E04B20A5FFE27C5A865EF7">
    <w:name w:val="71574D86D3E04B20A5FFE27C5A865EF7"/>
  </w:style>
  <w:style w:type="paragraph" w:customStyle="1" w:styleId="A42815D4F16B45F691F1D9C3E14EB9BF">
    <w:name w:val="A42815D4F16B45F691F1D9C3E14EB9BF"/>
  </w:style>
  <w:style w:type="paragraph" w:customStyle="1" w:styleId="8C3368A20B4C491096A35FE8AD482AAD">
    <w:name w:val="8C3368A20B4C491096A35FE8AD482AAD"/>
  </w:style>
  <w:style w:type="paragraph" w:customStyle="1" w:styleId="AECD97DC14D24064A0674CD9FFDBD74B5">
    <w:name w:val="AECD97DC14D24064A0674CD9FFDBD74B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4">
    <w:name w:val="B23052169C1944C78CD323C32005E123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4">
    <w:name w:val="0C5D1BDBE11B487496BD00E2C3F82F47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4">
    <w:name w:val="C1E70C9B145948ABB0A3218AC3285B8F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3">
    <w:name w:val="2B64A7D2610C4D6A8CC1D9184745EBC4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2">
    <w:name w:val="41EDB2151B974DB8A2FE688DFF6F500D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2">
    <w:name w:val="32010E6D228743E196A0A8CC8D2BAF90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2">
    <w:name w:val="C16BD3C748A64E38AD4EA2F0CA6FFDFF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2">
    <w:name w:val="38F27CEA8EC54D55B64856A5AFF0FAD6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1">
    <w:name w:val="C46F6837452147A7A3C1E8F9F94B14B9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2">
    <w:name w:val="E2AC16146449452D87CF8BD0D2E2E1C4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1">
    <w:name w:val="8C3368A20B4C491096A35FE8AD482AAD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1">
    <w:name w:val="71574D86D3E04B20A5FFE27C5A865EF7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1">
    <w:name w:val="A42815D4F16B45F691F1D9C3E14EB9BF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6">
    <w:name w:val="AECD97DC14D24064A0674CD9FFDBD74B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5">
    <w:name w:val="B23052169C1944C78CD323C32005E123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5">
    <w:name w:val="0C5D1BDBE11B487496BD00E2C3F82F47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5">
    <w:name w:val="C1E70C9B145948ABB0A3218AC3285B8F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4">
    <w:name w:val="2B64A7D2610C4D6A8CC1D9184745EBC4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3">
    <w:name w:val="41EDB2151B974DB8A2FE688DFF6F500D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3">
    <w:name w:val="32010E6D228743E196A0A8CC8D2BAF90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3">
    <w:name w:val="C16BD3C748A64E38AD4EA2F0CA6FFDFF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3">
    <w:name w:val="38F27CEA8EC54D55B64856A5AFF0FAD6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2">
    <w:name w:val="C46F6837452147A7A3C1E8F9F94B14B9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3">
    <w:name w:val="E2AC16146449452D87CF8BD0D2E2E1C4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2">
    <w:name w:val="8C3368A20B4C491096A35FE8AD482AAD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2">
    <w:name w:val="71574D86D3E04B20A5FFE27C5A865EF7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2">
    <w:name w:val="A42815D4F16B45F691F1D9C3E14EB9BF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">
    <w:name w:val="A9DBFB0DE20B453BA55AE9C22E9EB71A"/>
  </w:style>
  <w:style w:type="paragraph" w:customStyle="1" w:styleId="AECD97DC14D24064A0674CD9FFDBD74B7">
    <w:name w:val="AECD97DC14D24064A0674CD9FFDBD74B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6">
    <w:name w:val="B23052169C1944C78CD323C32005E123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6">
    <w:name w:val="0C5D1BDBE11B487496BD00E2C3F82F47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6">
    <w:name w:val="C1E70C9B145948ABB0A3218AC3285B8F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5">
    <w:name w:val="2B64A7D2610C4D6A8CC1D9184745EBC4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4">
    <w:name w:val="41EDB2151B974DB8A2FE688DFF6F500D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4">
    <w:name w:val="32010E6D228743E196A0A8CC8D2BAF90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4">
    <w:name w:val="C16BD3C748A64E38AD4EA2F0CA6FFDFF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4">
    <w:name w:val="38F27CEA8EC54D55B64856A5AFF0FAD6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3">
    <w:name w:val="C46F6837452147A7A3C1E8F9F94B14B9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4">
    <w:name w:val="E2AC16146449452D87CF8BD0D2E2E1C4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3">
    <w:name w:val="8C3368A20B4C491096A35FE8AD482AAD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3">
    <w:name w:val="71574D86D3E04B20A5FFE27C5A865EF7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3">
    <w:name w:val="A42815D4F16B45F691F1D9C3E14EB9BF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1">
    <w:name w:val="A9DBFB0DE20B453BA55AE9C22E9EB71A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">
    <w:name w:val="5BEB2B78BDDB43BEB64E5063468425D9"/>
  </w:style>
  <w:style w:type="paragraph" w:customStyle="1" w:styleId="871CADE44A9C421A8C777C2DB721301C">
    <w:name w:val="871CADE44A9C421A8C777C2DB721301C"/>
  </w:style>
  <w:style w:type="paragraph" w:customStyle="1" w:styleId="AECD97DC14D24064A0674CD9FFDBD74B8">
    <w:name w:val="AECD97DC14D24064A0674CD9FFDBD74B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7">
    <w:name w:val="B23052169C1944C78CD323C32005E123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7">
    <w:name w:val="0C5D1BDBE11B487496BD00E2C3F82F47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7">
    <w:name w:val="C1E70C9B145948ABB0A3218AC3285B8F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6">
    <w:name w:val="2B64A7D2610C4D6A8CC1D9184745EBC4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5">
    <w:name w:val="41EDB2151B974DB8A2FE688DFF6F500D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5">
    <w:name w:val="32010E6D228743E196A0A8CC8D2BAF90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5">
    <w:name w:val="C16BD3C748A64E38AD4EA2F0CA6FFDFF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5">
    <w:name w:val="38F27CEA8EC54D55B64856A5AFF0FAD6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4">
    <w:name w:val="C46F6837452147A7A3C1E8F9F94B14B9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5">
    <w:name w:val="E2AC16146449452D87CF8BD0D2E2E1C4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4">
    <w:name w:val="8C3368A20B4C491096A35FE8AD482AAD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4">
    <w:name w:val="71574D86D3E04B20A5FFE27C5A865EF7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4">
    <w:name w:val="A42815D4F16B45F691F1D9C3E14EB9BF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2">
    <w:name w:val="A9DBFB0DE20B453BA55AE9C22E9EB71A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1">
    <w:name w:val="5BEB2B78BDDB43BEB64E5063468425D9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1">
    <w:name w:val="871CADE44A9C421A8C777C2DB721301C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">
    <w:name w:val="AD8C81D4D125427196C85A21E553E08C"/>
  </w:style>
  <w:style w:type="paragraph" w:customStyle="1" w:styleId="922795F4560C45578465B5E3BBEB070F">
    <w:name w:val="922795F4560C45578465B5E3BBEB070F"/>
  </w:style>
  <w:style w:type="paragraph" w:customStyle="1" w:styleId="D448997F377F4F45AB9D7B771052A144">
    <w:name w:val="D448997F377F4F45AB9D7B771052A144"/>
  </w:style>
  <w:style w:type="paragraph" w:customStyle="1" w:styleId="62CEC71D859948EBB0A22C4AD0732F12">
    <w:name w:val="62CEC71D859948EBB0A22C4AD0732F12"/>
  </w:style>
  <w:style w:type="paragraph" w:customStyle="1" w:styleId="69799E7DEB5F4F93B0D7D6B0998CF584">
    <w:name w:val="69799E7DEB5F4F93B0D7D6B0998CF584"/>
  </w:style>
  <w:style w:type="paragraph" w:customStyle="1" w:styleId="2FC333ADFD8D416BA079DC3FA8ED3844">
    <w:name w:val="2FC333ADFD8D416BA079DC3FA8ED3844"/>
  </w:style>
  <w:style w:type="paragraph" w:customStyle="1" w:styleId="61CC6D629EE24BBCA79820AF60140B08">
    <w:name w:val="61CC6D629EE24BBCA79820AF60140B08"/>
  </w:style>
  <w:style w:type="paragraph" w:customStyle="1" w:styleId="D7807E9AD2144ED6BC4B21F77D1A5D7A">
    <w:name w:val="D7807E9AD2144ED6BC4B21F77D1A5D7A"/>
  </w:style>
  <w:style w:type="paragraph" w:customStyle="1" w:styleId="AECD97DC14D24064A0674CD9FFDBD74B9">
    <w:name w:val="AECD97DC14D24064A0674CD9FFDBD74B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8">
    <w:name w:val="B23052169C1944C78CD323C32005E123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8">
    <w:name w:val="0C5D1BDBE11B487496BD00E2C3F82F47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8">
    <w:name w:val="C1E70C9B145948ABB0A3218AC3285B8F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7">
    <w:name w:val="2B64A7D2610C4D6A8CC1D9184745EBC4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6">
    <w:name w:val="41EDB2151B974DB8A2FE688DFF6F500D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6">
    <w:name w:val="32010E6D228743E196A0A8CC8D2BAF90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6">
    <w:name w:val="C16BD3C748A64E38AD4EA2F0CA6FFDFF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6">
    <w:name w:val="38F27CEA8EC54D55B64856A5AFF0FAD6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5">
    <w:name w:val="C46F6837452147A7A3C1E8F9F94B14B9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6">
    <w:name w:val="E2AC16146449452D87CF8BD0D2E2E1C4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5">
    <w:name w:val="8C3368A20B4C491096A35FE8AD482AAD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5">
    <w:name w:val="71574D86D3E04B20A5FFE27C5A865EF7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5">
    <w:name w:val="A42815D4F16B45F691F1D9C3E14EB9BF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3">
    <w:name w:val="A9DBFB0DE20B453BA55AE9C22E9EB71A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2">
    <w:name w:val="5BEB2B78BDDB43BEB64E5063468425D9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2">
    <w:name w:val="871CADE44A9C421A8C777C2DB721301C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1">
    <w:name w:val="AD8C81D4D125427196C85A21E553E08C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1">
    <w:name w:val="62CEC71D859948EBB0A22C4AD0732F12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1">
    <w:name w:val="69799E7DEB5F4F93B0D7D6B0998CF584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1">
    <w:name w:val="2FC333ADFD8D416BA079DC3FA8ED3844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1">
    <w:name w:val="61CC6D629EE24BBCA79820AF60140B08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1">
    <w:name w:val="D7807E9AD2144ED6BC4B21F77D1A5D7A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">
    <w:name w:val="7FAA2EC0776840CDB80DAFA107F8B6F7"/>
  </w:style>
  <w:style w:type="paragraph" w:customStyle="1" w:styleId="AECD97DC14D24064A0674CD9FFDBD74B10">
    <w:name w:val="AECD97DC14D24064A0674CD9FFDBD74B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9">
    <w:name w:val="B23052169C1944C78CD323C32005E12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9">
    <w:name w:val="0C5D1BDBE11B487496BD00E2C3F82F47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9">
    <w:name w:val="C1E70C9B145948ABB0A3218AC3285B8F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8">
    <w:name w:val="2B64A7D2610C4D6A8CC1D9184745EBC4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7">
    <w:name w:val="41EDB2151B974DB8A2FE688DFF6F500D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7">
    <w:name w:val="32010E6D228743E196A0A8CC8D2BAF90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7">
    <w:name w:val="C16BD3C748A64E38AD4EA2F0CA6FFDFF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7">
    <w:name w:val="38F27CEA8EC54D55B64856A5AFF0FAD6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6">
    <w:name w:val="C46F6837452147A7A3C1E8F9F94B14B9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7">
    <w:name w:val="E2AC16146449452D87CF8BD0D2E2E1C4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6">
    <w:name w:val="8C3368A20B4C491096A35FE8AD482AAD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6">
    <w:name w:val="71574D86D3E04B20A5FFE27C5A865EF7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6">
    <w:name w:val="A42815D4F16B45F691F1D9C3E14EB9BF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4">
    <w:name w:val="A9DBFB0DE20B453BA55AE9C22E9EB71A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3">
    <w:name w:val="5BEB2B78BDDB43BEB64E5063468425D9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3">
    <w:name w:val="871CADE44A9C421A8C777C2DB721301C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2">
    <w:name w:val="AD8C81D4D125427196C85A21E553E08C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1">
    <w:name w:val="D448997F377F4F45AB9D7B771052A144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2">
    <w:name w:val="62CEC71D859948EBB0A22C4AD0732F12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2">
    <w:name w:val="69799E7DEB5F4F93B0D7D6B0998CF584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2">
    <w:name w:val="2FC333ADFD8D416BA079DC3FA8ED3844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2">
    <w:name w:val="61CC6D629EE24BBCA79820AF60140B08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2">
    <w:name w:val="D7807E9AD2144ED6BC4B21F77D1A5D7A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1">
    <w:name w:val="7FAA2EC0776840CDB80DAFA107F8B6F7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1">
    <w:name w:val="AECD97DC14D24064A0674CD9FFDBD74B1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0">
    <w:name w:val="B23052169C1944C78CD323C32005E123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0">
    <w:name w:val="0C5D1BDBE11B487496BD00E2C3F82F47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0">
    <w:name w:val="C1E70C9B145948ABB0A3218AC3285B8F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9">
    <w:name w:val="2B64A7D2610C4D6A8CC1D9184745EBC4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8">
    <w:name w:val="41EDB2151B974DB8A2FE688DFF6F500D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8">
    <w:name w:val="32010E6D228743E196A0A8CC8D2BAF90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8">
    <w:name w:val="C16BD3C748A64E38AD4EA2F0CA6FFDFF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8">
    <w:name w:val="38F27CEA8EC54D55B64856A5AFF0FAD6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7">
    <w:name w:val="C46F6837452147A7A3C1E8F9F94B14B9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8">
    <w:name w:val="E2AC16146449452D87CF8BD0D2E2E1C4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7">
    <w:name w:val="8C3368A20B4C491096A35FE8AD482AAD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7">
    <w:name w:val="71574D86D3E04B20A5FFE27C5A865EF7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7">
    <w:name w:val="A42815D4F16B45F691F1D9C3E14EB9BF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5">
    <w:name w:val="A9DBFB0DE20B453BA55AE9C22E9EB71A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4">
    <w:name w:val="5BEB2B78BDDB43BEB64E5063468425D9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4">
    <w:name w:val="871CADE44A9C421A8C777C2DB721301C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3">
    <w:name w:val="AD8C81D4D125427196C85A21E553E08C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2">
    <w:name w:val="D448997F377F4F45AB9D7B771052A144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3">
    <w:name w:val="62CEC71D859948EBB0A22C4AD0732F12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3">
    <w:name w:val="69799E7DEB5F4F93B0D7D6B0998CF584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3">
    <w:name w:val="2FC333ADFD8D416BA079DC3FA8ED3844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3">
    <w:name w:val="61CC6D629EE24BBCA79820AF60140B08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3">
    <w:name w:val="D7807E9AD2144ED6BC4B21F77D1A5D7A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2">
    <w:name w:val="7FAA2EC0776840CDB80DAFA107F8B6F7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2">
    <w:name w:val="AECD97DC14D24064A0674CD9FFDBD74B1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1">
    <w:name w:val="B23052169C1944C78CD323C32005E1231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1">
    <w:name w:val="0C5D1BDBE11B487496BD00E2C3F82F471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1">
    <w:name w:val="C1E70C9B145948ABB0A3218AC3285B8F1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0">
    <w:name w:val="2B64A7D2610C4D6A8CC1D9184745EBC4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9">
    <w:name w:val="41EDB2151B974DB8A2FE688DFF6F500D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9">
    <w:name w:val="32010E6D228743E196A0A8CC8D2BAF90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9">
    <w:name w:val="C16BD3C748A64E38AD4EA2F0CA6FFDFF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9">
    <w:name w:val="38F27CEA8EC54D55B64856A5AFF0FAD6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8">
    <w:name w:val="C46F6837452147A7A3C1E8F9F94B14B9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9">
    <w:name w:val="E2AC16146449452D87CF8BD0D2E2E1C4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8">
    <w:name w:val="8C3368A20B4C491096A35FE8AD482AAD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8">
    <w:name w:val="71574D86D3E04B20A5FFE27C5A865EF7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8">
    <w:name w:val="A42815D4F16B45F691F1D9C3E14EB9BF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6">
    <w:name w:val="A9DBFB0DE20B453BA55AE9C22E9EB71A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5">
    <w:name w:val="5BEB2B78BDDB43BEB64E5063468425D9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5">
    <w:name w:val="871CADE44A9C421A8C777C2DB721301C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4">
    <w:name w:val="AD8C81D4D125427196C85A21E553E08C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3">
    <w:name w:val="D448997F377F4F45AB9D7B771052A144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4">
    <w:name w:val="62CEC71D859948EBB0A22C4AD0732F12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4">
    <w:name w:val="69799E7DEB5F4F93B0D7D6B0998CF584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4">
    <w:name w:val="2FC333ADFD8D416BA079DC3FA8ED3844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4">
    <w:name w:val="61CC6D629EE24BBCA79820AF60140B08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4">
    <w:name w:val="D7807E9AD2144ED6BC4B21F77D1A5D7A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3">
    <w:name w:val="7FAA2EC0776840CDB80DAFA107F8B6F7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FBF15F506894458BFA3D1C2A0B10665">
    <w:name w:val="AFBF15F506894458BFA3D1C2A0B10665"/>
  </w:style>
  <w:style w:type="paragraph" w:customStyle="1" w:styleId="2F0C1666ED7147279CBB640BC71F0C31">
    <w:name w:val="2F0C1666ED7147279CBB640BC71F0C31"/>
  </w:style>
  <w:style w:type="paragraph" w:customStyle="1" w:styleId="AECD97DC14D24064A0674CD9FFDBD74B13">
    <w:name w:val="AECD97DC14D24064A0674CD9FFDBD74B1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2">
    <w:name w:val="B23052169C1944C78CD323C32005E1231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2">
    <w:name w:val="0C5D1BDBE11B487496BD00E2C3F82F471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2">
    <w:name w:val="C1E70C9B145948ABB0A3218AC3285B8F1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1">
    <w:name w:val="2B64A7D2610C4D6A8CC1D9184745EBC41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0">
    <w:name w:val="41EDB2151B974DB8A2FE688DFF6F500D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0">
    <w:name w:val="32010E6D228743E196A0A8CC8D2BAF90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0">
    <w:name w:val="C16BD3C748A64E38AD4EA2F0CA6FFDFF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0">
    <w:name w:val="38F27CEA8EC54D55B64856A5AFF0FAD6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9">
    <w:name w:val="C46F6837452147A7A3C1E8F9F94B14B9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0">
    <w:name w:val="E2AC16146449452D87CF8BD0D2E2E1C4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9">
    <w:name w:val="8C3368A20B4C491096A35FE8AD482AAD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9">
    <w:name w:val="71574D86D3E04B20A5FFE27C5A865EF7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9">
    <w:name w:val="A42815D4F16B45F691F1D9C3E14EB9BF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7">
    <w:name w:val="A9DBFB0DE20B453BA55AE9C22E9EB71A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6">
    <w:name w:val="5BEB2B78BDDB43BEB64E5063468425D96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6">
    <w:name w:val="871CADE44A9C421A8C777C2DB721301C6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5">
    <w:name w:val="AD8C81D4D125427196C85A21E553E08C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4">
    <w:name w:val="D448997F377F4F45AB9D7B771052A144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5">
    <w:name w:val="62CEC71D859948EBB0A22C4AD0732F12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5">
    <w:name w:val="69799E7DEB5F4F93B0D7D6B0998CF584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5">
    <w:name w:val="2FC333ADFD8D416BA079DC3FA8ED3844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5">
    <w:name w:val="61CC6D629EE24BBCA79820AF60140B08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5">
    <w:name w:val="D7807E9AD2144ED6BC4B21F77D1A5D7A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4">
    <w:name w:val="7FAA2EC0776840CDB80DAFA107F8B6F7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7E85BF8F6E84D62AB940F764849FFAA">
    <w:name w:val="57E85BF8F6E84D62AB940F764849FFAA"/>
  </w:style>
  <w:style w:type="paragraph" w:customStyle="1" w:styleId="33BE4FA97DFC46188F370D513E7A3597">
    <w:name w:val="33BE4FA97DFC46188F370D513E7A3597"/>
  </w:style>
  <w:style w:type="paragraph" w:customStyle="1" w:styleId="79C8B9A7C34A4BC48AD933665713D8AE">
    <w:name w:val="79C8B9A7C34A4BC48AD933665713D8AE"/>
    <w:rsid w:val="008D0EAD"/>
  </w:style>
  <w:style w:type="paragraph" w:customStyle="1" w:styleId="9B716D8A8F414AAE86ABA2BC8A46B7A3">
    <w:name w:val="9B716D8A8F414AAE86ABA2BC8A46B7A3"/>
    <w:rsid w:val="008D0EAD"/>
  </w:style>
  <w:style w:type="paragraph" w:customStyle="1" w:styleId="F0423085F02342FCBA280D8871707F94">
    <w:name w:val="F0423085F02342FCBA280D8871707F94"/>
    <w:rsid w:val="008D0EAD"/>
  </w:style>
  <w:style w:type="paragraph" w:customStyle="1" w:styleId="F63FBCBC00AE4724AA77B1ECE1B36C2B">
    <w:name w:val="F63FBCBC00AE4724AA77B1ECE1B36C2B"/>
    <w:rsid w:val="006E544D"/>
  </w:style>
  <w:style w:type="paragraph" w:customStyle="1" w:styleId="A9CF008D58E04262947BF0207238750E">
    <w:name w:val="A9CF008D58E04262947BF0207238750E"/>
    <w:rsid w:val="006E544D"/>
  </w:style>
  <w:style w:type="paragraph" w:customStyle="1" w:styleId="79C8B9A7C34A4BC48AD933665713D8AE1">
    <w:name w:val="79C8B9A7C34A4BC48AD933665713D8AE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B716D8A8F414AAE86ABA2BC8A46B7A31">
    <w:name w:val="9B716D8A8F414AAE86ABA2BC8A46B7A3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0423085F02342FCBA280D8871707F941">
    <w:name w:val="F0423085F02342FCBA280D8871707F94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4">
    <w:name w:val="AECD97DC14D24064A0674CD9FFDBD74B14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3">
    <w:name w:val="B23052169C1944C78CD323C32005E12313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3">
    <w:name w:val="0C5D1BDBE11B487496BD00E2C3F82F4713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3">
    <w:name w:val="C1E70C9B145948ABB0A3218AC3285B8F13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2">
    <w:name w:val="2B64A7D2610C4D6A8CC1D9184745EBC412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1">
    <w:name w:val="41EDB2151B974DB8A2FE688DFF6F500D1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1">
    <w:name w:val="32010E6D228743E196A0A8CC8D2BAF901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1">
    <w:name w:val="C16BD3C748A64E38AD4EA2F0CA6FFDFF1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1">
    <w:name w:val="38F27CEA8EC54D55B64856A5AFF0FAD61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10">
    <w:name w:val="C46F6837452147A7A3C1E8F9F94B14B910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1">
    <w:name w:val="E2AC16146449452D87CF8BD0D2E2E1C41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10">
    <w:name w:val="8C3368A20B4C491096A35FE8AD482AAD10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7">
    <w:name w:val="5BEB2B78BDDB43BEB64E5063468425D97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7">
    <w:name w:val="871CADE44A9C421A8C777C2DB721301C7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6">
    <w:name w:val="AD8C81D4D125427196C85A21E553E08C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5">
    <w:name w:val="D448997F377F4F45AB9D7B771052A1445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6">
    <w:name w:val="62CEC71D859948EBB0A22C4AD0732F12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6">
    <w:name w:val="69799E7DEB5F4F93B0D7D6B0998CF584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6">
    <w:name w:val="2FC333ADFD8D416BA079DC3FA8ED3844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6">
    <w:name w:val="61CC6D629EE24BBCA79820AF60140B08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6">
    <w:name w:val="D7807E9AD2144ED6BC4B21F77D1A5D7A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63FBCBC00AE4724AA77B1ECE1B36C2B1">
    <w:name w:val="F63FBCBC00AE4724AA77B1ECE1B36C2B1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CF008D58E04262947BF0207238750E1">
    <w:name w:val="A9CF008D58E04262947BF0207238750E1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5">
    <w:name w:val="7FAA2EC0776840CDB80DAFA107F8B6F75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9C8B9A7C34A4BC48AD933665713D8AE2">
    <w:name w:val="79C8B9A7C34A4BC48AD933665713D8AE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B716D8A8F414AAE86ABA2BC8A46B7A32">
    <w:name w:val="9B716D8A8F414AAE86ABA2BC8A46B7A3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0423085F02342FCBA280D8871707F942">
    <w:name w:val="F0423085F02342FCBA280D8871707F94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5">
    <w:name w:val="AECD97DC14D24064A0674CD9FFDBD74B15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4">
    <w:name w:val="B23052169C1944C78CD323C32005E12314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4">
    <w:name w:val="0C5D1BDBE11B487496BD00E2C3F82F4714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4">
    <w:name w:val="C1E70C9B145948ABB0A3218AC3285B8F14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3">
    <w:name w:val="2B64A7D2610C4D6A8CC1D9184745EBC413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2">
    <w:name w:val="41EDB2151B974DB8A2FE688DFF6F500D1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2">
    <w:name w:val="32010E6D228743E196A0A8CC8D2BAF901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2">
    <w:name w:val="C16BD3C748A64E38AD4EA2F0CA6FFDFF1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2">
    <w:name w:val="38F27CEA8EC54D55B64856A5AFF0FAD61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11">
    <w:name w:val="C46F6837452147A7A3C1E8F9F94B14B911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2">
    <w:name w:val="E2AC16146449452D87CF8BD0D2E2E1C41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11">
    <w:name w:val="8C3368A20B4C491096A35FE8AD482AAD11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8">
    <w:name w:val="5BEB2B78BDDB43BEB64E5063468425D98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8">
    <w:name w:val="871CADE44A9C421A8C777C2DB721301C8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7">
    <w:name w:val="AD8C81D4D125427196C85A21E553E08C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6">
    <w:name w:val="D448997F377F4F45AB9D7B771052A1446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7">
    <w:name w:val="62CEC71D859948EBB0A22C4AD0732F12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7">
    <w:name w:val="69799E7DEB5F4F93B0D7D6B0998CF584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7">
    <w:name w:val="2FC333ADFD8D416BA079DC3FA8ED3844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7">
    <w:name w:val="61CC6D629EE24BBCA79820AF60140B08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7">
    <w:name w:val="D7807E9AD2144ED6BC4B21F77D1A5D7A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63FBCBC00AE4724AA77B1ECE1B36C2B2">
    <w:name w:val="F63FBCBC00AE4724AA77B1ECE1B36C2B2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CF008D58E04262947BF0207238750E2">
    <w:name w:val="A9CF008D58E04262947BF0207238750E2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6">
    <w:name w:val="7FAA2EC0776840CDB80DAFA107F8B6F76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17F4113945E4C2592254C517FFA75FB">
    <w:name w:val="017F4113945E4C2592254C517FFA75FB"/>
    <w:rsid w:val="00A860BB"/>
  </w:style>
  <w:style w:type="paragraph" w:customStyle="1" w:styleId="3B54C7C82797481ABCF70A50B223ACCD">
    <w:name w:val="3B54C7C82797481ABCF70A50B223ACCD"/>
    <w:rsid w:val="00A860BB"/>
  </w:style>
  <w:style w:type="paragraph" w:customStyle="1" w:styleId="79C8B9A7C34A4BC48AD933665713D8AE3">
    <w:name w:val="79C8B9A7C34A4BC48AD933665713D8AE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B716D8A8F414AAE86ABA2BC8A46B7A33">
    <w:name w:val="9B716D8A8F414AAE86ABA2BC8A46B7A3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0423085F02342FCBA280D8871707F943">
    <w:name w:val="F0423085F02342FCBA280D8871707F94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6">
    <w:name w:val="AECD97DC14D24064A0674CD9FFDBD74B16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5">
    <w:name w:val="B23052169C1944C78CD323C32005E12315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5">
    <w:name w:val="0C5D1BDBE11B487496BD00E2C3F82F4715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5">
    <w:name w:val="C1E70C9B145948ABB0A3218AC3285B8F15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4">
    <w:name w:val="2B64A7D2610C4D6A8CC1D9184745EBC414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3">
    <w:name w:val="41EDB2151B974DB8A2FE688DFF6F500D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3">
    <w:name w:val="32010E6D228743E196A0A8CC8D2BAF90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3">
    <w:name w:val="C16BD3C748A64E38AD4EA2F0CA6FFDFF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3">
    <w:name w:val="38F27CEA8EC54D55B64856A5AFF0FAD6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12">
    <w:name w:val="C46F6837452147A7A3C1E8F9F94B14B912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3">
    <w:name w:val="E2AC16146449452D87CF8BD0D2E2E1C4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12">
    <w:name w:val="8C3368A20B4C491096A35FE8AD482AAD12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9">
    <w:name w:val="5BEB2B78BDDB43BEB64E5063468425D99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9">
    <w:name w:val="871CADE44A9C421A8C777C2DB721301C9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8">
    <w:name w:val="AD8C81D4D125427196C85A21E553E08C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7">
    <w:name w:val="D448997F377F4F45AB9D7B771052A1447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8">
    <w:name w:val="62CEC71D859948EBB0A22C4AD0732F12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8">
    <w:name w:val="69799E7DEB5F4F93B0D7D6B0998CF584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8">
    <w:name w:val="2FC333ADFD8D416BA079DC3FA8ED3844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8">
    <w:name w:val="61CC6D629EE24BBCA79820AF60140B08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8">
    <w:name w:val="D7807E9AD2144ED6BC4B21F77D1A5D7A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17F4113945E4C2592254C517FFA75FB1">
    <w:name w:val="017F4113945E4C2592254C517FFA75FB1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63FBCBC00AE4724AA77B1ECE1B36C2B3">
    <w:name w:val="F63FBCBC00AE4724AA77B1ECE1B36C2B3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7">
    <w:name w:val="7FAA2EC0776840CDB80DAFA107F8B6F77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B54C7C82797481ABCF70A50B223ACCD1">
    <w:name w:val="3B54C7C82797481ABCF70A50B223ACCD1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8B8773B02DB4591A1F7D005C6E8ECAA">
    <w:name w:val="08B8773B02DB4591A1F7D005C6E8ECAA"/>
    <w:rsid w:val="00A860BB"/>
  </w:style>
  <w:style w:type="paragraph" w:customStyle="1" w:styleId="7D622B1F51B649ED91DA28590C6FA1E2">
    <w:name w:val="7D622B1F51B649ED91DA28590C6FA1E2"/>
    <w:rsid w:val="00A860BB"/>
  </w:style>
  <w:style w:type="paragraph" w:customStyle="1" w:styleId="70E3795C44C34A9792BB7F1DD27A9957">
    <w:name w:val="70E3795C44C34A9792BB7F1DD27A9957"/>
    <w:rsid w:val="00A860BB"/>
  </w:style>
  <w:style w:type="paragraph" w:customStyle="1" w:styleId="1031284F4BC64C99889B90E3153FA4E7">
    <w:name w:val="1031284F4BC64C99889B90E3153FA4E7"/>
    <w:rsid w:val="00AF78DA"/>
  </w:style>
  <w:style w:type="paragraph" w:customStyle="1" w:styleId="97A9727B6DBD4A2A9F680A8FFAF3F249">
    <w:name w:val="97A9727B6DBD4A2A9F680A8FFAF3F249"/>
    <w:rsid w:val="00AF78DA"/>
  </w:style>
  <w:style w:type="paragraph" w:customStyle="1" w:styleId="532AC73C32F44A81821D2675A717BB2D">
    <w:name w:val="532AC73C32F44A81821D2675A717BB2D"/>
    <w:rsid w:val="00AF7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lassy and timeless 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6253D"/>
      </a:accent1>
      <a:accent2>
        <a:srgbClr val="002C54"/>
      </a:accent2>
      <a:accent3>
        <a:srgbClr val="EFB509"/>
      </a:accent3>
      <a:accent4>
        <a:srgbClr val="CD7213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12AC67-012C-426D-A73F-10C09B24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0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D ELION CORREIA LIMEIRA</dc:creator>
  <cp:keywords/>
  <dc:description/>
  <cp:lastModifiedBy>LÍVIA GOZZER COSTA</cp:lastModifiedBy>
  <cp:revision>2</cp:revision>
  <cp:lastPrinted>2018-02-21T18:09:00Z</cp:lastPrinted>
  <dcterms:created xsi:type="dcterms:W3CDTF">2022-07-18T13:20:00Z</dcterms:created>
  <dcterms:modified xsi:type="dcterms:W3CDTF">2022-07-18T13:20:00Z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