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9369" w14:textId="77777777" w:rsidR="007D1F59" w:rsidRDefault="007D1F59" w:rsidP="008100B6">
      <w:pPr>
        <w:pBdr>
          <w:bottom w:val="single" w:sz="12" w:space="4" w:color="141414"/>
        </w:pBdr>
        <w:spacing w:line="240" w:lineRule="auto"/>
        <w:contextualSpacing/>
        <w:jc w:val="center"/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</w:pPr>
    </w:p>
    <w:sdt>
      <w:sdtPr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id w:val="1377660444"/>
        <w:placeholder>
          <w:docPart w:val="97FC3B2287E846868867171F10124B72"/>
        </w:placeholder>
      </w:sdtPr>
      <w:sdtEndPr/>
      <w:sdtContent>
        <w:p w14:paraId="2D19936A" w14:textId="77777777" w:rsidR="00516315" w:rsidRPr="00265825" w:rsidRDefault="008C1D55" w:rsidP="008100B6">
          <w:pPr>
            <w:pBdr>
              <w:bottom w:val="single" w:sz="12" w:space="4" w:color="141414"/>
            </w:pBdr>
            <w:spacing w:line="240" w:lineRule="auto"/>
            <w:contextualSpacing/>
            <w:jc w:val="center"/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  <w:r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TERMO DE COM</w:t>
          </w:r>
          <w:r w:rsidR="00DA2BFC"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PROMISSO DE ESTÁGIO OBRIGATÓRIO</w:t>
          </w:r>
        </w:p>
      </w:sdtContent>
    </w:sdt>
    <w:p w14:paraId="2D19936B" w14:textId="77777777" w:rsidR="00950078" w:rsidRDefault="00950078" w:rsidP="00950078">
      <w:pPr>
        <w:spacing w:before="120" w:line="288" w:lineRule="auto"/>
        <w:contextualSpacing/>
        <w:jc w:val="center"/>
        <w:rPr>
          <w:rFonts w:ascii="Book Antiqua" w:hAnsi="Book Antiqua" w:cs="Arial"/>
          <w:color w:val="auto"/>
          <w:lang w:val="pt-BR"/>
        </w:rPr>
      </w:pPr>
    </w:p>
    <w:p w14:paraId="2D19936C" w14:textId="689E4B90" w:rsidR="00FB7F87" w:rsidRPr="00FB7F87" w:rsidRDefault="00FB7F87" w:rsidP="00FB7F87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  <w:r w:rsidRPr="00FB7F87">
        <w:rPr>
          <w:color w:val="000000" w:themeColor="text1"/>
        </w:rPr>
        <w:t xml:space="preserve">Termo de Compromisso de Estágio que entre si celebram as partes abaixo identificadas, em conformidade com a Lei nº </w:t>
      </w:r>
      <w:r w:rsidRPr="00FB7F87">
        <w:rPr>
          <w:rFonts w:cs="Arial"/>
          <w:color w:val="000000" w:themeColor="text1"/>
          <w:shd w:val="clear" w:color="auto" w:fill="FFFFFF"/>
          <w:lang w:val="pt-BR"/>
        </w:rPr>
        <w:t>11.788, de 25 de setembro de 2008</w:t>
      </w:r>
      <w:r w:rsidRPr="00FB7F87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e as Resoluções UFSB nº 14/2018  e </w:t>
      </w:r>
      <w:r w:rsidR="00DB02D2">
        <w:rPr>
          <w:color w:val="000000" w:themeColor="text1"/>
        </w:rPr>
        <w:t>0</w:t>
      </w:r>
      <w:r w:rsidR="005B4F52">
        <w:rPr>
          <w:color w:val="000000" w:themeColor="text1"/>
        </w:rPr>
        <w:t>4</w:t>
      </w:r>
      <w:r w:rsidR="00DB02D2">
        <w:rPr>
          <w:color w:val="000000" w:themeColor="text1"/>
        </w:rPr>
        <w:t>/20</w:t>
      </w:r>
      <w:r w:rsidR="005B4F52">
        <w:rPr>
          <w:color w:val="000000" w:themeColor="text1"/>
        </w:rPr>
        <w:t>22</w:t>
      </w:r>
      <w:r w:rsidRPr="00FB7F87">
        <w:rPr>
          <w:color w:val="000000" w:themeColor="text1"/>
        </w:rPr>
        <w:t xml:space="preserve">, </w:t>
      </w:r>
      <w:r w:rsidRPr="00FB7F87">
        <w:rPr>
          <w:rFonts w:cs="Arial"/>
          <w:color w:val="000000" w:themeColor="text1"/>
          <w:shd w:val="clear" w:color="auto" w:fill="FFFFFF"/>
          <w:lang w:val="pt-BR"/>
        </w:rPr>
        <w:t>tendo em vista o Termo de Convênio ou Contrato celebrado.</w:t>
      </w:r>
    </w:p>
    <w:p w14:paraId="2D19936D" w14:textId="77777777" w:rsidR="008F3E8E" w:rsidRDefault="008F3E8E" w:rsidP="008F3E8E">
      <w:pPr>
        <w:jc w:val="both"/>
        <w:rPr>
          <w:color w:val="auto"/>
        </w:rPr>
      </w:pPr>
    </w:p>
    <w:tbl>
      <w:tblPr>
        <w:tblStyle w:val="TabeladeLista3-nfas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1607"/>
        <w:gridCol w:w="8139"/>
      </w:tblGrid>
      <w:tr w:rsidR="00FB7F87" w:rsidRPr="00AB4529" w14:paraId="2D19936F" w14:textId="77777777" w:rsidTr="00DC1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2D19936E" w14:textId="77777777" w:rsidR="00FB7F87" w:rsidRDefault="00FB7F87" w:rsidP="00DC15F7">
            <w:r>
              <w:rPr>
                <w:b w:val="0"/>
              </w:rPr>
              <w:t>A Universidade Federal do Sul da Bahia -</w:t>
            </w:r>
            <w:r w:rsidRPr="0089153A">
              <w:t xml:space="preserve"> UFSB</w:t>
            </w:r>
          </w:p>
        </w:tc>
      </w:tr>
      <w:tr w:rsidR="00FB7F87" w:rsidRPr="00AB4529" w14:paraId="2D199372" w14:textId="77777777" w:rsidTr="00DC15F7">
        <w:trPr>
          <w:trHeight w:val="20"/>
        </w:trPr>
        <w:tc>
          <w:tcPr>
            <w:tcW w:w="824" w:type="pct"/>
          </w:tcPr>
          <w:p w14:paraId="2D199370" w14:textId="77777777" w:rsidR="00FB7F87" w:rsidRDefault="00FB7F87" w:rsidP="00DC15F7">
            <w:pPr>
              <w:jc w:val="right"/>
            </w:pPr>
          </w:p>
        </w:tc>
        <w:tc>
          <w:tcPr>
            <w:tcW w:w="4176" w:type="pct"/>
          </w:tcPr>
          <w:p w14:paraId="2D199371" w14:textId="77777777" w:rsidR="00FB7F87" w:rsidRDefault="00FB7F87" w:rsidP="00DC15F7"/>
        </w:tc>
      </w:tr>
      <w:tr w:rsidR="00FB7F87" w:rsidRPr="00AB4529" w14:paraId="2D199374" w14:textId="77777777" w:rsidTr="00DC15F7">
        <w:trPr>
          <w:trHeight w:val="340"/>
        </w:trPr>
        <w:tc>
          <w:tcPr>
            <w:tcW w:w="5000" w:type="pct"/>
            <w:gridSpan w:val="2"/>
            <w:vAlign w:val="center"/>
          </w:tcPr>
          <w:p w14:paraId="2D199373" w14:textId="75273DC8" w:rsidR="00FB7F87" w:rsidRPr="000E54B9" w:rsidRDefault="00FB7F87" w:rsidP="00DC15F7">
            <w:pPr>
              <w:rPr>
                <w:color w:val="auto"/>
              </w:rPr>
            </w:pPr>
            <w:r w:rsidRPr="000E54B9">
              <w:rPr>
                <w:color w:val="auto"/>
              </w:rPr>
              <w:t xml:space="preserve">Endereço: </w:t>
            </w:r>
            <w:r w:rsidR="005B4F52">
              <w:rPr>
                <w:color w:val="auto"/>
              </w:rPr>
              <w:t>Praça José Bastos, S/N, Centro</w:t>
            </w:r>
            <w:r w:rsidR="005B4F52" w:rsidRPr="000E54B9">
              <w:rPr>
                <w:color w:val="auto"/>
              </w:rPr>
              <w:t>, Itabuna, Bahia, CEP 45.6</w:t>
            </w:r>
            <w:r w:rsidR="005B4F52">
              <w:rPr>
                <w:color w:val="auto"/>
              </w:rPr>
              <w:t>00</w:t>
            </w:r>
            <w:r w:rsidR="005B4F52" w:rsidRPr="000E54B9">
              <w:rPr>
                <w:color w:val="auto"/>
              </w:rPr>
              <w:t>-</w:t>
            </w:r>
            <w:r w:rsidR="005B4F52">
              <w:rPr>
                <w:color w:val="auto"/>
              </w:rPr>
              <w:t>923</w:t>
            </w:r>
          </w:p>
        </w:tc>
      </w:tr>
      <w:tr w:rsidR="00FB7F87" w:rsidRPr="00AB4529" w14:paraId="2D199376" w14:textId="77777777" w:rsidTr="00DC15F7">
        <w:trPr>
          <w:trHeight w:val="340"/>
        </w:trPr>
        <w:tc>
          <w:tcPr>
            <w:tcW w:w="5000" w:type="pct"/>
            <w:gridSpan w:val="2"/>
            <w:vAlign w:val="center"/>
          </w:tcPr>
          <w:p w14:paraId="2D199375" w14:textId="219C4746" w:rsidR="00FB7F87" w:rsidRPr="000E54B9" w:rsidRDefault="00FB7F87" w:rsidP="00DC15F7">
            <w:pPr>
              <w:rPr>
                <w:color w:val="auto"/>
              </w:rPr>
            </w:pPr>
            <w:r w:rsidRPr="000E54B9">
              <w:rPr>
                <w:color w:val="000000" w:themeColor="text1"/>
              </w:rPr>
              <w:t xml:space="preserve">CNPJ: </w:t>
            </w:r>
            <w:r w:rsidR="006E410E">
              <w:rPr>
                <w:color w:val="000000" w:themeColor="text1"/>
              </w:rPr>
              <w:t>1</w:t>
            </w:r>
            <w:r w:rsidR="00EF7CC6">
              <w:rPr>
                <w:color w:val="000000" w:themeColor="text1"/>
              </w:rPr>
              <w:t>8</w:t>
            </w:r>
            <w:r w:rsidR="006E410E">
              <w:rPr>
                <w:color w:val="000000" w:themeColor="text1"/>
              </w:rPr>
              <w:t>.</w:t>
            </w:r>
            <w:r w:rsidR="00EF7CC6">
              <w:rPr>
                <w:color w:val="000000" w:themeColor="text1"/>
              </w:rPr>
              <w:t>560</w:t>
            </w:r>
            <w:r w:rsidR="006E410E">
              <w:rPr>
                <w:color w:val="000000" w:themeColor="text1"/>
              </w:rPr>
              <w:t>.</w:t>
            </w:r>
            <w:r w:rsidR="00EF7CC6">
              <w:rPr>
                <w:color w:val="000000" w:themeColor="text1"/>
              </w:rPr>
              <w:t>547</w:t>
            </w:r>
            <w:r w:rsidRPr="000E54B9">
              <w:rPr>
                <w:color w:val="000000" w:themeColor="text1"/>
              </w:rPr>
              <w:t>/0001-0</w:t>
            </w:r>
            <w:r w:rsidR="00EF7CC6">
              <w:rPr>
                <w:color w:val="000000" w:themeColor="text1"/>
              </w:rPr>
              <w:t>7</w:t>
            </w:r>
          </w:p>
        </w:tc>
      </w:tr>
      <w:tr w:rsidR="00FB7F87" w:rsidRPr="00AB4529" w14:paraId="2D199379" w14:textId="77777777" w:rsidTr="00DC15F7">
        <w:trPr>
          <w:trHeight w:val="66"/>
        </w:trPr>
        <w:tc>
          <w:tcPr>
            <w:tcW w:w="824" w:type="pct"/>
            <w:vAlign w:val="center"/>
          </w:tcPr>
          <w:p w14:paraId="2D199377" w14:textId="77777777" w:rsidR="00FB7F87" w:rsidRPr="000E54B9" w:rsidRDefault="00FB7F87" w:rsidP="00DC15F7">
            <w:pPr>
              <w:jc w:val="right"/>
              <w:rPr>
                <w:color w:val="auto"/>
                <w:sz w:val="14"/>
              </w:rPr>
            </w:pPr>
          </w:p>
        </w:tc>
        <w:tc>
          <w:tcPr>
            <w:tcW w:w="4176" w:type="pct"/>
            <w:vAlign w:val="center"/>
          </w:tcPr>
          <w:p w14:paraId="2D199378" w14:textId="77777777" w:rsidR="00FB7F87" w:rsidRPr="0089153A" w:rsidRDefault="00FB7F87" w:rsidP="00DC15F7">
            <w:pPr>
              <w:rPr>
                <w:sz w:val="14"/>
              </w:rPr>
            </w:pPr>
          </w:p>
        </w:tc>
      </w:tr>
      <w:tr w:rsidR="00FB7F87" w:rsidRPr="00AB4529" w14:paraId="2D19937C" w14:textId="77777777" w:rsidTr="00DC15F7">
        <w:trPr>
          <w:trHeight w:val="340"/>
        </w:trPr>
        <w:tc>
          <w:tcPr>
            <w:tcW w:w="824" w:type="pct"/>
            <w:vAlign w:val="center"/>
          </w:tcPr>
          <w:p w14:paraId="2D19937A" w14:textId="77777777" w:rsidR="00FB7F87" w:rsidRPr="000E54B9" w:rsidRDefault="00FB7F87" w:rsidP="00DC15F7">
            <w:pPr>
              <w:jc w:val="right"/>
              <w:rPr>
                <w:color w:val="auto"/>
              </w:rPr>
            </w:pPr>
            <w:r w:rsidRPr="000E54B9">
              <w:rPr>
                <w:color w:val="auto"/>
              </w:rPr>
              <w:t>Representante</w:t>
            </w:r>
          </w:p>
        </w:tc>
        <w:tc>
          <w:tcPr>
            <w:tcW w:w="4176" w:type="pct"/>
            <w:vAlign w:val="center"/>
          </w:tcPr>
          <w:p w14:paraId="2D19937B" w14:textId="3AF735C0" w:rsidR="00FB7F87" w:rsidRPr="00AB4529" w:rsidRDefault="00EF7CC6" w:rsidP="00DC15F7">
            <w:sdt>
              <w:sdtPr>
                <w:rPr>
                  <w:color w:val="8A8A8A" w:themeColor="accent6"/>
                </w:rPr>
                <w:id w:val="-1304844971"/>
                <w:placeholder>
                  <w:docPart w:val="79C8B9A7C34A4BC48AD933665713D8AE"/>
                </w:placeholder>
                <w:showingPlcHdr/>
              </w:sdtPr>
              <w:sdtEndPr/>
              <w:sdtContent>
                <w:r w:rsidR="00FB7F87" w:rsidRPr="00CB37FC">
                  <w:rPr>
                    <w:color w:val="8A8A8A" w:themeColor="accent6"/>
                  </w:rPr>
                  <w:t>[nome]</w:t>
                </w:r>
              </w:sdtContent>
            </w:sdt>
            <w:r w:rsidR="00FB7F87">
              <w:rPr>
                <w:color w:val="8A8A8A" w:themeColor="accent6"/>
              </w:rPr>
              <w:t xml:space="preserve"> </w:t>
            </w:r>
            <w:r w:rsidR="005B4F52">
              <w:rPr>
                <w:color w:val="8A8A8A" w:themeColor="accent6"/>
              </w:rPr>
              <w:t>–</w:t>
            </w:r>
            <w:r w:rsidR="00FB7F87">
              <w:rPr>
                <w:color w:val="8A8A8A" w:themeColor="accent6"/>
              </w:rPr>
              <w:t xml:space="preserve"> </w:t>
            </w:r>
            <w:sdt>
              <w:sdtPr>
                <w:rPr>
                  <w:color w:val="8A8A8A" w:themeColor="accent6"/>
                </w:rPr>
                <w:id w:val="334432518"/>
                <w:placeholder>
                  <w:docPart w:val="9B716D8A8F414AAE86ABA2BC8A46B7A3"/>
                </w:placeholder>
              </w:sdtPr>
              <w:sdtEndPr/>
              <w:sdtContent>
                <w:r w:rsidR="005B4F52">
                  <w:rPr>
                    <w:color w:val="8A8A8A" w:themeColor="accent6"/>
                  </w:rPr>
                  <w:t>[Coordenador</w:t>
                </w:r>
                <w:r w:rsidR="00E15BA8">
                  <w:rPr>
                    <w:color w:val="8A8A8A" w:themeColor="accent6"/>
                  </w:rPr>
                  <w:t>/a</w:t>
                </w:r>
                <w:r w:rsidR="005B4F52">
                  <w:rPr>
                    <w:color w:val="8A8A8A" w:themeColor="accent6"/>
                  </w:rPr>
                  <w:t xml:space="preserve"> de Curso]</w:t>
                </w:r>
              </w:sdtContent>
            </w:sdt>
            <w:r w:rsidR="00FB7F87" w:rsidRPr="000E54B9">
              <w:rPr>
                <w:color w:val="000000" w:themeColor="text1"/>
              </w:rPr>
              <w:t>, nos</w:t>
            </w:r>
            <w:r w:rsidR="00FB7F87">
              <w:rPr>
                <w:color w:val="000000" w:themeColor="text1"/>
              </w:rPr>
              <w:t xml:space="preserve"> termos da portaria n. </w:t>
            </w:r>
            <w:sdt>
              <w:sdtPr>
                <w:rPr>
                  <w:color w:val="8A8A8A" w:themeColor="accent6"/>
                </w:rPr>
                <w:id w:val="155659903"/>
                <w:placeholder>
                  <w:docPart w:val="F0423085F02342FCBA280D8871707F94"/>
                </w:placeholder>
                <w:showingPlcHdr/>
              </w:sdtPr>
              <w:sdtEndPr/>
              <w:sdtContent>
                <w:r w:rsidR="00FB7F87" w:rsidRPr="00CB37FC">
                  <w:rPr>
                    <w:color w:val="8A8A8A" w:themeColor="accent6"/>
                  </w:rPr>
                  <w:t>[</w:t>
                </w:r>
                <w:r w:rsidR="00FB7F87">
                  <w:rPr>
                    <w:color w:val="8A8A8A" w:themeColor="accent6"/>
                  </w:rPr>
                  <w:t>nº e data da portaria</w:t>
                </w:r>
                <w:r w:rsidR="00FB7F87" w:rsidRPr="00CB37FC">
                  <w:rPr>
                    <w:color w:val="8A8A8A" w:themeColor="accent6"/>
                  </w:rPr>
                  <w:t>]</w:t>
                </w:r>
              </w:sdtContent>
            </w:sdt>
            <w:r w:rsidR="00FB7F87" w:rsidRPr="002F52AB">
              <w:rPr>
                <w:color w:val="000000" w:themeColor="text1"/>
              </w:rPr>
              <w:t>.</w:t>
            </w:r>
          </w:p>
        </w:tc>
      </w:tr>
    </w:tbl>
    <w:p w14:paraId="2D19937D" w14:textId="77777777" w:rsidR="00FB7F87" w:rsidRDefault="00FB7F87" w:rsidP="008F3E8E">
      <w:pPr>
        <w:jc w:val="both"/>
        <w:rPr>
          <w:color w:val="auto"/>
        </w:rPr>
      </w:pPr>
    </w:p>
    <w:tbl>
      <w:tblPr>
        <w:tblStyle w:val="TabeladeLista3-nfas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1608"/>
        <w:gridCol w:w="8138"/>
      </w:tblGrid>
      <w:tr w:rsidR="00CB37FC" w:rsidRPr="00AB4529" w14:paraId="2D19937F" w14:textId="77777777" w:rsidTr="00A10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2D19937E" w14:textId="77777777" w:rsidR="00CB37FC" w:rsidRDefault="00FB7F87" w:rsidP="00CB37FC">
            <w:r>
              <w:rPr>
                <w:b w:val="0"/>
              </w:rPr>
              <w:t xml:space="preserve">A </w:t>
            </w:r>
            <w:r w:rsidR="00CB37FC" w:rsidRPr="00A10ABB">
              <w:rPr>
                <w:b w:val="0"/>
              </w:rPr>
              <w:t>Instituição de ensino -</w:t>
            </w:r>
            <w:r w:rsidR="00CB37FC">
              <w:t xml:space="preserve"> CONCEDENTE</w:t>
            </w:r>
          </w:p>
        </w:tc>
      </w:tr>
      <w:tr w:rsidR="00CB37FC" w:rsidRPr="00AB4529" w14:paraId="2D199382" w14:textId="77777777" w:rsidTr="0089153A">
        <w:trPr>
          <w:trHeight w:val="170"/>
        </w:trPr>
        <w:tc>
          <w:tcPr>
            <w:tcW w:w="825" w:type="pct"/>
          </w:tcPr>
          <w:p w14:paraId="2D199380" w14:textId="77777777" w:rsidR="00CB37FC" w:rsidRDefault="00CB37FC" w:rsidP="00CB37FC">
            <w:pPr>
              <w:jc w:val="right"/>
            </w:pPr>
          </w:p>
        </w:tc>
        <w:tc>
          <w:tcPr>
            <w:tcW w:w="4175" w:type="pct"/>
          </w:tcPr>
          <w:p w14:paraId="2D199381" w14:textId="77777777" w:rsidR="00CB37FC" w:rsidRDefault="00CB37FC" w:rsidP="00CB37FC"/>
        </w:tc>
      </w:tr>
      <w:tr w:rsidR="00AB4529" w:rsidRPr="00AB4529" w14:paraId="2D199385" w14:textId="77777777" w:rsidTr="00CB37FC">
        <w:trPr>
          <w:trHeight w:val="340"/>
        </w:trPr>
        <w:tc>
          <w:tcPr>
            <w:tcW w:w="825" w:type="pct"/>
            <w:vAlign w:val="center"/>
          </w:tcPr>
          <w:p w14:paraId="2D199383" w14:textId="77777777"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Instituição</w:t>
            </w:r>
          </w:p>
        </w:tc>
        <w:sdt>
          <w:sdtPr>
            <w:id w:val="350384860"/>
            <w:placeholder>
              <w:docPart w:val="AECD97DC14D24064A0674CD9FFDBD74B"/>
            </w:placeholder>
            <w:showingPlcHdr/>
          </w:sdtPr>
          <w:sdtEndPr/>
          <w:sdtContent>
            <w:tc>
              <w:tcPr>
                <w:tcW w:w="4175" w:type="pct"/>
                <w:vAlign w:val="center"/>
              </w:tcPr>
              <w:p w14:paraId="2D199384" w14:textId="77777777" w:rsidR="00AB4529" w:rsidRPr="00AB4529" w:rsidRDefault="00CB37FC" w:rsidP="00CB37FC">
                <w:r w:rsidRPr="00CB37FC">
                  <w:rPr>
                    <w:color w:val="8A8A8A" w:themeColor="accent6"/>
                  </w:rPr>
                  <w:t>[nome da instituição]</w:t>
                </w:r>
              </w:p>
            </w:tc>
          </w:sdtContent>
        </w:sdt>
      </w:tr>
      <w:tr w:rsidR="00AB4529" w:rsidRPr="00AB4529" w14:paraId="2D199388" w14:textId="77777777" w:rsidTr="00CB37FC">
        <w:trPr>
          <w:trHeight w:val="340"/>
        </w:trPr>
        <w:tc>
          <w:tcPr>
            <w:tcW w:w="825" w:type="pct"/>
            <w:vAlign w:val="center"/>
          </w:tcPr>
          <w:p w14:paraId="2D199386" w14:textId="77777777"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CNPJ</w:t>
            </w:r>
          </w:p>
        </w:tc>
        <w:sdt>
          <w:sdtPr>
            <w:id w:val="472266284"/>
            <w:placeholder>
              <w:docPart w:val="B23052169C1944C78CD323C32005E123"/>
            </w:placeholder>
            <w:showingPlcHdr/>
          </w:sdtPr>
          <w:sdtEndPr/>
          <w:sdtContent>
            <w:tc>
              <w:tcPr>
                <w:tcW w:w="4175" w:type="pct"/>
                <w:vAlign w:val="center"/>
              </w:tcPr>
              <w:p w14:paraId="2D199387" w14:textId="77777777" w:rsidR="00AB4529" w:rsidRPr="00AB4529" w:rsidRDefault="00CB37FC" w:rsidP="00CB37FC">
                <w:r w:rsidRPr="00CB37FC">
                  <w:rPr>
                    <w:color w:val="8A8A8A" w:themeColor="accent6"/>
                  </w:rPr>
                  <w:t>[CNPJ]</w:t>
                </w:r>
              </w:p>
            </w:tc>
          </w:sdtContent>
        </w:sdt>
      </w:tr>
      <w:tr w:rsidR="00AB4529" w:rsidRPr="00AB4529" w14:paraId="2D19938B" w14:textId="77777777" w:rsidTr="00CB37FC">
        <w:trPr>
          <w:trHeight w:val="340"/>
        </w:trPr>
        <w:tc>
          <w:tcPr>
            <w:tcW w:w="825" w:type="pct"/>
            <w:vAlign w:val="center"/>
          </w:tcPr>
          <w:p w14:paraId="2D199389" w14:textId="77777777"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Endereço</w:t>
            </w:r>
          </w:p>
        </w:tc>
        <w:sdt>
          <w:sdtPr>
            <w:rPr>
              <w:color w:val="8A8A8A" w:themeColor="accent6"/>
            </w:rPr>
            <w:id w:val="725189979"/>
            <w:placeholder>
              <w:docPart w:val="0C5D1BDBE11B487496BD00E2C3F82F47"/>
            </w:placeholder>
            <w:showingPlcHdr/>
          </w:sdtPr>
          <w:sdtEndPr/>
          <w:sdtContent>
            <w:tc>
              <w:tcPr>
                <w:tcW w:w="4175" w:type="pct"/>
                <w:vAlign w:val="center"/>
              </w:tcPr>
              <w:p w14:paraId="2D19938A" w14:textId="77777777" w:rsidR="00AB4529" w:rsidRPr="00AB4529" w:rsidRDefault="00CB37FC" w:rsidP="00CB37FC">
                <w:r w:rsidRPr="00CB37FC">
                  <w:rPr>
                    <w:color w:val="8A8A8A" w:themeColor="accent6"/>
                  </w:rPr>
                  <w:t>[endereço completo]</w:t>
                </w:r>
              </w:p>
            </w:tc>
          </w:sdtContent>
        </w:sdt>
      </w:tr>
      <w:tr w:rsidR="00AB4529" w:rsidRPr="00AB4529" w14:paraId="2D19938E" w14:textId="77777777" w:rsidTr="00CB37FC">
        <w:trPr>
          <w:trHeight w:val="340"/>
        </w:trPr>
        <w:tc>
          <w:tcPr>
            <w:tcW w:w="825" w:type="pct"/>
            <w:vAlign w:val="center"/>
          </w:tcPr>
          <w:p w14:paraId="2D19938C" w14:textId="77777777"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Representante</w:t>
            </w:r>
          </w:p>
        </w:tc>
        <w:tc>
          <w:tcPr>
            <w:tcW w:w="4175" w:type="pct"/>
            <w:vAlign w:val="center"/>
          </w:tcPr>
          <w:p w14:paraId="2D19938D" w14:textId="77777777" w:rsidR="00AB4529" w:rsidRPr="00AB4529" w:rsidRDefault="00EF7CC6" w:rsidP="00CB37FC">
            <w:sdt>
              <w:sdtPr>
                <w:rPr>
                  <w:color w:val="8A8A8A" w:themeColor="accent6"/>
                </w:rPr>
                <w:id w:val="-886099561"/>
                <w:placeholder>
                  <w:docPart w:val="C1E70C9B145948ABB0A3218AC3285B8F"/>
                </w:placeholder>
                <w:showingPlcHdr/>
              </w:sdtPr>
              <w:sdtEndPr/>
              <w:sdtContent>
                <w:r w:rsidR="00CB37FC" w:rsidRPr="00CB37FC">
                  <w:rPr>
                    <w:color w:val="8A8A8A" w:themeColor="accent6"/>
                  </w:rPr>
                  <w:t>[nome]</w:t>
                </w:r>
              </w:sdtContent>
            </w:sdt>
            <w:r w:rsidR="00CB37FC">
              <w:rPr>
                <w:color w:val="8A8A8A" w:themeColor="accent6"/>
              </w:rPr>
              <w:t xml:space="preserve"> - </w:t>
            </w:r>
            <w:sdt>
              <w:sdtPr>
                <w:rPr>
                  <w:color w:val="8A8A8A" w:themeColor="accent6"/>
                </w:rPr>
                <w:id w:val="-291746291"/>
                <w:placeholder>
                  <w:docPart w:val="2B64A7D2610C4D6A8CC1D9184745EBC4"/>
                </w:placeholder>
                <w:showingPlcHdr/>
              </w:sdtPr>
              <w:sdtEndPr/>
              <w:sdtContent>
                <w:r w:rsidR="00CB37FC" w:rsidRPr="00CB37FC">
                  <w:rPr>
                    <w:color w:val="8A8A8A" w:themeColor="accent6"/>
                  </w:rPr>
                  <w:t>[</w:t>
                </w:r>
                <w:r w:rsidR="00CB37FC">
                  <w:rPr>
                    <w:color w:val="8A8A8A" w:themeColor="accent6"/>
                  </w:rPr>
                  <w:t>cargo</w:t>
                </w:r>
                <w:r w:rsidR="00CB37FC" w:rsidRPr="00CB37FC">
                  <w:rPr>
                    <w:color w:val="8A8A8A" w:themeColor="accent6"/>
                  </w:rPr>
                  <w:t>]</w:t>
                </w:r>
              </w:sdtContent>
            </w:sdt>
          </w:p>
        </w:tc>
      </w:tr>
    </w:tbl>
    <w:p w14:paraId="2D19938F" w14:textId="77777777" w:rsidR="008100B6" w:rsidRPr="00FB7F87" w:rsidRDefault="00CB37FC" w:rsidP="00FB7F87">
      <w:r>
        <w:t xml:space="preserve"> </w:t>
      </w:r>
    </w:p>
    <w:tbl>
      <w:tblPr>
        <w:tblStyle w:val="TabeladeLista3-nfas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1641"/>
        <w:gridCol w:w="2702"/>
        <w:gridCol w:w="1470"/>
        <w:gridCol w:w="3933"/>
      </w:tblGrid>
      <w:tr w:rsidR="00CB37FC" w:rsidRPr="00AB4529" w14:paraId="2D199391" w14:textId="77777777" w:rsidTr="00891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4"/>
            <w:shd w:val="clear" w:color="auto" w:fill="17365D" w:themeFill="text2" w:themeFillShade="BF"/>
            <w:vAlign w:val="center"/>
          </w:tcPr>
          <w:p w14:paraId="2D199390" w14:textId="77777777" w:rsidR="00CB37FC" w:rsidRDefault="00FB7F87" w:rsidP="00CB37FC">
            <w:r>
              <w:rPr>
                <w:b w:val="0"/>
              </w:rPr>
              <w:t xml:space="preserve">O/A </w:t>
            </w:r>
            <w:r w:rsidR="00CB37FC" w:rsidRPr="0089153A">
              <w:rPr>
                <w:b w:val="0"/>
              </w:rPr>
              <w:t xml:space="preserve">Estudante </w:t>
            </w:r>
            <w:r>
              <w:rPr>
                <w:b w:val="0"/>
              </w:rPr>
              <w:t>–</w:t>
            </w:r>
            <w:r w:rsidR="00CB37FC">
              <w:t xml:space="preserve"> ESTAGIÁRIO</w:t>
            </w:r>
            <w:r>
              <w:t>/A</w:t>
            </w:r>
          </w:p>
        </w:tc>
      </w:tr>
      <w:tr w:rsidR="00CB37FC" w:rsidRPr="00AB4529" w14:paraId="2D199394" w14:textId="77777777" w:rsidTr="0089153A">
        <w:trPr>
          <w:trHeight w:val="20"/>
        </w:trPr>
        <w:tc>
          <w:tcPr>
            <w:tcW w:w="842" w:type="pct"/>
          </w:tcPr>
          <w:p w14:paraId="2D199392" w14:textId="77777777" w:rsidR="00CB37FC" w:rsidRDefault="00CB37FC" w:rsidP="00CB37FC">
            <w:pPr>
              <w:jc w:val="right"/>
            </w:pPr>
          </w:p>
        </w:tc>
        <w:tc>
          <w:tcPr>
            <w:tcW w:w="4158" w:type="pct"/>
            <w:gridSpan w:val="3"/>
          </w:tcPr>
          <w:p w14:paraId="2D199393" w14:textId="77777777" w:rsidR="00CB37FC" w:rsidRDefault="00CB37FC" w:rsidP="00CB37FC"/>
        </w:tc>
      </w:tr>
      <w:tr w:rsidR="00CB37FC" w:rsidRPr="00AB4529" w14:paraId="2D199397" w14:textId="77777777" w:rsidTr="00CB37FC">
        <w:trPr>
          <w:trHeight w:val="340"/>
        </w:trPr>
        <w:tc>
          <w:tcPr>
            <w:tcW w:w="842" w:type="pct"/>
            <w:vAlign w:val="center"/>
          </w:tcPr>
          <w:p w14:paraId="2D199395" w14:textId="77777777" w:rsidR="00CB37FC" w:rsidRPr="0089153A" w:rsidRDefault="00CB37FC" w:rsidP="00CB37FC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Nome</w:t>
            </w:r>
          </w:p>
        </w:tc>
        <w:sdt>
          <w:sdtPr>
            <w:id w:val="1350376626"/>
            <w:placeholder>
              <w:docPart w:val="41EDB2151B974DB8A2FE688DFF6F500D"/>
            </w:placeholder>
            <w:showingPlcHdr/>
          </w:sdtPr>
          <w:sdtEndPr/>
          <w:sdtContent>
            <w:tc>
              <w:tcPr>
                <w:tcW w:w="4158" w:type="pct"/>
                <w:gridSpan w:val="3"/>
                <w:vAlign w:val="center"/>
              </w:tcPr>
              <w:p w14:paraId="2D199396" w14:textId="77777777" w:rsidR="00CB37FC" w:rsidRPr="00AB4529" w:rsidRDefault="00CB37FC" w:rsidP="00CB37FC">
                <w:r>
                  <w:rPr>
                    <w:color w:val="8A8A8A" w:themeColor="accent6"/>
                  </w:rPr>
                  <w:t>[nome completo</w:t>
                </w:r>
                <w:r w:rsidRPr="00CB37FC">
                  <w:rPr>
                    <w:color w:val="8A8A8A" w:themeColor="accent6"/>
                  </w:rPr>
                  <w:t>]</w:t>
                </w:r>
              </w:p>
            </w:tc>
          </w:sdtContent>
        </w:sdt>
      </w:tr>
      <w:tr w:rsidR="00CB37FC" w:rsidRPr="00AB4529" w14:paraId="2D19939C" w14:textId="77777777" w:rsidTr="0089153A">
        <w:trPr>
          <w:trHeight w:val="340"/>
        </w:trPr>
        <w:tc>
          <w:tcPr>
            <w:tcW w:w="842" w:type="pct"/>
            <w:vAlign w:val="center"/>
          </w:tcPr>
          <w:p w14:paraId="2D199398" w14:textId="77777777" w:rsidR="00CB37FC" w:rsidRPr="0089153A" w:rsidRDefault="00CB37FC" w:rsidP="00CB37FC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RG</w:t>
            </w:r>
          </w:p>
        </w:tc>
        <w:sdt>
          <w:sdtPr>
            <w:id w:val="708834312"/>
            <w:placeholder>
              <w:docPart w:val="32010E6D228743E196A0A8CC8D2BAF90"/>
            </w:placeholder>
            <w:showingPlcHdr/>
          </w:sdtPr>
          <w:sdtEndPr/>
          <w:sdtContent>
            <w:tc>
              <w:tcPr>
                <w:tcW w:w="1386" w:type="pct"/>
                <w:vAlign w:val="center"/>
              </w:tcPr>
              <w:p w14:paraId="2D199399" w14:textId="77777777" w:rsidR="00CB37FC" w:rsidRPr="00AB4529" w:rsidRDefault="00CB37FC" w:rsidP="00CB37FC">
                <w:r w:rsidRPr="00CB37FC">
                  <w:rPr>
                    <w:color w:val="8A8A8A" w:themeColor="accent6"/>
                  </w:rPr>
                  <w:t>[</w:t>
                </w:r>
                <w:r>
                  <w:rPr>
                    <w:color w:val="8A8A8A" w:themeColor="accent6"/>
                  </w:rPr>
                  <w:t>RG</w:t>
                </w:r>
                <w:r w:rsidRPr="00CB37FC">
                  <w:rPr>
                    <w:color w:val="8A8A8A" w:themeColor="accent6"/>
                  </w:rPr>
                  <w:t>]</w:t>
                </w:r>
              </w:p>
            </w:tc>
          </w:sdtContent>
        </w:sdt>
        <w:tc>
          <w:tcPr>
            <w:tcW w:w="754" w:type="pct"/>
            <w:vAlign w:val="center"/>
          </w:tcPr>
          <w:p w14:paraId="2D19939A" w14:textId="77777777" w:rsidR="00CB37FC" w:rsidRPr="0089153A" w:rsidRDefault="00CB37FC" w:rsidP="0089153A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CPF</w:t>
            </w:r>
          </w:p>
        </w:tc>
        <w:sdt>
          <w:sdtPr>
            <w:id w:val="1228645190"/>
            <w:placeholder>
              <w:docPart w:val="C16BD3C748A64E38AD4EA2F0CA6FFDFF"/>
            </w:placeholder>
            <w:showingPlcHdr/>
          </w:sdtPr>
          <w:sdtEndPr/>
          <w:sdtContent>
            <w:tc>
              <w:tcPr>
                <w:tcW w:w="2018" w:type="pct"/>
                <w:vAlign w:val="center"/>
              </w:tcPr>
              <w:p w14:paraId="2D19939B" w14:textId="77777777" w:rsidR="00CB37FC" w:rsidRPr="00AB4529" w:rsidRDefault="00CB37FC" w:rsidP="00CB37FC">
                <w:r w:rsidRPr="00CB37FC">
                  <w:rPr>
                    <w:color w:val="8A8A8A" w:themeColor="accent6"/>
                  </w:rPr>
                  <w:t>[</w:t>
                </w:r>
                <w:r>
                  <w:rPr>
                    <w:color w:val="8A8A8A" w:themeColor="accent6"/>
                  </w:rPr>
                  <w:t>CPF</w:t>
                </w:r>
                <w:r w:rsidRPr="00CB37FC">
                  <w:rPr>
                    <w:color w:val="8A8A8A" w:themeColor="accent6"/>
                  </w:rPr>
                  <w:t>]</w:t>
                </w:r>
              </w:p>
            </w:tc>
          </w:sdtContent>
        </w:sdt>
      </w:tr>
      <w:tr w:rsidR="00CB37FC" w:rsidRPr="00AB4529" w14:paraId="2D1993A1" w14:textId="77777777" w:rsidTr="0089153A">
        <w:trPr>
          <w:trHeight w:val="340"/>
        </w:trPr>
        <w:tc>
          <w:tcPr>
            <w:tcW w:w="842" w:type="pct"/>
            <w:vAlign w:val="center"/>
          </w:tcPr>
          <w:p w14:paraId="2D19939D" w14:textId="77777777" w:rsidR="00CB37FC" w:rsidRPr="0089153A" w:rsidRDefault="00CB37FC" w:rsidP="00CB37FC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Nacionalidade</w:t>
            </w:r>
          </w:p>
        </w:tc>
        <w:sdt>
          <w:sdtPr>
            <w:rPr>
              <w:color w:val="8A8A8A" w:themeColor="accent6"/>
            </w:rPr>
            <w:id w:val="927312909"/>
            <w:placeholder>
              <w:docPart w:val="38F27CEA8EC54D55B64856A5AFF0FAD6"/>
            </w:placeholder>
            <w:showingPlcHdr/>
          </w:sdtPr>
          <w:sdtEndPr/>
          <w:sdtContent>
            <w:tc>
              <w:tcPr>
                <w:tcW w:w="1386" w:type="pct"/>
                <w:vAlign w:val="center"/>
              </w:tcPr>
              <w:p w14:paraId="2D19939E" w14:textId="77777777" w:rsidR="00CB37FC" w:rsidRPr="00AB4529" w:rsidRDefault="000E54B9" w:rsidP="000E54B9">
                <w:r>
                  <w:rPr>
                    <w:color w:val="8A8A8A" w:themeColor="accent6"/>
                  </w:rPr>
                  <w:t>[nacionalidade]</w:t>
                </w:r>
              </w:p>
            </w:tc>
          </w:sdtContent>
        </w:sdt>
        <w:tc>
          <w:tcPr>
            <w:tcW w:w="754" w:type="pct"/>
            <w:vAlign w:val="center"/>
          </w:tcPr>
          <w:p w14:paraId="2D19939F" w14:textId="77777777" w:rsidR="00CB37FC" w:rsidRPr="0089153A" w:rsidRDefault="00CB37FC" w:rsidP="00CB37FC">
            <w:pPr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Estado Civil</w:t>
            </w:r>
          </w:p>
        </w:tc>
        <w:sdt>
          <w:sdtPr>
            <w:rPr>
              <w:color w:val="auto"/>
            </w:rPr>
            <w:id w:val="1274981410"/>
            <w:placeholder>
              <w:docPart w:val="C46F6837452147A7A3C1E8F9F94B14B9"/>
            </w:placeholder>
            <w:showingPlcHdr/>
            <w:comboBox>
              <w:listItem w:displayText="Solteiro" w:value="Solteiro"/>
              <w:listItem w:displayText="Casado" w:value="Casado"/>
              <w:listItem w:displayText="Viúvo" w:value="Viúvo"/>
              <w:listItem w:displayText="Separado" w:value="Separado"/>
              <w:listItem w:displayText="Divorciado" w:value="Divorciado"/>
            </w:comboBox>
          </w:sdtPr>
          <w:sdtEndPr/>
          <w:sdtContent>
            <w:tc>
              <w:tcPr>
                <w:tcW w:w="2018" w:type="pct"/>
                <w:vAlign w:val="center"/>
              </w:tcPr>
              <w:p w14:paraId="2D1993A0" w14:textId="77777777" w:rsidR="00CB37FC" w:rsidRPr="00AB4529" w:rsidRDefault="00CB37FC" w:rsidP="00CB37FC">
                <w:r w:rsidRPr="00CB37FC">
                  <w:rPr>
                    <w:rStyle w:val="TextodoEspaoReservado"/>
                    <w:color w:val="8A8A8A" w:themeColor="accent6"/>
                  </w:rPr>
                  <w:t>Escolher um item.</w:t>
                </w:r>
              </w:p>
            </w:tc>
          </w:sdtContent>
        </w:sdt>
      </w:tr>
      <w:tr w:rsidR="00CB37FC" w:rsidRPr="00AB4529" w14:paraId="2D1993A4" w14:textId="77777777" w:rsidTr="00CB37FC">
        <w:trPr>
          <w:trHeight w:val="340"/>
        </w:trPr>
        <w:tc>
          <w:tcPr>
            <w:tcW w:w="842" w:type="pct"/>
            <w:vAlign w:val="center"/>
          </w:tcPr>
          <w:p w14:paraId="2D1993A2" w14:textId="77777777" w:rsidR="00CB37FC" w:rsidRPr="0089153A" w:rsidRDefault="000E54B9" w:rsidP="00CB37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Matrícula</w:t>
            </w:r>
          </w:p>
        </w:tc>
        <w:tc>
          <w:tcPr>
            <w:tcW w:w="4158" w:type="pct"/>
            <w:gridSpan w:val="3"/>
            <w:vAlign w:val="center"/>
          </w:tcPr>
          <w:p w14:paraId="2D1993A3" w14:textId="77777777" w:rsidR="00CB37FC" w:rsidRPr="00AB4529" w:rsidRDefault="00EF7CC6" w:rsidP="000E54B9">
            <w:sdt>
              <w:sdtPr>
                <w:rPr>
                  <w:color w:val="8A8A8A" w:themeColor="accent6"/>
                </w:rPr>
                <w:id w:val="-680745724"/>
                <w:placeholder>
                  <w:docPart w:val="E2AC16146449452D87CF8BD0D2E2E1C4"/>
                </w:placeholder>
                <w:showingPlcHdr/>
              </w:sdtPr>
              <w:sdtEndPr/>
              <w:sdtContent>
                <w:r w:rsidR="00CB37FC" w:rsidRPr="00CB37FC">
                  <w:rPr>
                    <w:color w:val="8A8A8A" w:themeColor="accent6"/>
                  </w:rPr>
                  <w:t>[</w:t>
                </w:r>
                <w:r w:rsidR="000E54B9">
                  <w:rPr>
                    <w:color w:val="8A8A8A" w:themeColor="accent6"/>
                  </w:rPr>
                  <w:t>número de matrícula</w:t>
                </w:r>
                <w:r w:rsidR="00CB37FC" w:rsidRPr="00CB37FC">
                  <w:rPr>
                    <w:color w:val="8A8A8A" w:themeColor="accent6"/>
                  </w:rPr>
                  <w:t>]</w:t>
                </w:r>
              </w:sdtContent>
            </w:sdt>
          </w:p>
        </w:tc>
      </w:tr>
      <w:tr w:rsidR="000E54B9" w:rsidRPr="00AB4529" w14:paraId="2D1993A7" w14:textId="77777777" w:rsidTr="00CB37FC">
        <w:trPr>
          <w:trHeight w:val="340"/>
        </w:trPr>
        <w:tc>
          <w:tcPr>
            <w:tcW w:w="842" w:type="pct"/>
            <w:vAlign w:val="center"/>
          </w:tcPr>
          <w:p w14:paraId="2D1993A5" w14:textId="77777777" w:rsidR="000E54B9" w:rsidRDefault="000E54B9" w:rsidP="00CB37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Curso</w:t>
            </w:r>
          </w:p>
        </w:tc>
        <w:tc>
          <w:tcPr>
            <w:tcW w:w="4158" w:type="pct"/>
            <w:gridSpan w:val="3"/>
            <w:vAlign w:val="center"/>
          </w:tcPr>
          <w:p w14:paraId="2D1993A6" w14:textId="77777777" w:rsidR="000E54B9" w:rsidRPr="00CB37FC" w:rsidRDefault="00EF7CC6" w:rsidP="000E54B9">
            <w:pPr>
              <w:rPr>
                <w:color w:val="8A8A8A" w:themeColor="accent6"/>
              </w:rPr>
            </w:pPr>
            <w:sdt>
              <w:sdtPr>
                <w:rPr>
                  <w:color w:val="8A8A8A" w:themeColor="accent6"/>
                </w:rPr>
                <w:id w:val="1970076366"/>
                <w:placeholder>
                  <w:docPart w:val="8C3368A20B4C491096A35FE8AD482AAD"/>
                </w:placeholder>
                <w:showingPlcHdr/>
              </w:sdtPr>
              <w:sdtEndPr/>
              <w:sdtContent>
                <w:r w:rsidR="000E54B9" w:rsidRPr="00CB37FC">
                  <w:rPr>
                    <w:color w:val="8A8A8A" w:themeColor="accent6"/>
                  </w:rPr>
                  <w:t>[</w:t>
                </w:r>
                <w:r w:rsidR="000E54B9">
                  <w:rPr>
                    <w:color w:val="8A8A8A" w:themeColor="accent6"/>
                  </w:rPr>
                  <w:t>nome do curso</w:t>
                </w:r>
                <w:r w:rsidR="000E54B9" w:rsidRPr="00CB37FC">
                  <w:rPr>
                    <w:color w:val="8A8A8A" w:themeColor="accent6"/>
                  </w:rPr>
                  <w:t>]</w:t>
                </w:r>
              </w:sdtContent>
            </w:sdt>
          </w:p>
        </w:tc>
      </w:tr>
    </w:tbl>
    <w:p w14:paraId="2D1993A8" w14:textId="77777777" w:rsidR="00CB37FC" w:rsidRDefault="00CB37FC" w:rsidP="00FB7F87"/>
    <w:p w14:paraId="2D1993A9" w14:textId="77777777" w:rsidR="00FB7F87" w:rsidRPr="00FB7F87" w:rsidRDefault="00FB7F87" w:rsidP="00FB7F87"/>
    <w:p w14:paraId="2D1993AA" w14:textId="77777777" w:rsidR="00687B8B" w:rsidRPr="00781D9E" w:rsidRDefault="008F3E8E" w:rsidP="000A52EC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 w:rsidRPr="00781D9E">
        <w:rPr>
          <w:color w:val="000000" w:themeColor="text1"/>
        </w:rPr>
        <w:t>O estágio será desenvolvi</w:t>
      </w:r>
      <w:r w:rsidR="008100B6" w:rsidRPr="00781D9E">
        <w:rPr>
          <w:color w:val="000000" w:themeColor="text1"/>
        </w:rPr>
        <w:t>do no</w:t>
      </w:r>
      <w:r w:rsidR="00687B8B" w:rsidRPr="00781D9E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435547719"/>
          <w:placeholder>
            <w:docPart w:val="5BEB2B78BDDB43BEB64E5063468425D9"/>
          </w:placeholder>
          <w:showingPlcHdr/>
        </w:sdtPr>
        <w:sdtEndPr>
          <w:rPr>
            <w:color w:val="8A8A8A" w:themeColor="accent6"/>
          </w:rPr>
        </w:sdtEndPr>
        <w:sdtContent>
          <w:r w:rsidR="00687B8B" w:rsidRPr="007D1F59">
            <w:rPr>
              <w:color w:val="8A8A8A" w:themeColor="accent6"/>
            </w:rPr>
            <w:t>[departamento/setor]</w:t>
          </w:r>
        </w:sdtContent>
      </w:sdt>
      <w:r w:rsidR="008100B6" w:rsidRPr="00781D9E">
        <w:rPr>
          <w:color w:val="000000" w:themeColor="text1"/>
        </w:rPr>
        <w:t xml:space="preserve"> </w:t>
      </w:r>
      <w:r w:rsidRPr="00781D9E">
        <w:rPr>
          <w:color w:val="000000" w:themeColor="text1"/>
        </w:rPr>
        <w:t xml:space="preserve">da </w:t>
      </w:r>
      <w:r w:rsidRPr="00781D9E">
        <w:rPr>
          <w:b/>
          <w:color w:val="000000" w:themeColor="text1"/>
        </w:rPr>
        <w:t>CONCEDENTE</w:t>
      </w:r>
      <w:r w:rsidRPr="00781D9E">
        <w:rPr>
          <w:color w:val="000000" w:themeColor="text1"/>
        </w:rPr>
        <w:t>, sob a supervisão d</w:t>
      </w:r>
      <w:r w:rsidR="004E13D1">
        <w:rPr>
          <w:color w:val="000000" w:themeColor="text1"/>
        </w:rPr>
        <w:t xml:space="preserve">e: </w:t>
      </w:r>
      <w:sdt>
        <w:sdtPr>
          <w:rPr>
            <w:color w:val="8A8A8A" w:themeColor="accent6"/>
          </w:rPr>
          <w:id w:val="1252774200"/>
          <w:placeholder>
            <w:docPart w:val="871CADE44A9C421A8C777C2DB721301C"/>
          </w:placeholder>
        </w:sdtPr>
        <w:sdtEndPr>
          <w:rPr>
            <w:color w:val="000000" w:themeColor="text1"/>
          </w:rPr>
        </w:sdtEndPr>
        <w:sdtContent>
          <w:r w:rsidR="00310591">
            <w:rPr>
              <w:color w:val="8A8A8A" w:themeColor="accent6"/>
            </w:rPr>
            <w:t>[nome do/a supervisor/a}</w:t>
          </w:r>
        </w:sdtContent>
      </w:sdt>
      <w:r w:rsidRPr="00781D9E">
        <w:rPr>
          <w:color w:val="000000" w:themeColor="text1"/>
        </w:rPr>
        <w:t>.</w:t>
      </w:r>
      <w:r w:rsidR="00687B8B" w:rsidRPr="00781D9E">
        <w:rPr>
          <w:color w:val="000000" w:themeColor="text1"/>
        </w:rPr>
        <w:t xml:space="preserve"> </w:t>
      </w:r>
    </w:p>
    <w:p w14:paraId="2D1993AB" w14:textId="77777777" w:rsidR="008F3E8E" w:rsidRPr="00781D9E" w:rsidRDefault="004E13D1" w:rsidP="000A52EC">
      <w:pPr>
        <w:jc w:val="both"/>
        <w:rPr>
          <w:color w:val="000000" w:themeColor="text1"/>
        </w:rPr>
      </w:pPr>
      <w:r w:rsidRPr="004E13D1">
        <w:rPr>
          <w:color w:val="000000" w:themeColor="text1"/>
        </w:rPr>
        <w:t>(As funções a serem desenvolvidas durante o estágio constam no Plano de Atividades anexo ao Te</w:t>
      </w:r>
      <w:r w:rsidR="00310591">
        <w:rPr>
          <w:color w:val="000000" w:themeColor="text1"/>
        </w:rPr>
        <w:t>rmo de Compromisso de Estágio).</w:t>
      </w:r>
    </w:p>
    <w:p w14:paraId="2D1993AC" w14:textId="77777777" w:rsidR="008F3E8E" w:rsidRPr="00781D9E" w:rsidRDefault="005E3FE5" w:rsidP="000A52EC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O/A</w:t>
      </w:r>
      <w:r w:rsidR="008F3E8E" w:rsidRPr="00781D9E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ESTAGIÁRIO/A</w:t>
      </w:r>
      <w:r w:rsidR="008F3E8E" w:rsidRPr="00781D9E">
        <w:rPr>
          <w:color w:val="000000" w:themeColor="text1"/>
        </w:rPr>
        <w:t xml:space="preserve"> não terá vínculo empregatício com a </w:t>
      </w:r>
      <w:r w:rsidR="008F3E8E" w:rsidRPr="00781D9E">
        <w:rPr>
          <w:b/>
          <w:color w:val="000000" w:themeColor="text1"/>
        </w:rPr>
        <w:t>CONCEDENTE</w:t>
      </w:r>
      <w:r w:rsidR="008F3E8E" w:rsidRPr="00781D9E">
        <w:rPr>
          <w:color w:val="000000" w:themeColor="text1"/>
        </w:rPr>
        <w:t xml:space="preserve">, conforme art. 3° da Lei n. 11.788/08, podendo a </w:t>
      </w:r>
      <w:r w:rsidR="008F3E8E" w:rsidRPr="00781D9E">
        <w:rPr>
          <w:b/>
          <w:color w:val="000000" w:themeColor="text1"/>
        </w:rPr>
        <w:t>CONCEDENTE</w:t>
      </w:r>
      <w:r w:rsidR="008F3E8E" w:rsidRPr="00781D9E">
        <w:rPr>
          <w:color w:val="000000" w:themeColor="text1"/>
        </w:rPr>
        <w:t xml:space="preserve"> determinar unilateralmente o seu desligamento.</w:t>
      </w:r>
    </w:p>
    <w:p w14:paraId="2D1993AD" w14:textId="15B6D53E" w:rsidR="008F3E8E" w:rsidRPr="00781D9E" w:rsidRDefault="008F3E8E" w:rsidP="000A52EC">
      <w:pPr>
        <w:pStyle w:val="PargrafodaLista"/>
        <w:numPr>
          <w:ilvl w:val="0"/>
          <w:numId w:val="15"/>
        </w:numPr>
        <w:ind w:left="357" w:hanging="357"/>
        <w:contextualSpacing w:val="0"/>
        <w:jc w:val="both"/>
        <w:rPr>
          <w:color w:val="000000" w:themeColor="text1"/>
        </w:rPr>
      </w:pPr>
      <w:r w:rsidRPr="00781D9E">
        <w:rPr>
          <w:color w:val="000000" w:themeColor="text1"/>
        </w:rPr>
        <w:t xml:space="preserve">O estágio terá início em </w:t>
      </w:r>
      <w:sdt>
        <w:sdtPr>
          <w:rPr>
            <w:b/>
            <w:color w:val="000000" w:themeColor="text1"/>
          </w:rPr>
          <w:id w:val="1279524753"/>
          <w:placeholder>
            <w:docPart w:val="AD8C81D4D125427196C85A21E553E08C"/>
          </w:placeholder>
          <w:date>
            <w:dateFormat w:val="d 'de' MMMM 'de' yyyy"/>
            <w:lid w:val="pt-BR"/>
            <w:storeMappedDataAs w:val="dateTime"/>
            <w:calendar w:val="gregorian"/>
          </w:date>
        </w:sdtPr>
        <w:sdtEndPr/>
        <w:sdtContent>
          <w:r w:rsidR="005B4F52">
            <w:rPr>
              <w:b/>
              <w:color w:val="8A8A8A" w:themeColor="accent6"/>
            </w:rPr>
            <w:t>[dd/mm/aaaa]</w:t>
          </w:r>
        </w:sdtContent>
      </w:sdt>
      <w:r w:rsidR="00687B8B" w:rsidRPr="00781D9E">
        <w:rPr>
          <w:color w:val="000000" w:themeColor="text1"/>
        </w:rPr>
        <w:t xml:space="preserve"> </w:t>
      </w:r>
      <w:r w:rsidRPr="00781D9E">
        <w:rPr>
          <w:color w:val="000000" w:themeColor="text1"/>
        </w:rPr>
        <w:t>e se encerrará em</w:t>
      </w:r>
      <w:r w:rsidR="009A7E98" w:rsidRPr="009A7E98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2032536214"/>
          <w:placeholder>
            <w:docPart w:val="D0C781FCD2E24E99952F7D4CB1BEC67B"/>
          </w:placeholder>
          <w:date>
            <w:dateFormat w:val="d 'de' MMMM 'de' yyyy"/>
            <w:lid w:val="pt-BR"/>
            <w:storeMappedDataAs w:val="dateTime"/>
            <w:calendar w:val="gregorian"/>
          </w:date>
        </w:sdtPr>
        <w:sdtEndPr/>
        <w:sdtContent>
          <w:r w:rsidR="009A7E98">
            <w:rPr>
              <w:b/>
              <w:color w:val="8A8A8A" w:themeColor="accent6"/>
            </w:rPr>
            <w:t>[dd/mm/aaaa]</w:t>
          </w:r>
        </w:sdtContent>
      </w:sdt>
      <w:r w:rsidRPr="00781D9E">
        <w:rPr>
          <w:b/>
          <w:color w:val="000000" w:themeColor="text1"/>
        </w:rPr>
        <w:t>,</w:t>
      </w:r>
      <w:r w:rsidRPr="00781D9E">
        <w:rPr>
          <w:color w:val="000000" w:themeColor="text1"/>
        </w:rPr>
        <w:t xml:space="preserve"> não podendo exceder a 2 (dois) anos.</w:t>
      </w:r>
    </w:p>
    <w:p w14:paraId="2D1993AE" w14:textId="77777777" w:rsidR="00687B8B" w:rsidRPr="00781D9E" w:rsidRDefault="005E3FE5" w:rsidP="000A52EC">
      <w:pPr>
        <w:pStyle w:val="PargrafodaLista"/>
        <w:numPr>
          <w:ilvl w:val="0"/>
          <w:numId w:val="15"/>
        </w:numPr>
        <w:ind w:left="357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O/A</w:t>
      </w:r>
      <w:r w:rsidR="008F3E8E" w:rsidRPr="00781D9E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ESTAGIÁRIO/A</w:t>
      </w:r>
      <w:r w:rsidR="008F3E8E" w:rsidRPr="00781D9E">
        <w:rPr>
          <w:b/>
          <w:color w:val="000000" w:themeColor="text1"/>
        </w:rPr>
        <w:t xml:space="preserve"> </w:t>
      </w:r>
      <w:r w:rsidR="008F3E8E" w:rsidRPr="00781D9E">
        <w:rPr>
          <w:color w:val="000000" w:themeColor="text1"/>
        </w:rPr>
        <w:t>cumprirá jornada de</w:t>
      </w:r>
      <w:r w:rsidR="00687B8B" w:rsidRPr="00781D9E">
        <w:rPr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032340675"/>
          <w:placeholder>
            <w:docPart w:val="62CEC71D859948EBB0A22C4AD0732F12"/>
          </w:placeholder>
          <w:showingPlcHdr/>
        </w:sdtPr>
        <w:sdtEndPr/>
        <w:sdtContent>
          <w:r w:rsidR="00687B8B" w:rsidRPr="007D1F59">
            <w:rPr>
              <w:b/>
              <w:color w:val="8A8A8A" w:themeColor="accent6"/>
            </w:rPr>
            <w:t>[número de horas]</w:t>
          </w:r>
        </w:sdtContent>
      </w:sdt>
      <w:r w:rsidR="00687B8B" w:rsidRPr="00781D9E">
        <w:rPr>
          <w:color w:val="000000" w:themeColor="text1"/>
        </w:rPr>
        <w:t xml:space="preserve"> </w:t>
      </w:r>
      <w:r w:rsidR="008F3E8E" w:rsidRPr="00781D9E">
        <w:rPr>
          <w:color w:val="000000" w:themeColor="text1"/>
        </w:rPr>
        <w:t xml:space="preserve"> horas diárias, de </w:t>
      </w:r>
      <w:sdt>
        <w:sdtPr>
          <w:rPr>
            <w:b/>
            <w:color w:val="000000" w:themeColor="text1"/>
          </w:rPr>
          <w:id w:val="-1238862215"/>
          <w:placeholder>
            <w:docPart w:val="69799E7DEB5F4F93B0D7D6B0998CF584"/>
          </w:placeholder>
          <w:showingPlcHdr/>
        </w:sdtPr>
        <w:sdtEndPr/>
        <w:sdtContent>
          <w:r w:rsidR="00687B8B" w:rsidRPr="007D1F59">
            <w:rPr>
              <w:b/>
              <w:color w:val="8A8A8A" w:themeColor="accent6"/>
            </w:rPr>
            <w:t>[dia da semana]</w:t>
          </w:r>
        </w:sdtContent>
      </w:sdt>
      <w:r w:rsidR="008F3E8E" w:rsidRPr="00781D9E">
        <w:rPr>
          <w:color w:val="000000" w:themeColor="text1"/>
        </w:rPr>
        <w:t xml:space="preserve"> a</w:t>
      </w:r>
      <w:r w:rsidR="00687B8B" w:rsidRPr="00781D9E">
        <w:rPr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866364013"/>
          <w:placeholder>
            <w:docPart w:val="2FC333ADFD8D416BA079DC3FA8ED3844"/>
          </w:placeholder>
          <w:showingPlcHdr/>
        </w:sdtPr>
        <w:sdtEndPr/>
        <w:sdtContent>
          <w:r w:rsidR="00687B8B" w:rsidRPr="007D1F59">
            <w:rPr>
              <w:b/>
              <w:color w:val="8A8A8A" w:themeColor="accent6"/>
            </w:rPr>
            <w:t>[dia da semana]</w:t>
          </w:r>
        </w:sdtContent>
      </w:sdt>
      <w:r w:rsidR="00687B8B" w:rsidRPr="00781D9E">
        <w:rPr>
          <w:color w:val="000000" w:themeColor="text1"/>
        </w:rPr>
        <w:t>,</w:t>
      </w:r>
      <w:r w:rsidR="008F3E8E" w:rsidRPr="00781D9E">
        <w:rPr>
          <w:color w:val="000000" w:themeColor="text1"/>
        </w:rPr>
        <w:t xml:space="preserve"> das</w:t>
      </w:r>
      <w:r w:rsidR="00687B8B" w:rsidRPr="00781D9E">
        <w:rPr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1547868073"/>
          <w:placeholder>
            <w:docPart w:val="61CC6D629EE24BBCA79820AF60140B08"/>
          </w:placeholder>
          <w:showingPlcHdr/>
        </w:sdtPr>
        <w:sdtEndPr/>
        <w:sdtContent>
          <w:r w:rsidR="00687B8B" w:rsidRPr="007D1F59">
            <w:rPr>
              <w:b/>
              <w:color w:val="8A8A8A" w:themeColor="accent6"/>
            </w:rPr>
            <w:t>[horário inicial]</w:t>
          </w:r>
        </w:sdtContent>
      </w:sdt>
      <w:r w:rsidR="00687B8B" w:rsidRPr="00781D9E">
        <w:rPr>
          <w:color w:val="000000" w:themeColor="text1"/>
        </w:rPr>
        <w:t xml:space="preserve"> </w:t>
      </w:r>
      <w:r w:rsidR="008F3E8E" w:rsidRPr="00781D9E">
        <w:rPr>
          <w:color w:val="000000" w:themeColor="text1"/>
        </w:rPr>
        <w:t xml:space="preserve">às </w:t>
      </w:r>
      <w:sdt>
        <w:sdtPr>
          <w:rPr>
            <w:b/>
            <w:color w:val="000000" w:themeColor="text1"/>
          </w:rPr>
          <w:id w:val="491831543"/>
          <w:placeholder>
            <w:docPart w:val="D7807E9AD2144ED6BC4B21F77D1A5D7A"/>
          </w:placeholder>
          <w:showingPlcHdr/>
        </w:sdtPr>
        <w:sdtEndPr/>
        <w:sdtContent>
          <w:r w:rsidR="004E13D1">
            <w:rPr>
              <w:b/>
              <w:color w:val="8A8A8A" w:themeColor="accent6"/>
            </w:rPr>
            <w:t>[horário final</w:t>
          </w:r>
          <w:r w:rsidR="00687B8B" w:rsidRPr="007D1F59">
            <w:rPr>
              <w:b/>
              <w:color w:val="8A8A8A" w:themeColor="accent6"/>
            </w:rPr>
            <w:t>]</w:t>
          </w:r>
        </w:sdtContent>
      </w:sdt>
      <w:r w:rsidR="008F3E8E" w:rsidRPr="00781D9E">
        <w:rPr>
          <w:color w:val="000000" w:themeColor="text1"/>
        </w:rPr>
        <w:t>.</w:t>
      </w:r>
    </w:p>
    <w:p w14:paraId="2D1993AF" w14:textId="77777777" w:rsidR="008F3E8E" w:rsidRPr="00E3791F" w:rsidRDefault="00E3791F" w:rsidP="00DC15F7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 w:rsidRPr="00E3791F">
        <w:rPr>
          <w:color w:val="000000" w:themeColor="text1"/>
        </w:rPr>
        <w:t>Na vigência regular do presente Ter</w:t>
      </w:r>
      <w:r w:rsidR="005E3FE5">
        <w:rPr>
          <w:color w:val="000000" w:themeColor="text1"/>
        </w:rPr>
        <w:t>mo de Compromisso de Estágio, O/A ESTAGIÁRIO/A</w:t>
      </w:r>
      <w:r w:rsidRPr="00E3791F">
        <w:rPr>
          <w:color w:val="000000" w:themeColor="text1"/>
        </w:rPr>
        <w:t xml:space="preserve"> estará segurado contra acidentes pessoais ocorridos no local do estágio ou em razão dele, através da Apólice de Seguros </w:t>
      </w:r>
      <w:sdt>
        <w:sdtPr>
          <w:rPr>
            <w:b/>
            <w:color w:val="000000" w:themeColor="text1"/>
          </w:rPr>
          <w:id w:val="-1466341770"/>
          <w:placeholder>
            <w:docPart w:val="017F4113945E4C2592254C517FFA75FB"/>
          </w:placeholder>
          <w:showingPlcHdr/>
        </w:sdtPr>
        <w:sdtEndPr/>
        <w:sdtContent>
          <w:r w:rsidRPr="00E3791F">
            <w:rPr>
              <w:b/>
              <w:color w:val="8A8A8A" w:themeColor="accent6"/>
            </w:rPr>
            <w:t>[número da apólice]</w:t>
          </w:r>
        </w:sdtContent>
      </w:sdt>
      <w:r w:rsidRPr="00E3791F">
        <w:rPr>
          <w:color w:val="000000" w:themeColor="text1"/>
        </w:rPr>
        <w:t xml:space="preserve"> da</w:t>
      </w:r>
      <w:r w:rsidR="0083269A" w:rsidRPr="00E3791F">
        <w:rPr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1305506262"/>
          <w:placeholder>
            <w:docPart w:val="F63FBCBC00AE4724AA77B1ECE1B36C2B"/>
          </w:placeholder>
          <w:showingPlcHdr/>
        </w:sdtPr>
        <w:sdtEndPr/>
        <w:sdtContent>
          <w:r w:rsidR="0083269A" w:rsidRPr="00E3791F">
            <w:rPr>
              <w:b/>
              <w:color w:val="8A8A8A" w:themeColor="accent6"/>
            </w:rPr>
            <w:t>[nome da seguradora]</w:t>
          </w:r>
        </w:sdtContent>
      </w:sdt>
      <w:r w:rsidR="008F3E8E" w:rsidRPr="00E3791F">
        <w:rPr>
          <w:color w:val="000000" w:themeColor="text1"/>
        </w:rPr>
        <w:t xml:space="preserve">, </w:t>
      </w:r>
      <w:r w:rsidR="006E042D" w:rsidRPr="00E3791F">
        <w:rPr>
          <w:color w:val="000000" w:themeColor="text1"/>
        </w:rPr>
        <w:t xml:space="preserve">sendo de inteira responsabilidade da </w:t>
      </w:r>
      <w:r w:rsidR="005E3FE5">
        <w:rPr>
          <w:b/>
          <w:color w:val="000000" w:themeColor="text1"/>
        </w:rPr>
        <w:t>UFSB</w:t>
      </w:r>
      <w:r w:rsidR="007801EC" w:rsidRPr="00E3791F">
        <w:rPr>
          <w:b/>
          <w:color w:val="000000" w:themeColor="text1"/>
        </w:rPr>
        <w:t xml:space="preserve"> </w:t>
      </w:r>
      <w:r w:rsidR="007801EC" w:rsidRPr="00E3791F">
        <w:rPr>
          <w:color w:val="000000" w:themeColor="text1"/>
        </w:rPr>
        <w:t>a formalização do seguro contra</w:t>
      </w:r>
      <w:r w:rsidR="005E3FE5">
        <w:rPr>
          <w:color w:val="000000" w:themeColor="text1"/>
        </w:rPr>
        <w:t xml:space="preserve"> acidentes pessoais em favor do/a</w:t>
      </w:r>
      <w:r w:rsidR="007801EC" w:rsidRPr="00E3791F">
        <w:rPr>
          <w:color w:val="000000" w:themeColor="text1"/>
        </w:rPr>
        <w:t xml:space="preserve"> </w:t>
      </w:r>
      <w:r w:rsidR="005E3FE5">
        <w:rPr>
          <w:b/>
          <w:color w:val="000000" w:themeColor="text1"/>
        </w:rPr>
        <w:t>ESTAGIÁRIO/A</w:t>
      </w:r>
      <w:r w:rsidR="007801EC" w:rsidRPr="00E3791F">
        <w:rPr>
          <w:color w:val="000000" w:themeColor="text1"/>
        </w:rPr>
        <w:t>.</w:t>
      </w:r>
    </w:p>
    <w:p w14:paraId="2D1993B0" w14:textId="77777777" w:rsidR="007801EC" w:rsidRPr="007801EC" w:rsidRDefault="007801EC" w:rsidP="007801EC">
      <w:pPr>
        <w:pStyle w:val="PargrafodaLista"/>
        <w:numPr>
          <w:ilvl w:val="0"/>
          <w:numId w:val="15"/>
        </w:numPr>
        <w:rPr>
          <w:color w:val="000000" w:themeColor="text1"/>
        </w:rPr>
      </w:pPr>
      <w:r w:rsidRPr="007801EC">
        <w:rPr>
          <w:color w:val="000000" w:themeColor="text1"/>
        </w:rPr>
        <w:t xml:space="preserve">A </w:t>
      </w:r>
      <w:r w:rsidRPr="007801EC">
        <w:rPr>
          <w:b/>
          <w:color w:val="000000" w:themeColor="text1"/>
        </w:rPr>
        <w:t>CONCEDENTE</w:t>
      </w:r>
      <w:r w:rsidRPr="007801EC">
        <w:rPr>
          <w:color w:val="000000" w:themeColor="text1"/>
        </w:rPr>
        <w:t xml:space="preserve"> enviará à </w:t>
      </w:r>
      <w:r w:rsidRPr="006E56BF">
        <w:rPr>
          <w:b/>
          <w:color w:val="000000" w:themeColor="text1"/>
        </w:rPr>
        <w:t>UFSB</w:t>
      </w:r>
      <w:r w:rsidRPr="007801EC">
        <w:rPr>
          <w:color w:val="000000" w:themeColor="text1"/>
        </w:rPr>
        <w:t xml:space="preserve"> relatório de atividades sem</w:t>
      </w:r>
      <w:r w:rsidR="005E3FE5">
        <w:rPr>
          <w:color w:val="000000" w:themeColor="text1"/>
        </w:rPr>
        <w:t>estral com vista obrigatória do/a</w:t>
      </w:r>
      <w:r w:rsidRPr="007801EC">
        <w:rPr>
          <w:color w:val="000000" w:themeColor="text1"/>
        </w:rPr>
        <w:t xml:space="preserve"> </w:t>
      </w:r>
      <w:r w:rsidRPr="007801EC">
        <w:rPr>
          <w:b/>
          <w:color w:val="000000" w:themeColor="text1"/>
        </w:rPr>
        <w:t>ESTAGIÁRIO</w:t>
      </w:r>
      <w:r w:rsidR="005E3FE5">
        <w:rPr>
          <w:color w:val="000000" w:themeColor="text1"/>
        </w:rPr>
        <w:t>/a</w:t>
      </w:r>
      <w:r w:rsidRPr="007801EC">
        <w:rPr>
          <w:color w:val="000000" w:themeColor="text1"/>
        </w:rPr>
        <w:t>.</w:t>
      </w:r>
    </w:p>
    <w:p w14:paraId="2D1993B1" w14:textId="77777777" w:rsidR="008F3E8E" w:rsidRPr="00781D9E" w:rsidRDefault="005E3FE5" w:rsidP="005E3FE5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O/A</w:t>
      </w:r>
      <w:r w:rsidR="008F3E8E" w:rsidRPr="00781D9E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ESTAGIÁRIO/A</w:t>
      </w:r>
      <w:r w:rsidR="008F3E8E" w:rsidRPr="00781D9E">
        <w:rPr>
          <w:color w:val="000000" w:themeColor="text1"/>
        </w:rPr>
        <w:t xml:space="preserve"> se obriga a cumprir e acatar as normas relativas ao estágio, bem como observar as normas que resguardem a manutenção de sigilo e a veiculação de informações a que tiver acesso, em decorrência do estágio, além de apresentar relatórios das atividades desenvolvidas no campo de estágio. Os relatórios devem ser assinados pelo</w:t>
      </w:r>
      <w:r>
        <w:rPr>
          <w:color w:val="000000" w:themeColor="text1"/>
        </w:rPr>
        <w:t>s supervisores do(a) estagiário/a</w:t>
      </w:r>
      <w:r w:rsidR="008F3E8E" w:rsidRPr="00781D9E">
        <w:rPr>
          <w:color w:val="000000" w:themeColor="text1"/>
        </w:rPr>
        <w:t xml:space="preserve"> da parte </w:t>
      </w:r>
      <w:r w:rsidR="008F3E8E" w:rsidRPr="00781D9E">
        <w:rPr>
          <w:b/>
          <w:color w:val="000000" w:themeColor="text1"/>
        </w:rPr>
        <w:t>CONCEDENTE</w:t>
      </w:r>
      <w:r>
        <w:rPr>
          <w:color w:val="000000" w:themeColor="text1"/>
        </w:rPr>
        <w:t xml:space="preserve"> e pelo/a professor/a orientador/a</w:t>
      </w:r>
      <w:r w:rsidR="008F3E8E" w:rsidRPr="00781D9E">
        <w:rPr>
          <w:color w:val="000000" w:themeColor="text1"/>
        </w:rPr>
        <w:t xml:space="preserve"> da UFSB, conforme estabelecido no art. 3°, § 1°, da Lei n. 11.788/08.</w:t>
      </w:r>
    </w:p>
    <w:p w14:paraId="2D1993B2" w14:textId="7EDC809F" w:rsidR="008F3E8E" w:rsidRPr="00781D9E" w:rsidRDefault="004E739A" w:rsidP="00310591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O Colegiado de Curso </w:t>
      </w:r>
      <w:r w:rsidR="008F3E8E" w:rsidRPr="00781D9E">
        <w:rPr>
          <w:color w:val="000000" w:themeColor="text1"/>
        </w:rPr>
        <w:t xml:space="preserve">indica como </w:t>
      </w:r>
      <w:r w:rsidR="006E56BF">
        <w:rPr>
          <w:color w:val="000000" w:themeColor="text1"/>
        </w:rPr>
        <w:t>responsável</w:t>
      </w:r>
      <w:r w:rsidR="008F3E8E" w:rsidRPr="00781D9E">
        <w:rPr>
          <w:color w:val="000000" w:themeColor="text1"/>
        </w:rPr>
        <w:t xml:space="preserve"> pelo acompanhament</w:t>
      </w:r>
      <w:r w:rsidR="005E3FE5">
        <w:rPr>
          <w:color w:val="000000" w:themeColor="text1"/>
        </w:rPr>
        <w:t>o e avaliação das atividades do/a estagiário/a</w:t>
      </w:r>
      <w:r w:rsidR="00687B8B" w:rsidRPr="00781D9E">
        <w:rPr>
          <w:color w:val="000000" w:themeColor="text1"/>
        </w:rPr>
        <w:t xml:space="preserve"> o</w:t>
      </w:r>
      <w:r w:rsidR="006E56BF">
        <w:rPr>
          <w:color w:val="000000" w:themeColor="text1"/>
        </w:rPr>
        <w:t>/a</w:t>
      </w:r>
      <w:r w:rsidR="00687B8B" w:rsidRPr="00781D9E">
        <w:rPr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1820223901"/>
          <w:placeholder>
            <w:docPart w:val="7FAA2EC0776840CDB80DAFA107F8B6F7"/>
          </w:placeholder>
        </w:sdtPr>
        <w:sdtEndPr/>
        <w:sdtContent>
          <w:r w:rsidR="00687B8B" w:rsidRPr="007D1F59">
            <w:rPr>
              <w:b/>
              <w:color w:val="8A8A8A" w:themeColor="accent6"/>
            </w:rPr>
            <w:t>[</w:t>
          </w:r>
          <w:r w:rsidR="00577FC7">
            <w:rPr>
              <w:b/>
              <w:color w:val="8A8A8A" w:themeColor="accent6"/>
            </w:rPr>
            <w:t>docente orientador</w:t>
          </w:r>
          <w:r w:rsidR="00E15BA8">
            <w:rPr>
              <w:b/>
              <w:color w:val="8A8A8A" w:themeColor="accent6"/>
            </w:rPr>
            <w:t>/a</w:t>
          </w:r>
          <w:r w:rsidR="00687B8B" w:rsidRPr="007D1F59">
            <w:rPr>
              <w:b/>
              <w:color w:val="8A8A8A" w:themeColor="accent6"/>
            </w:rPr>
            <w:t>]</w:t>
          </w:r>
        </w:sdtContent>
      </w:sdt>
      <w:r w:rsidR="008F3E8E" w:rsidRPr="00781D9E">
        <w:rPr>
          <w:color w:val="000000" w:themeColor="text1"/>
        </w:rPr>
        <w:t xml:space="preserve">  .</w:t>
      </w:r>
    </w:p>
    <w:p w14:paraId="2D1993B3" w14:textId="77777777" w:rsidR="00687B8B" w:rsidRPr="00781D9E" w:rsidRDefault="008F3E8E" w:rsidP="00310591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 w:rsidRPr="00781D9E">
        <w:rPr>
          <w:color w:val="000000" w:themeColor="text1"/>
        </w:rPr>
        <w:t xml:space="preserve">Cabe à </w:t>
      </w:r>
      <w:r w:rsidRPr="00781D9E">
        <w:rPr>
          <w:b/>
          <w:color w:val="000000" w:themeColor="text1"/>
        </w:rPr>
        <w:t>UFSB</w:t>
      </w:r>
      <w:r w:rsidRPr="00781D9E">
        <w:rPr>
          <w:color w:val="000000" w:themeColor="text1"/>
        </w:rPr>
        <w:t xml:space="preserve"> comunicar à </w:t>
      </w:r>
      <w:r w:rsidRPr="00781D9E">
        <w:rPr>
          <w:b/>
          <w:color w:val="000000" w:themeColor="text1"/>
        </w:rPr>
        <w:t>CONCEDENTE</w:t>
      </w:r>
      <w:r w:rsidRPr="00781D9E">
        <w:rPr>
          <w:color w:val="000000" w:themeColor="text1"/>
        </w:rPr>
        <w:t>, no início do período letivo, as datas de realização de avaliações acadêmicas.</w:t>
      </w:r>
      <w:r w:rsidR="00687B8B" w:rsidRPr="00781D9E">
        <w:rPr>
          <w:color w:val="000000" w:themeColor="text1"/>
        </w:rPr>
        <w:tab/>
      </w:r>
    </w:p>
    <w:p w14:paraId="2D1993B4" w14:textId="77777777" w:rsidR="008F3E8E" w:rsidRPr="00781D9E" w:rsidRDefault="008F3E8E" w:rsidP="00310591">
      <w:pPr>
        <w:pStyle w:val="PargrafodaLista"/>
        <w:numPr>
          <w:ilvl w:val="1"/>
          <w:numId w:val="15"/>
        </w:numPr>
        <w:ind w:left="993" w:hanging="633"/>
        <w:contextualSpacing w:val="0"/>
        <w:jc w:val="both"/>
        <w:rPr>
          <w:color w:val="000000" w:themeColor="text1"/>
        </w:rPr>
      </w:pPr>
      <w:r w:rsidRPr="00781D9E">
        <w:rPr>
          <w:color w:val="000000" w:themeColor="text1"/>
        </w:rPr>
        <w:t>Nos casos em que as verificações de aprendizagem forem periódicas ou finais, nos períodos de avaliação, a carga horária do estágio será reduzida pelo menos à metade.</w:t>
      </w:r>
    </w:p>
    <w:p w14:paraId="2D1993B5" w14:textId="77777777" w:rsidR="004E739A" w:rsidRPr="004E739A" w:rsidRDefault="004E739A" w:rsidP="00310591">
      <w:pPr>
        <w:pStyle w:val="PargrafodaLista"/>
        <w:numPr>
          <w:ilvl w:val="0"/>
          <w:numId w:val="15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 xml:space="preserve">Uma bolsa ou qualquer forma de contraprestação poderá ser paga pela CONCEDENTE. Em caso afirmativo, as atividades exercidas regularmente serão no valor de R$ </w:t>
      </w:r>
      <w:sdt>
        <w:sdtPr>
          <w:rPr>
            <w:b/>
            <w:color w:val="000000" w:themeColor="text1"/>
          </w:rPr>
          <w:id w:val="764268036"/>
          <w:placeholder>
            <w:docPart w:val="1031284F4BC64C99889B90E3153FA4E7"/>
          </w:placeholder>
          <w:showingPlcHdr/>
        </w:sdtPr>
        <w:sdtEndPr/>
        <w:sdtContent>
          <w:r w:rsidRPr="007D1F59">
            <w:rPr>
              <w:b/>
              <w:color w:val="8A8A8A" w:themeColor="accent6"/>
            </w:rPr>
            <w:t>[</w:t>
          </w:r>
          <w:r>
            <w:rPr>
              <w:b/>
              <w:color w:val="8A8A8A" w:themeColor="accent6"/>
            </w:rPr>
            <w:t>valor em reais</w:t>
          </w:r>
          <w:r w:rsidRPr="007D1F59">
            <w:rPr>
              <w:b/>
              <w:color w:val="8A8A8A" w:themeColor="accent6"/>
            </w:rPr>
            <w:t>]</w:t>
          </w:r>
        </w:sdtContent>
      </w:sdt>
      <w:r w:rsidRPr="004E739A">
        <w:rPr>
          <w:color w:val="000000" w:themeColor="text1"/>
        </w:rPr>
        <w:t xml:space="preserve"> mensais.</w:t>
      </w:r>
    </w:p>
    <w:p w14:paraId="2D1993B6" w14:textId="77777777" w:rsidR="004E739A" w:rsidRPr="004E739A" w:rsidRDefault="005E3FE5" w:rsidP="00310591">
      <w:pPr>
        <w:pStyle w:val="PargrafodaLista"/>
        <w:numPr>
          <w:ilvl w:val="0"/>
          <w:numId w:val="15"/>
        </w:numPr>
        <w:jc w:val="both"/>
        <w:rPr>
          <w:color w:val="000000" w:themeColor="text1"/>
        </w:rPr>
      </w:pPr>
      <w:r>
        <w:rPr>
          <w:color w:val="000000" w:themeColor="text1"/>
        </w:rPr>
        <w:t>Poderá ser concedido ao/à estagiário/a</w:t>
      </w:r>
      <w:r w:rsidR="004E739A" w:rsidRPr="004E739A">
        <w:rPr>
          <w:color w:val="000000" w:themeColor="text1"/>
        </w:rPr>
        <w:t xml:space="preserve"> auxílio-transporte. Em caso afirmativo, este será no valor de R$ </w:t>
      </w:r>
      <w:sdt>
        <w:sdtPr>
          <w:rPr>
            <w:b/>
            <w:color w:val="000000" w:themeColor="text1"/>
          </w:rPr>
          <w:id w:val="-342245145"/>
          <w:placeholder>
            <w:docPart w:val="97A9727B6DBD4A2A9F680A8FFAF3F249"/>
          </w:placeholder>
          <w:showingPlcHdr/>
        </w:sdtPr>
        <w:sdtEndPr/>
        <w:sdtContent>
          <w:r w:rsidR="004E739A" w:rsidRPr="007D1F59">
            <w:rPr>
              <w:b/>
              <w:color w:val="8A8A8A" w:themeColor="accent6"/>
            </w:rPr>
            <w:t>[</w:t>
          </w:r>
          <w:r w:rsidR="004E739A">
            <w:rPr>
              <w:b/>
              <w:color w:val="8A8A8A" w:themeColor="accent6"/>
            </w:rPr>
            <w:t>valor em reais</w:t>
          </w:r>
          <w:r w:rsidR="004E739A" w:rsidRPr="007D1F59">
            <w:rPr>
              <w:b/>
              <w:color w:val="8A8A8A" w:themeColor="accent6"/>
            </w:rPr>
            <w:t>]</w:t>
          </w:r>
        </w:sdtContent>
      </w:sdt>
      <w:r w:rsidR="004E739A" w:rsidRPr="004E739A">
        <w:rPr>
          <w:color w:val="000000" w:themeColor="text1"/>
        </w:rPr>
        <w:t xml:space="preserve"> mensais.</w:t>
      </w:r>
    </w:p>
    <w:p w14:paraId="2D1993B7" w14:textId="77777777" w:rsidR="004E739A" w:rsidRPr="004E739A" w:rsidRDefault="004E739A" w:rsidP="00310591">
      <w:pPr>
        <w:jc w:val="both"/>
        <w:rPr>
          <w:color w:val="000000" w:themeColor="text1"/>
        </w:rPr>
      </w:pPr>
      <w:r w:rsidRPr="004E739A">
        <w:rPr>
          <w:color w:val="000000" w:themeColor="text1"/>
        </w:rPr>
        <w:t>12.</w:t>
      </w:r>
      <w:r w:rsidRPr="004E739A">
        <w:rPr>
          <w:color w:val="000000" w:themeColor="text1"/>
        </w:rPr>
        <w:tab/>
        <w:t xml:space="preserve">O controle de frequência será realizado pela </w:t>
      </w:r>
      <w:r w:rsidRPr="004E739A">
        <w:rPr>
          <w:b/>
          <w:color w:val="000000" w:themeColor="text1"/>
        </w:rPr>
        <w:t>CONCEDENTE</w:t>
      </w:r>
      <w:r w:rsidRPr="004E739A">
        <w:rPr>
          <w:color w:val="000000" w:themeColor="text1"/>
        </w:rPr>
        <w:t>.</w:t>
      </w:r>
    </w:p>
    <w:p w14:paraId="2D1993B8" w14:textId="77777777" w:rsidR="004E739A" w:rsidRPr="004E739A" w:rsidRDefault="004E739A" w:rsidP="00310591">
      <w:pPr>
        <w:jc w:val="both"/>
        <w:rPr>
          <w:color w:val="000000" w:themeColor="text1"/>
        </w:rPr>
      </w:pPr>
      <w:r w:rsidRPr="004E739A">
        <w:rPr>
          <w:color w:val="000000" w:themeColor="text1"/>
        </w:rPr>
        <w:t>13.</w:t>
      </w:r>
      <w:r w:rsidRPr="004E739A">
        <w:rPr>
          <w:color w:val="000000" w:themeColor="text1"/>
        </w:rPr>
        <w:tab/>
        <w:t>Ocorrerá o desligamento do/a estudante do estágio curricular nas seguintes hipóteses:</w:t>
      </w:r>
    </w:p>
    <w:p w14:paraId="2D1993B9" w14:textId="77777777" w:rsidR="004E739A" w:rsidRPr="004E739A" w:rsidRDefault="004E739A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>automaticamente, no término do estágio;</w:t>
      </w:r>
    </w:p>
    <w:p w14:paraId="2D1993BA" w14:textId="77777777" w:rsidR="004E739A" w:rsidRPr="004E739A" w:rsidRDefault="004E739A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 xml:space="preserve">a qualquer tempo no interesse e conveniência da </w:t>
      </w:r>
      <w:r w:rsidRPr="004E739A">
        <w:rPr>
          <w:b/>
          <w:color w:val="000000" w:themeColor="text1"/>
        </w:rPr>
        <w:t>CONCEDENTE</w:t>
      </w:r>
      <w:r w:rsidRPr="004E739A">
        <w:rPr>
          <w:color w:val="000000" w:themeColor="text1"/>
        </w:rPr>
        <w:t>.</w:t>
      </w:r>
    </w:p>
    <w:p w14:paraId="2D1993BB" w14:textId="77777777" w:rsidR="004E739A" w:rsidRPr="004E739A" w:rsidRDefault="004E739A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 xml:space="preserve">depois de decorrida a terça parte do tempo previsto para a duração do estágio, se comprovada a insuficiência na avaliação de desempenho na </w:t>
      </w:r>
      <w:r w:rsidRPr="004E739A">
        <w:rPr>
          <w:b/>
          <w:color w:val="000000" w:themeColor="text1"/>
        </w:rPr>
        <w:t>CONCEDENTE</w:t>
      </w:r>
      <w:r w:rsidRPr="004E739A">
        <w:rPr>
          <w:color w:val="000000" w:themeColor="text1"/>
        </w:rPr>
        <w:t xml:space="preserve"> ou na UFSB;</w:t>
      </w:r>
    </w:p>
    <w:p w14:paraId="2D1993BC" w14:textId="77777777" w:rsidR="004E739A" w:rsidRPr="004E739A" w:rsidRDefault="005E3FE5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>
        <w:rPr>
          <w:color w:val="000000" w:themeColor="text1"/>
        </w:rPr>
        <w:t>a pedido do/a estagiário/a</w:t>
      </w:r>
      <w:r w:rsidR="004E739A" w:rsidRPr="004E739A">
        <w:rPr>
          <w:color w:val="000000" w:themeColor="text1"/>
        </w:rPr>
        <w:t>;</w:t>
      </w:r>
    </w:p>
    <w:p w14:paraId="2D1993BD" w14:textId="77777777" w:rsidR="004E739A" w:rsidRPr="004E739A" w:rsidRDefault="004E739A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>em decorrência do descumprimento de qualquer compromisso assumido na oportunidade da assinatura do Termo de Compromisso;</w:t>
      </w:r>
    </w:p>
    <w:p w14:paraId="2D1993BE" w14:textId="77777777" w:rsidR="004E739A" w:rsidRPr="004E739A" w:rsidRDefault="004E739A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>pelo não comparecimento, sem motivo justificado, por mais de cinco dias, consecutivos ou não, no período de um mês, ou por trinta dias durante todo o período do estágio;</w:t>
      </w:r>
    </w:p>
    <w:p w14:paraId="2D1993BF" w14:textId="77777777" w:rsidR="004E739A" w:rsidRPr="004E739A" w:rsidRDefault="004E739A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>Pela interrupção do curso na UFSB.</w:t>
      </w:r>
    </w:p>
    <w:p w14:paraId="2D1993C0" w14:textId="77777777" w:rsidR="004E739A" w:rsidRPr="004E739A" w:rsidRDefault="004E739A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 xml:space="preserve">Por conduta incompatível com a exigida pela </w:t>
      </w:r>
      <w:r w:rsidRPr="004E739A">
        <w:rPr>
          <w:b/>
          <w:color w:val="000000" w:themeColor="text1"/>
        </w:rPr>
        <w:t>CONCEDENTE</w:t>
      </w:r>
      <w:r w:rsidRPr="004E739A">
        <w:rPr>
          <w:color w:val="000000" w:themeColor="text1"/>
        </w:rPr>
        <w:t>.</w:t>
      </w:r>
    </w:p>
    <w:p w14:paraId="2D1993C1" w14:textId="77777777" w:rsidR="004E739A" w:rsidRPr="004E739A" w:rsidRDefault="004E739A" w:rsidP="00310591">
      <w:pPr>
        <w:jc w:val="both"/>
        <w:rPr>
          <w:color w:val="000000" w:themeColor="text1"/>
        </w:rPr>
      </w:pPr>
      <w:r w:rsidRPr="004E739A">
        <w:rPr>
          <w:color w:val="000000" w:themeColor="text1"/>
        </w:rPr>
        <w:lastRenderedPageBreak/>
        <w:t>14.</w:t>
      </w:r>
      <w:r w:rsidR="005E3FE5">
        <w:rPr>
          <w:color w:val="000000" w:themeColor="text1"/>
        </w:rPr>
        <w:tab/>
        <w:t>Por ocasião do desligamento do/a estagiário/a</w:t>
      </w:r>
      <w:r w:rsidRPr="004E739A">
        <w:rPr>
          <w:color w:val="000000" w:themeColor="text1"/>
        </w:rPr>
        <w:t xml:space="preserve">, a </w:t>
      </w:r>
      <w:r w:rsidRPr="004E739A">
        <w:rPr>
          <w:b/>
          <w:color w:val="000000" w:themeColor="text1"/>
        </w:rPr>
        <w:t>CONCEDENTE</w:t>
      </w:r>
      <w:r w:rsidRPr="004E739A">
        <w:rPr>
          <w:color w:val="000000" w:themeColor="text1"/>
        </w:rPr>
        <w:t xml:space="preserve"> entregará termo de realização do estágio com indicação resumida das atividades desenvolvidas, dos períodos e da avaliação de desempenho.</w:t>
      </w:r>
    </w:p>
    <w:p w14:paraId="2D1993C2" w14:textId="77777777" w:rsidR="008F3E8E" w:rsidRPr="00530578" w:rsidRDefault="004E739A" w:rsidP="00310591">
      <w:pPr>
        <w:jc w:val="both"/>
        <w:rPr>
          <w:color w:val="000000" w:themeColor="text1"/>
        </w:rPr>
      </w:pPr>
      <w:r w:rsidRPr="004E739A">
        <w:rPr>
          <w:color w:val="000000" w:themeColor="text1"/>
        </w:rPr>
        <w:t>15.</w:t>
      </w:r>
      <w:r w:rsidRPr="004E739A">
        <w:rPr>
          <w:color w:val="000000" w:themeColor="text1"/>
        </w:rPr>
        <w:tab/>
        <w:t>É competente o Foro da Justiça Federal, Seção Judiciária do Estado da Bahia, Subseção Judiciária de Itabuna, para dirimir quaisquer dúvidas oriundas deste Termo.</w:t>
      </w:r>
    </w:p>
    <w:p w14:paraId="2D1993C3" w14:textId="77777777" w:rsidR="005E3FE5" w:rsidRDefault="005E3FE5" w:rsidP="00EE4900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14:paraId="2D1993C4" w14:textId="22F44CC5" w:rsidR="00EE4900" w:rsidRPr="00530578" w:rsidRDefault="00EE4900" w:rsidP="00EE4900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Itabun</w:t>
      </w:r>
      <w:r w:rsidR="005E3FE5">
        <w:rPr>
          <w:rFonts w:cs="Arial"/>
          <w:color w:val="000000" w:themeColor="text1"/>
          <w:shd w:val="clear" w:color="auto" w:fill="FFFFFF"/>
          <w:lang w:val="pt-BR"/>
        </w:rPr>
        <w:t xml:space="preserve">a-Ba, ___ de____________ </w:t>
      </w:r>
      <w:proofErr w:type="spellStart"/>
      <w:r w:rsidR="005E3FE5">
        <w:rPr>
          <w:rFonts w:cs="Arial"/>
          <w:color w:val="000000" w:themeColor="text1"/>
          <w:shd w:val="clear" w:color="auto" w:fill="FFFFFF"/>
          <w:lang w:val="pt-BR"/>
        </w:rPr>
        <w:t>de</w:t>
      </w:r>
      <w:proofErr w:type="spellEnd"/>
      <w:r w:rsidR="005E3FE5">
        <w:rPr>
          <w:rFonts w:cs="Arial"/>
          <w:color w:val="000000" w:themeColor="text1"/>
          <w:shd w:val="clear" w:color="auto" w:fill="FFFFFF"/>
          <w:lang w:val="pt-BR"/>
        </w:rPr>
        <w:t xml:space="preserve"> 20</w:t>
      </w:r>
      <w:r w:rsidR="00577FC7">
        <w:rPr>
          <w:rFonts w:cs="Arial"/>
          <w:color w:val="000000" w:themeColor="text1"/>
          <w:shd w:val="clear" w:color="auto" w:fill="FFFFFF"/>
          <w:lang w:val="pt-BR"/>
        </w:rPr>
        <w:t>2</w:t>
      </w:r>
      <w:r w:rsidR="00EF7CC6">
        <w:rPr>
          <w:rFonts w:cs="Arial"/>
          <w:color w:val="000000" w:themeColor="text1"/>
          <w:shd w:val="clear" w:color="auto" w:fill="FFFFFF"/>
          <w:lang w:val="pt-BR"/>
        </w:rPr>
        <w:t>3</w:t>
      </w:r>
      <w:r w:rsidRPr="00530578">
        <w:rPr>
          <w:rFonts w:cs="Arial"/>
          <w:color w:val="000000" w:themeColor="text1"/>
          <w:shd w:val="clear" w:color="auto" w:fill="FFFFFF"/>
          <w:lang w:val="pt-BR"/>
        </w:rPr>
        <w:t>.</w:t>
      </w:r>
    </w:p>
    <w:p w14:paraId="2D1993C5" w14:textId="77777777" w:rsidR="00EE4900" w:rsidRPr="00530578" w:rsidRDefault="00EE4900" w:rsidP="00EE4900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14:paraId="2D1993C6" w14:textId="77777777" w:rsidR="00EE4900" w:rsidRPr="00530578" w:rsidRDefault="00EE4900" w:rsidP="00EE4900">
      <w:pPr>
        <w:rPr>
          <w:rFonts w:cs="Arial"/>
          <w:color w:val="000000" w:themeColor="text1"/>
          <w:shd w:val="clear" w:color="auto" w:fill="FFFFFF"/>
          <w:lang w:val="pt-BR"/>
        </w:rPr>
      </w:pPr>
    </w:p>
    <w:p w14:paraId="2D1993C7" w14:textId="77777777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__________________________________________</w:t>
      </w:r>
    </w:p>
    <w:p w14:paraId="2D1993C8" w14:textId="77777777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Universidade Federal do Sul da Bahia – UFSB</w:t>
      </w:r>
    </w:p>
    <w:p w14:paraId="2D1993C9" w14:textId="44F3FD0C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Nome</w:t>
      </w:r>
      <w:r w:rsidR="00EF7CC6">
        <w:rPr>
          <w:rFonts w:cs="Arial"/>
          <w:color w:val="000000" w:themeColor="text1"/>
          <w:shd w:val="clear" w:color="auto" w:fill="FFFFFF"/>
          <w:lang w:val="pt-BR"/>
        </w:rPr>
        <w:t xml:space="preserve"> </w:t>
      </w:r>
      <w:r w:rsidRPr="00530578">
        <w:rPr>
          <w:rFonts w:cs="Arial"/>
          <w:color w:val="000000" w:themeColor="text1"/>
          <w:shd w:val="clear" w:color="auto" w:fill="FFFFFF"/>
          <w:lang w:val="pt-BR"/>
        </w:rPr>
        <w:t>C</w:t>
      </w:r>
      <w:r w:rsidR="00577FC7">
        <w:rPr>
          <w:rFonts w:cs="Arial"/>
          <w:color w:val="000000" w:themeColor="text1"/>
          <w:shd w:val="clear" w:color="auto" w:fill="FFFFFF"/>
          <w:lang w:val="pt-BR"/>
        </w:rPr>
        <w:t>oordenador/a de Curso ou Coordenador/a de Estágios</w:t>
      </w:r>
    </w:p>
    <w:p w14:paraId="2D1993CA" w14:textId="77777777" w:rsidR="00EE4900" w:rsidRPr="00530578" w:rsidRDefault="00EE4900" w:rsidP="00EE4900">
      <w:pPr>
        <w:rPr>
          <w:rFonts w:cs="Arial"/>
          <w:color w:val="000000" w:themeColor="text1"/>
          <w:shd w:val="clear" w:color="auto" w:fill="FFFFFF"/>
          <w:lang w:val="pt-BR"/>
        </w:rPr>
      </w:pPr>
    </w:p>
    <w:p w14:paraId="2D1993CB" w14:textId="77777777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__________________________________________</w:t>
      </w:r>
    </w:p>
    <w:p w14:paraId="2D1993CC" w14:textId="77777777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Estagiário/a</w:t>
      </w:r>
    </w:p>
    <w:p w14:paraId="2D1993CD" w14:textId="77777777" w:rsidR="00EE4900" w:rsidRPr="00530578" w:rsidRDefault="00EE4900" w:rsidP="00EE4900">
      <w:pPr>
        <w:jc w:val="center"/>
        <w:rPr>
          <w:rFonts w:cs="Arial"/>
          <w:color w:val="000000" w:themeColor="text1"/>
          <w:lang w:val="pt-BR"/>
        </w:rPr>
      </w:pPr>
    </w:p>
    <w:p w14:paraId="2D1993CE" w14:textId="77777777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14:paraId="2D1993CF" w14:textId="77777777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__________________________________________</w:t>
      </w:r>
    </w:p>
    <w:p w14:paraId="2D1993D0" w14:textId="77777777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Nome da empresa/Representante</w:t>
      </w:r>
    </w:p>
    <w:p w14:paraId="2D1993D1" w14:textId="77777777" w:rsidR="00EE4900" w:rsidRPr="00781D9E" w:rsidRDefault="00EE4900" w:rsidP="00EE4900">
      <w:pPr>
        <w:jc w:val="center"/>
        <w:rPr>
          <w:rFonts w:ascii="Arial" w:hAnsi="Arial" w:cs="Arial"/>
          <w:color w:val="000000" w:themeColor="text1"/>
          <w:lang w:val="pt-BR"/>
        </w:rPr>
      </w:pPr>
    </w:p>
    <w:p w14:paraId="2D1993D2" w14:textId="77777777" w:rsidR="00C2032E" w:rsidRDefault="00C2032E" w:rsidP="00EE4900">
      <w:pPr>
        <w:jc w:val="both"/>
        <w:rPr>
          <w:color w:val="000000" w:themeColor="text1"/>
        </w:rPr>
      </w:pPr>
    </w:p>
    <w:p w14:paraId="2D1993D3" w14:textId="77777777" w:rsidR="000A52EC" w:rsidRDefault="000A52EC" w:rsidP="00EE4900">
      <w:pPr>
        <w:jc w:val="both"/>
        <w:rPr>
          <w:color w:val="000000" w:themeColor="text1"/>
        </w:rPr>
        <w:sectPr w:rsidR="000A52EC" w:rsidSect="002B0B2E">
          <w:headerReference w:type="default" r:id="rId11"/>
          <w:footerReference w:type="first" r:id="rId12"/>
          <w:pgSz w:w="11906" w:h="16838" w:code="9"/>
          <w:pgMar w:top="1440" w:right="1080" w:bottom="851" w:left="1080" w:header="862" w:footer="720" w:gutter="0"/>
          <w:cols w:space="720"/>
          <w:docGrid w:linePitch="360"/>
        </w:sectPr>
      </w:pPr>
    </w:p>
    <w:p w14:paraId="2D1993D4" w14:textId="77777777" w:rsidR="000A52EC" w:rsidRDefault="000A52EC" w:rsidP="00C74E11">
      <w:pPr>
        <w:pBdr>
          <w:bottom w:val="single" w:sz="12" w:space="4" w:color="141414"/>
        </w:pBdr>
        <w:contextualSpacing/>
        <w:jc w:val="center"/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</w:pPr>
    </w:p>
    <w:sdt>
      <w:sdtPr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id w:val="13279587"/>
        <w:placeholder>
          <w:docPart w:val="532AC73C32F44A81821D2675A717BB2D"/>
        </w:placeholder>
      </w:sdtPr>
      <w:sdtEndPr/>
      <w:sdtContent>
        <w:p w14:paraId="2D1993D5" w14:textId="77777777" w:rsidR="002F4E12" w:rsidRPr="00530578" w:rsidRDefault="002F4E12" w:rsidP="002F4E12">
          <w:pPr>
            <w:pBdr>
              <w:bottom w:val="single" w:sz="12" w:space="4" w:color="141414"/>
            </w:pBdr>
            <w:contextualSpacing/>
            <w:jc w:val="center"/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  <w:r w:rsidRPr="00530578"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  <w:t xml:space="preserve">PLANO DE ATIVIDADES DE ESTÁGIO </w:t>
          </w:r>
          <w:r w:rsidR="00DA2BFC"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  <w:t>OBRIGATÓRIO</w:t>
          </w:r>
        </w:p>
      </w:sdtContent>
    </w:sdt>
    <w:p w14:paraId="2D1993D6" w14:textId="77777777" w:rsidR="002F4E12" w:rsidRPr="00530578" w:rsidRDefault="002F4E12" w:rsidP="002F4E12">
      <w:pPr>
        <w:ind w:left="567"/>
        <w:jc w:val="center"/>
        <w:rPr>
          <w:rFonts w:cs="Arial"/>
          <w:b/>
          <w:color w:val="000000" w:themeColor="text1"/>
          <w:lang w:val="pt-BR"/>
        </w:rPr>
      </w:pPr>
    </w:p>
    <w:p w14:paraId="2D1993D7" w14:textId="77777777" w:rsidR="002F4E12" w:rsidRPr="00530578" w:rsidRDefault="002F4E12" w:rsidP="002F4E12">
      <w:pPr>
        <w:pStyle w:val="PargrafodaLista"/>
        <w:numPr>
          <w:ilvl w:val="1"/>
          <w:numId w:val="16"/>
        </w:numPr>
        <w:ind w:left="426"/>
        <w:jc w:val="both"/>
        <w:rPr>
          <w:rFonts w:cs="Arial"/>
          <w:b/>
          <w:color w:val="auto"/>
          <w:sz w:val="24"/>
          <w:szCs w:val="24"/>
        </w:rPr>
      </w:pPr>
      <w:r w:rsidRPr="00530578">
        <w:rPr>
          <w:rFonts w:cs="Arial"/>
          <w:b/>
          <w:color w:val="auto"/>
          <w:sz w:val="24"/>
          <w:szCs w:val="24"/>
        </w:rPr>
        <w:t xml:space="preserve">Identificação da/o </w:t>
      </w:r>
      <w:r w:rsidR="00A6619E">
        <w:rPr>
          <w:rFonts w:cs="Arial"/>
          <w:b/>
          <w:color w:val="auto"/>
          <w:sz w:val="24"/>
          <w:szCs w:val="24"/>
        </w:rPr>
        <w:t>estagiário/a</w:t>
      </w:r>
      <w:r w:rsidRPr="00530578">
        <w:rPr>
          <w:rFonts w:cs="Arial"/>
          <w:b/>
          <w:color w:val="auto"/>
          <w:sz w:val="24"/>
          <w:szCs w:val="24"/>
        </w:rPr>
        <w:t xml:space="preserve"> e do Plano de Atividades</w:t>
      </w:r>
    </w:p>
    <w:tbl>
      <w:tblPr>
        <w:tblStyle w:val="TabeladeLista4"/>
        <w:tblpPr w:leftFromText="141" w:rightFromText="141" w:vertAnchor="text" w:horzAnchor="margin" w:tblpXSpec="right" w:tblpY="36"/>
        <w:tblW w:w="5000" w:type="pct"/>
        <w:tblLook w:val="0600" w:firstRow="0" w:lastRow="0" w:firstColumn="0" w:lastColumn="0" w:noHBand="1" w:noVBand="1"/>
      </w:tblPr>
      <w:tblGrid>
        <w:gridCol w:w="9444"/>
        <w:gridCol w:w="292"/>
      </w:tblGrid>
      <w:tr w:rsidR="002F4E12" w:rsidRPr="00530578" w14:paraId="2D1993D9" w14:textId="77777777" w:rsidTr="00BB0A42">
        <w:trPr>
          <w:trHeight w:val="510"/>
        </w:trPr>
        <w:tc>
          <w:tcPr>
            <w:tcW w:w="5000" w:type="pct"/>
            <w:gridSpan w:val="2"/>
            <w:vAlign w:val="center"/>
          </w:tcPr>
          <w:p w14:paraId="2D1993D8" w14:textId="77777777" w:rsidR="002F4E12" w:rsidRPr="00530578" w:rsidRDefault="002F4E12" w:rsidP="00BB0A4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530578">
              <w:rPr>
                <w:rFonts w:cs="Arial"/>
                <w:color w:val="000000" w:themeColor="text1"/>
              </w:rPr>
              <w:t xml:space="preserve">Estagiário/a: </w:t>
            </w:r>
          </w:p>
        </w:tc>
      </w:tr>
      <w:tr w:rsidR="002F4E12" w:rsidRPr="00530578" w14:paraId="2D1993DB" w14:textId="77777777" w:rsidTr="00BB0A42">
        <w:trPr>
          <w:trHeight w:val="510"/>
        </w:trPr>
        <w:tc>
          <w:tcPr>
            <w:tcW w:w="5000" w:type="pct"/>
            <w:gridSpan w:val="2"/>
            <w:vAlign w:val="center"/>
          </w:tcPr>
          <w:p w14:paraId="2D1993DA" w14:textId="77777777" w:rsidR="002F4E12" w:rsidRPr="00530578" w:rsidRDefault="002F4E12" w:rsidP="00BB0A4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>
              <w:rPr>
                <w:rFonts w:cs="Arial"/>
                <w:color w:val="000000" w:themeColor="text1"/>
              </w:rPr>
              <w:t>Curso</w:t>
            </w:r>
            <w:r w:rsidRPr="00530578">
              <w:rPr>
                <w:rFonts w:cs="Arial"/>
                <w:color w:val="000000" w:themeColor="text1"/>
              </w:rPr>
              <w:t xml:space="preserve">:  </w:t>
            </w:r>
          </w:p>
        </w:tc>
      </w:tr>
      <w:tr w:rsidR="002F4E12" w:rsidRPr="00530578" w14:paraId="2D1993DE" w14:textId="77777777" w:rsidTr="00BB0A42">
        <w:trPr>
          <w:trHeight w:val="510"/>
        </w:trPr>
        <w:tc>
          <w:tcPr>
            <w:tcW w:w="4850" w:type="pct"/>
            <w:vAlign w:val="center"/>
          </w:tcPr>
          <w:p w14:paraId="2D1993DC" w14:textId="77777777" w:rsidR="002F4E12" w:rsidRPr="00530578" w:rsidRDefault="002F4E12" w:rsidP="00BB0A42">
            <w:pPr>
              <w:rPr>
                <w:rFonts w:cs="Arial"/>
                <w:color w:val="000000" w:themeColor="text1"/>
              </w:rPr>
            </w:pPr>
            <w:r w:rsidRPr="00530578">
              <w:rPr>
                <w:rFonts w:cs="Arial"/>
                <w:color w:val="000000" w:themeColor="text1"/>
                <w:lang w:val="pt-BR"/>
              </w:rPr>
              <w:t xml:space="preserve">Supervisor/a da Unidade Concedente: </w:t>
            </w:r>
          </w:p>
        </w:tc>
        <w:tc>
          <w:tcPr>
            <w:tcW w:w="150" w:type="pct"/>
          </w:tcPr>
          <w:p w14:paraId="2D1993DD" w14:textId="77777777" w:rsidR="002F4E12" w:rsidRPr="00530578" w:rsidRDefault="002F4E12" w:rsidP="00BB0A42">
            <w:pPr>
              <w:rPr>
                <w:rFonts w:cs="Arial"/>
                <w:color w:val="000000" w:themeColor="text1"/>
                <w:sz w:val="28"/>
                <w:szCs w:val="28"/>
              </w:rPr>
            </w:pPr>
          </w:p>
        </w:tc>
      </w:tr>
      <w:tr w:rsidR="002F4E12" w:rsidRPr="00530578" w14:paraId="2D1993E0" w14:textId="77777777" w:rsidTr="00BB0A42">
        <w:trPr>
          <w:trHeight w:val="450"/>
        </w:trPr>
        <w:tc>
          <w:tcPr>
            <w:tcW w:w="5000" w:type="pct"/>
            <w:gridSpan w:val="2"/>
          </w:tcPr>
          <w:p w14:paraId="2D1993DF" w14:textId="77777777" w:rsidR="002F4E12" w:rsidRPr="00530578" w:rsidRDefault="002F4E12" w:rsidP="00BB0A42">
            <w:pPr>
              <w:spacing w:before="120"/>
              <w:rPr>
                <w:rFonts w:cs="Arial"/>
                <w:b/>
                <w:color w:val="000000" w:themeColor="text1"/>
              </w:rPr>
            </w:pPr>
            <w:r w:rsidRPr="00530578">
              <w:rPr>
                <w:rFonts w:cs="Arial"/>
                <w:b/>
                <w:color w:val="000000" w:themeColor="text1"/>
              </w:rPr>
              <w:t xml:space="preserve">Etapa de Estágio: </w:t>
            </w:r>
          </w:p>
        </w:tc>
      </w:tr>
      <w:tr w:rsidR="002F4E12" w:rsidRPr="00530578" w14:paraId="2D1993E3" w14:textId="77777777" w:rsidTr="00BB0A42">
        <w:trPr>
          <w:trHeight w:val="1273"/>
        </w:trPr>
        <w:tc>
          <w:tcPr>
            <w:tcW w:w="5000" w:type="pct"/>
            <w:gridSpan w:val="2"/>
          </w:tcPr>
          <w:p w14:paraId="2D1993E1" w14:textId="77777777" w:rsidR="002F4E12" w:rsidRPr="00530578" w:rsidRDefault="002F4E12" w:rsidP="00BB0A42">
            <w:pPr>
              <w:snapToGrid w:val="0"/>
              <w:spacing w:before="120"/>
              <w:rPr>
                <w:rFonts w:cs="Arial"/>
                <w:b/>
                <w:color w:val="000000" w:themeColor="text1"/>
              </w:rPr>
            </w:pPr>
            <w:r w:rsidRPr="00530578">
              <w:rPr>
                <w:rFonts w:cs="Arial"/>
                <w:b/>
                <w:color w:val="000000" w:themeColor="text1"/>
              </w:rPr>
              <w:t>Objetivos:</w:t>
            </w:r>
          </w:p>
          <w:p w14:paraId="2D1993E2" w14:textId="77777777" w:rsidR="002F4E12" w:rsidRPr="00530578" w:rsidRDefault="002F4E12" w:rsidP="00BB0A42">
            <w:pPr>
              <w:spacing w:before="120"/>
              <w:rPr>
                <w:rFonts w:cs="Arial"/>
                <w:b/>
                <w:color w:val="000000" w:themeColor="text1"/>
              </w:rPr>
            </w:pPr>
          </w:p>
        </w:tc>
      </w:tr>
      <w:tr w:rsidR="002F4E12" w:rsidRPr="00530578" w14:paraId="2D1993EC" w14:textId="77777777" w:rsidTr="00BB0A42">
        <w:trPr>
          <w:trHeight w:val="4253"/>
        </w:trPr>
        <w:tc>
          <w:tcPr>
            <w:tcW w:w="5000" w:type="pct"/>
            <w:gridSpan w:val="2"/>
          </w:tcPr>
          <w:p w14:paraId="2D1993E4" w14:textId="77777777" w:rsidR="002F4E12" w:rsidRPr="00530578" w:rsidRDefault="002F4E12" w:rsidP="00BB0A42">
            <w:pPr>
              <w:spacing w:before="120"/>
              <w:rPr>
                <w:rFonts w:cs="Arial"/>
                <w:b/>
                <w:color w:val="000000" w:themeColor="text1"/>
              </w:rPr>
            </w:pPr>
            <w:r w:rsidRPr="00530578">
              <w:rPr>
                <w:rFonts w:cs="Arial"/>
                <w:b/>
                <w:color w:val="000000" w:themeColor="text1"/>
              </w:rPr>
              <w:t xml:space="preserve">Descrição das Atividades: </w:t>
            </w:r>
          </w:p>
          <w:p w14:paraId="2D1993E5" w14:textId="77777777"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14:paraId="2D1993E6" w14:textId="77777777"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14:paraId="2D1993E7" w14:textId="77777777"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14:paraId="2D1993E8" w14:textId="77777777"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14:paraId="2D1993E9" w14:textId="77777777"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14:paraId="2D1993EA" w14:textId="77777777"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14:paraId="2D1993EB" w14:textId="77777777"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</w:tc>
      </w:tr>
    </w:tbl>
    <w:p w14:paraId="2D1993ED" w14:textId="77777777" w:rsidR="002F4E12" w:rsidRPr="00530578" w:rsidRDefault="002F4E12" w:rsidP="002F4E12">
      <w:pPr>
        <w:spacing w:line="360" w:lineRule="auto"/>
        <w:ind w:left="567"/>
        <w:rPr>
          <w:rFonts w:cs="Arial"/>
          <w:b/>
          <w:color w:val="000000" w:themeColor="text1"/>
          <w:lang w:val="pt-BR"/>
        </w:rPr>
      </w:pPr>
    </w:p>
    <w:p w14:paraId="2D1993EE" w14:textId="77777777" w:rsidR="002F4E12" w:rsidRPr="00530578" w:rsidRDefault="002F4E12" w:rsidP="002F4E12">
      <w:pPr>
        <w:pStyle w:val="PargrafodaLista"/>
        <w:numPr>
          <w:ilvl w:val="1"/>
          <w:numId w:val="16"/>
        </w:numPr>
        <w:ind w:left="426"/>
        <w:jc w:val="both"/>
        <w:rPr>
          <w:rFonts w:cs="Arial"/>
          <w:b/>
          <w:color w:val="auto"/>
          <w:sz w:val="24"/>
          <w:szCs w:val="24"/>
        </w:rPr>
      </w:pPr>
      <w:r w:rsidRPr="00530578">
        <w:rPr>
          <w:rFonts w:cs="Arial"/>
          <w:b/>
          <w:color w:val="auto"/>
          <w:sz w:val="24"/>
          <w:szCs w:val="24"/>
        </w:rPr>
        <w:t>Cronograma:</w:t>
      </w:r>
    </w:p>
    <w:tbl>
      <w:tblPr>
        <w:tblStyle w:val="TabeladeLista3-nfase6"/>
        <w:tblpPr w:leftFromText="141" w:rightFromText="141" w:vertAnchor="text" w:horzAnchor="margin" w:tblpXSpec="right" w:tblpY="157"/>
        <w:tblW w:w="5000" w:type="pct"/>
        <w:tblLook w:val="0020" w:firstRow="1" w:lastRow="0" w:firstColumn="0" w:lastColumn="0" w:noHBand="0" w:noVBand="0"/>
      </w:tblPr>
      <w:tblGrid>
        <w:gridCol w:w="1826"/>
        <w:gridCol w:w="7910"/>
      </w:tblGrid>
      <w:tr w:rsidR="002F4E12" w:rsidRPr="00530578" w14:paraId="2D1993F1" w14:textId="77777777" w:rsidTr="00BB0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3EF" w14:textId="77777777" w:rsidR="002F4E12" w:rsidRPr="00530578" w:rsidRDefault="002F4E12" w:rsidP="00BB0A42">
            <w:pPr>
              <w:ind w:left="567"/>
              <w:rPr>
                <w:rFonts w:cs="Arial"/>
                <w:b w:val="0"/>
                <w:color w:val="000000" w:themeColor="text1"/>
              </w:rPr>
            </w:pPr>
            <w:r w:rsidRPr="00530578">
              <w:rPr>
                <w:rFonts w:cs="Arial"/>
                <w:color w:val="000000" w:themeColor="text1"/>
              </w:rPr>
              <w:t>Data</w:t>
            </w:r>
          </w:p>
        </w:tc>
        <w:tc>
          <w:tcPr>
            <w:tcW w:w="4062" w:type="pct"/>
            <w:vAlign w:val="center"/>
          </w:tcPr>
          <w:p w14:paraId="2D1993F0" w14:textId="77777777" w:rsidR="002F4E12" w:rsidRPr="00530578" w:rsidRDefault="002F4E12" w:rsidP="00BB0A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</w:rPr>
            </w:pPr>
            <w:r w:rsidRPr="00530578">
              <w:rPr>
                <w:rFonts w:cs="Arial"/>
                <w:color w:val="000000" w:themeColor="text1"/>
              </w:rPr>
              <w:t>Atividade</w:t>
            </w:r>
          </w:p>
        </w:tc>
      </w:tr>
      <w:tr w:rsidR="002F4E12" w:rsidRPr="00530578" w14:paraId="2D1993F4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3F2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3F3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3F7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3F5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3F6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3FA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3F8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3F9" w14:textId="77777777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3FD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3FB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3FC" w14:textId="77777777" w:rsidR="002F4E12" w:rsidRPr="00530578" w:rsidRDefault="002F4E12" w:rsidP="00BB0A42">
            <w:pPr>
              <w:tabs>
                <w:tab w:val="left" w:pos="6296"/>
              </w:tabs>
              <w:autoSpaceDE w:val="0"/>
              <w:autoSpaceDN w:val="0"/>
              <w:adjustRightInd w:val="0"/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00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3FE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3FF" w14:textId="77777777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03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401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402" w14:textId="77777777" w:rsidR="002F4E12" w:rsidRPr="00530578" w:rsidRDefault="002F4E12" w:rsidP="00BB0A4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06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404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405" w14:textId="77777777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09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407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408" w14:textId="77777777" w:rsidR="002F4E12" w:rsidRPr="00530578" w:rsidRDefault="002F4E12" w:rsidP="00BB0A42">
            <w:pPr>
              <w:tabs>
                <w:tab w:val="left" w:pos="6296"/>
              </w:tabs>
              <w:autoSpaceDE w:val="0"/>
              <w:autoSpaceDN w:val="0"/>
              <w:adjustRightInd w:val="0"/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0C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40A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40B" w14:textId="77777777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0F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40D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40E" w14:textId="77777777" w:rsidR="002F4E12" w:rsidRPr="00530578" w:rsidRDefault="002F4E12" w:rsidP="00BB0A4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12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410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411" w14:textId="77777777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15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413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414" w14:textId="77777777" w:rsidR="002F4E12" w:rsidRPr="00530578" w:rsidRDefault="002F4E12" w:rsidP="00BB0A4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18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416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417" w14:textId="77777777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1B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419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41A" w14:textId="77777777" w:rsidR="002F4E12" w:rsidRPr="00530578" w:rsidRDefault="002F4E12" w:rsidP="00BB0A4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1E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41C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41D" w14:textId="77777777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21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41F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420" w14:textId="77777777" w:rsidR="002F4E12" w:rsidRPr="00530578" w:rsidRDefault="002F4E12" w:rsidP="00BB0A4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</w:tbl>
    <w:p w14:paraId="2D199422" w14:textId="77777777" w:rsidR="002F4E12" w:rsidRPr="00530578" w:rsidRDefault="002F4E12" w:rsidP="002F4E12">
      <w:pPr>
        <w:ind w:left="567"/>
        <w:jc w:val="center"/>
        <w:rPr>
          <w:rFonts w:cs="Arial"/>
          <w:color w:val="000000" w:themeColor="text1"/>
          <w:lang w:val="pt-BR"/>
        </w:rPr>
      </w:pPr>
    </w:p>
    <w:p w14:paraId="2D199423" w14:textId="77777777" w:rsidR="002F4E12" w:rsidRPr="00530578" w:rsidRDefault="002F4E12" w:rsidP="002F4E12">
      <w:pPr>
        <w:ind w:left="567"/>
        <w:jc w:val="both"/>
        <w:rPr>
          <w:rFonts w:cs="Arial"/>
          <w:color w:val="000000" w:themeColor="text1"/>
          <w:lang w:val="pt-BR"/>
        </w:rPr>
      </w:pPr>
    </w:p>
    <w:p w14:paraId="2D199424" w14:textId="77777777" w:rsidR="002F4E12" w:rsidRPr="00530578" w:rsidRDefault="002F4E12" w:rsidP="002F4E12">
      <w:pPr>
        <w:ind w:left="567"/>
        <w:jc w:val="both"/>
        <w:rPr>
          <w:rFonts w:cs="Arial"/>
          <w:color w:val="000000" w:themeColor="text1"/>
          <w:lang w:val="pt-BR"/>
        </w:rPr>
      </w:pPr>
    </w:p>
    <w:p w14:paraId="2D199425" w14:textId="27146A4B" w:rsidR="002F4E12" w:rsidRPr="00530578" w:rsidRDefault="002F4E12" w:rsidP="002F4E12">
      <w:pPr>
        <w:ind w:left="426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________________, ___</w:t>
      </w:r>
      <w:r w:rsidR="00A6619E">
        <w:rPr>
          <w:rFonts w:cs="Arial"/>
          <w:color w:val="000000" w:themeColor="text1"/>
          <w:lang w:val="pt-BR"/>
        </w:rPr>
        <w:t xml:space="preserve">__ de __________________ </w:t>
      </w:r>
      <w:proofErr w:type="spellStart"/>
      <w:r w:rsidR="00A6619E">
        <w:rPr>
          <w:rFonts w:cs="Arial"/>
          <w:color w:val="000000" w:themeColor="text1"/>
          <w:lang w:val="pt-BR"/>
        </w:rPr>
        <w:t>de</w:t>
      </w:r>
      <w:proofErr w:type="spellEnd"/>
      <w:r w:rsidR="00A6619E">
        <w:rPr>
          <w:rFonts w:cs="Arial"/>
          <w:color w:val="000000" w:themeColor="text1"/>
          <w:lang w:val="pt-BR"/>
        </w:rPr>
        <w:t xml:space="preserve"> 20</w:t>
      </w:r>
      <w:r w:rsidR="00577FC7">
        <w:rPr>
          <w:rFonts w:cs="Arial"/>
          <w:color w:val="000000" w:themeColor="text1"/>
          <w:lang w:val="pt-BR"/>
        </w:rPr>
        <w:t>2</w:t>
      </w:r>
      <w:r w:rsidR="00EF7CC6">
        <w:rPr>
          <w:rFonts w:cs="Arial"/>
          <w:color w:val="000000" w:themeColor="text1"/>
          <w:lang w:val="pt-BR"/>
        </w:rPr>
        <w:t>3</w:t>
      </w:r>
      <w:r w:rsidRPr="00530578">
        <w:rPr>
          <w:rFonts w:cs="Arial"/>
          <w:color w:val="000000" w:themeColor="text1"/>
          <w:lang w:val="pt-BR"/>
        </w:rPr>
        <w:t>.</w:t>
      </w:r>
    </w:p>
    <w:p w14:paraId="2D199426" w14:textId="77777777" w:rsidR="002F4E12" w:rsidRPr="00530578" w:rsidRDefault="002F4E12" w:rsidP="002F4E12">
      <w:pPr>
        <w:jc w:val="both"/>
        <w:rPr>
          <w:rFonts w:cs="Arial"/>
          <w:color w:val="000000" w:themeColor="text1"/>
          <w:lang w:val="pt-BR"/>
        </w:rPr>
      </w:pPr>
    </w:p>
    <w:p w14:paraId="2D199427" w14:textId="77777777" w:rsidR="002F4E12" w:rsidRPr="00530578" w:rsidRDefault="002F4E12" w:rsidP="002F4E12">
      <w:pPr>
        <w:jc w:val="both"/>
        <w:rPr>
          <w:rFonts w:cs="Arial"/>
          <w:color w:val="000000" w:themeColor="text1"/>
          <w:lang w:val="pt-BR"/>
        </w:rPr>
      </w:pPr>
    </w:p>
    <w:p w14:paraId="2D199428" w14:textId="77777777"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___________________________________________________</w:t>
      </w:r>
    </w:p>
    <w:p w14:paraId="2D199429" w14:textId="77777777"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Assinatura do</w:t>
      </w:r>
      <w:r w:rsidR="00A6619E">
        <w:rPr>
          <w:rFonts w:cs="Arial"/>
          <w:color w:val="000000" w:themeColor="text1"/>
          <w:lang w:val="pt-BR"/>
        </w:rPr>
        <w:t>/a Estagiário/a</w:t>
      </w:r>
    </w:p>
    <w:p w14:paraId="2D19942A" w14:textId="77777777" w:rsidR="002F4E12" w:rsidRPr="00530578" w:rsidRDefault="002F4E12" w:rsidP="002F4E12">
      <w:pPr>
        <w:jc w:val="center"/>
        <w:rPr>
          <w:rFonts w:cs="Arial"/>
          <w:color w:val="000000" w:themeColor="text1"/>
          <w:lang w:val="pt-BR"/>
        </w:rPr>
      </w:pPr>
    </w:p>
    <w:p w14:paraId="2D19942B" w14:textId="77777777" w:rsidR="002F4E12" w:rsidRPr="00530578" w:rsidRDefault="002F4E12" w:rsidP="002F4E12">
      <w:pPr>
        <w:jc w:val="center"/>
        <w:rPr>
          <w:rFonts w:cs="Arial"/>
          <w:color w:val="000000" w:themeColor="text1"/>
          <w:lang w:val="pt-BR"/>
        </w:rPr>
      </w:pPr>
    </w:p>
    <w:p w14:paraId="2D19942C" w14:textId="77777777"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___________________________________________________</w:t>
      </w:r>
    </w:p>
    <w:p w14:paraId="2D19942D" w14:textId="77777777" w:rsidR="002F4E12" w:rsidRPr="00530578" w:rsidRDefault="00A6619E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>
        <w:rPr>
          <w:rFonts w:cs="Arial"/>
          <w:color w:val="000000" w:themeColor="text1"/>
          <w:lang w:val="pt-BR"/>
        </w:rPr>
        <w:t>Supervisor/a</w:t>
      </w:r>
      <w:r w:rsidR="002F4E12" w:rsidRPr="00530578">
        <w:rPr>
          <w:rFonts w:cs="Arial"/>
          <w:color w:val="000000" w:themeColor="text1"/>
          <w:lang w:val="pt-BR"/>
        </w:rPr>
        <w:t xml:space="preserve"> </w:t>
      </w:r>
      <w:r w:rsidR="002F4E12">
        <w:rPr>
          <w:rFonts w:cs="Arial"/>
          <w:color w:val="000000" w:themeColor="text1"/>
          <w:lang w:val="pt-BR"/>
        </w:rPr>
        <w:t>do campo de estágio</w:t>
      </w:r>
    </w:p>
    <w:p w14:paraId="2D19942E" w14:textId="77777777" w:rsidR="002F4E12" w:rsidRPr="00530578" w:rsidRDefault="002F4E12" w:rsidP="002F4E12">
      <w:pPr>
        <w:jc w:val="center"/>
        <w:rPr>
          <w:rFonts w:cs="Arial"/>
          <w:color w:val="000000" w:themeColor="text1"/>
          <w:lang w:val="pt-BR"/>
        </w:rPr>
      </w:pPr>
    </w:p>
    <w:p w14:paraId="2D19942F" w14:textId="77777777" w:rsidR="002F4E12" w:rsidRPr="00530578" w:rsidRDefault="002F4E12" w:rsidP="002F4E12">
      <w:pPr>
        <w:jc w:val="center"/>
        <w:rPr>
          <w:rFonts w:cs="Arial"/>
          <w:color w:val="000000" w:themeColor="text1"/>
          <w:lang w:val="pt-BR"/>
        </w:rPr>
      </w:pPr>
    </w:p>
    <w:p w14:paraId="2D199430" w14:textId="77777777"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___________________________________________________</w:t>
      </w:r>
    </w:p>
    <w:p w14:paraId="2D199431" w14:textId="77777777" w:rsidR="002F4E12" w:rsidRPr="00530578" w:rsidRDefault="00A6619E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>
        <w:rPr>
          <w:rFonts w:cs="Arial"/>
          <w:color w:val="000000" w:themeColor="text1"/>
          <w:lang w:val="pt-BR"/>
        </w:rPr>
        <w:t>Orientador/a de estágio ou Coordenador/a</w:t>
      </w:r>
      <w:r w:rsidR="002F4E12" w:rsidRPr="00530578">
        <w:rPr>
          <w:rFonts w:cs="Arial"/>
          <w:color w:val="000000" w:themeColor="text1"/>
          <w:lang w:val="pt-BR"/>
        </w:rPr>
        <w:t xml:space="preserve"> do Curso</w:t>
      </w:r>
    </w:p>
    <w:p w14:paraId="2D199432" w14:textId="77777777"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</w:p>
    <w:sectPr w:rsidR="002F4E12" w:rsidRPr="00530578" w:rsidSect="002B0B2E">
      <w:pgSz w:w="11906" w:h="16838" w:code="9"/>
      <w:pgMar w:top="1440" w:right="1080" w:bottom="851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E2859" w14:textId="77777777" w:rsidR="007B2116" w:rsidRDefault="007B2116">
      <w:pPr>
        <w:spacing w:after="0" w:line="240" w:lineRule="auto"/>
      </w:pPr>
      <w:r>
        <w:separator/>
      </w:r>
    </w:p>
  </w:endnote>
  <w:endnote w:type="continuationSeparator" w:id="0">
    <w:p w14:paraId="1248736F" w14:textId="77777777" w:rsidR="007B2116" w:rsidRDefault="007B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392"/>
      <w:gridCol w:w="7941"/>
      <w:gridCol w:w="195"/>
      <w:gridCol w:w="138"/>
      <w:gridCol w:w="1080"/>
    </w:tblGrid>
    <w:tr w:rsidR="00DC15F7" w14:paraId="2D199442" w14:textId="77777777" w:rsidTr="00F45420">
      <w:trPr>
        <w:trHeight w:hRule="exact" w:val="288"/>
      </w:trPr>
      <w:tc>
        <w:tcPr>
          <w:tcW w:w="201" w:type="pct"/>
          <w:shd w:val="clear" w:color="auto" w:fill="EEECE1" w:themeFill="background2"/>
          <w:vAlign w:val="center"/>
        </w:tcPr>
        <w:p w14:paraId="2D19943D" w14:textId="77777777" w:rsidR="00DC15F7" w:rsidRDefault="00DC15F7" w:rsidP="006515E8"/>
      </w:tc>
      <w:tc>
        <w:tcPr>
          <w:tcW w:w="4074" w:type="pct"/>
          <w:shd w:val="clear" w:color="auto" w:fill="EEECE1" w:themeFill="background2"/>
          <w:vAlign w:val="center"/>
        </w:tcPr>
        <w:p w14:paraId="2D19943E" w14:textId="77777777" w:rsidR="00DC15F7" w:rsidRDefault="00DC15F7" w:rsidP="006515E8"/>
      </w:tc>
      <w:tc>
        <w:tcPr>
          <w:tcW w:w="100" w:type="pct"/>
          <w:shd w:val="clear" w:color="auto" w:fill="16253D" w:themeFill="accent1"/>
          <w:vAlign w:val="center"/>
        </w:tcPr>
        <w:p w14:paraId="2D19943F" w14:textId="77777777" w:rsidR="00DC15F7" w:rsidRDefault="00DC15F7" w:rsidP="006515E8"/>
      </w:tc>
      <w:tc>
        <w:tcPr>
          <w:tcW w:w="71" w:type="pct"/>
          <w:shd w:val="clear" w:color="auto" w:fill="002C54" w:themeFill="accent2"/>
          <w:vAlign w:val="center"/>
        </w:tcPr>
        <w:p w14:paraId="2D199440" w14:textId="77777777" w:rsidR="00DC15F7" w:rsidRDefault="00DC15F7" w:rsidP="006515E8"/>
      </w:tc>
      <w:tc>
        <w:tcPr>
          <w:tcW w:w="554" w:type="pct"/>
          <w:shd w:val="clear" w:color="auto" w:fill="EFB509" w:themeFill="accent3"/>
          <w:vAlign w:val="center"/>
        </w:tcPr>
        <w:p w14:paraId="2D199441" w14:textId="77777777" w:rsidR="00DC15F7" w:rsidRDefault="00DC15F7" w:rsidP="006515E8"/>
      </w:tc>
    </w:tr>
  </w:tbl>
  <w:p w14:paraId="2D199443" w14:textId="77777777" w:rsidR="00DC15F7" w:rsidRDefault="00DC15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6288D" w14:textId="77777777" w:rsidR="007B2116" w:rsidRDefault="007B2116">
      <w:pPr>
        <w:spacing w:after="0" w:line="240" w:lineRule="auto"/>
      </w:pPr>
      <w:r>
        <w:separator/>
      </w:r>
    </w:p>
  </w:footnote>
  <w:footnote w:type="continuationSeparator" w:id="0">
    <w:p w14:paraId="424988FF" w14:textId="77777777" w:rsidR="007B2116" w:rsidRDefault="007B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deGrade1Clar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1417"/>
      <w:gridCol w:w="8329"/>
    </w:tblGrid>
    <w:tr w:rsidR="00DC15F7" w:rsidRPr="003D0FBD" w14:paraId="2D19943B" w14:textId="77777777" w:rsidTr="0060304E">
      <w:trPr>
        <w:trHeight w:val="1273"/>
        <w:tblHeader/>
      </w:trPr>
      <w:tc>
        <w:tcPr>
          <w:tcW w:w="727" w:type="pct"/>
          <w:tcBorders>
            <w:right w:val="double" w:sz="4" w:space="0" w:color="002C54" w:themeColor="accent2"/>
          </w:tcBorders>
          <w:shd w:val="clear" w:color="auto" w:fill="FFFFFF" w:themeFill="background1"/>
        </w:tcPr>
        <w:p w14:paraId="2D199437" w14:textId="77777777" w:rsidR="00DC15F7" w:rsidRPr="00EB7EAB" w:rsidRDefault="00DC15F7" w:rsidP="0060304E">
          <w:pPr>
            <w:pStyle w:val="Endereodoremetente"/>
            <w:spacing w:line="240" w:lineRule="auto"/>
            <w:rPr>
              <w:color w:val="404040" w:themeColor="text1" w:themeTint="BF"/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2D199444" wp14:editId="2D199445">
                <wp:extent cx="767715" cy="84836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848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3" w:type="pct"/>
          <w:tcBorders>
            <w:left w:val="double" w:sz="4" w:space="0" w:color="002C54" w:themeColor="accent2"/>
          </w:tcBorders>
          <w:shd w:val="clear" w:color="auto" w:fill="FFFFFF" w:themeFill="background1"/>
          <w:tcMar>
            <w:left w:w="360" w:type="dxa"/>
          </w:tcMar>
          <w:vAlign w:val="center"/>
        </w:tcPr>
        <w:p w14:paraId="2D199438" w14:textId="77777777" w:rsidR="00DC15F7" w:rsidRPr="00EB7EAB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MINISTÉRIO DA EDUCAÇÃO</w:t>
          </w:r>
        </w:p>
        <w:sdt>
          <w:sdtPr>
            <w:rPr>
              <w:b/>
              <w:color w:val="404040" w:themeColor="text1" w:themeTint="BF"/>
              <w:lang w:val="pt-BR"/>
            </w:rPr>
            <w:alias w:val="Insira seu nome:"/>
            <w:tag w:val="Insira seu nome:"/>
            <w:id w:val="616109064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/>
          <w:sdtContent>
            <w:p w14:paraId="2D199439" w14:textId="77777777" w:rsidR="00DC15F7" w:rsidRPr="00EB7EAB" w:rsidRDefault="00DC15F7" w:rsidP="0060304E">
              <w:pPr>
                <w:pStyle w:val="Ttulo"/>
                <w:spacing w:after="40" w:line="240" w:lineRule="auto"/>
                <w:ind w:left="-76"/>
                <w:rPr>
                  <w:color w:val="404040" w:themeColor="text1" w:themeTint="BF"/>
                  <w:lang w:val="pt-BR"/>
                </w:rPr>
              </w:pPr>
              <w:r w:rsidRPr="00EB7EAB">
                <w:rPr>
                  <w:b/>
                  <w:color w:val="404040" w:themeColor="text1" w:themeTint="BF"/>
                  <w:lang w:val="pt-BR"/>
                </w:rPr>
                <w:t>UNIVERSIDADE FEDERAL DO SUL DA BAHIA</w:t>
              </w:r>
            </w:p>
          </w:sdtContent>
        </w:sdt>
        <w:p w14:paraId="2D19943A" w14:textId="77777777" w:rsidR="00DC15F7" w:rsidRPr="00454C6A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 xml:space="preserve">PRÓ-REITORIA DE </w:t>
          </w:r>
          <w:r>
            <w:rPr>
              <w:color w:val="404040" w:themeColor="text1" w:themeTint="BF"/>
              <w:lang w:val="pt-BR"/>
            </w:rPr>
            <w:t>GESTÃO ACADÊMICA</w:t>
          </w:r>
        </w:p>
      </w:tc>
    </w:tr>
  </w:tbl>
  <w:p w14:paraId="2D19943C" w14:textId="77777777" w:rsidR="00DC15F7" w:rsidRDefault="00DC15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C07C3"/>
    <w:multiLevelType w:val="hybridMultilevel"/>
    <w:tmpl w:val="EA74E9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E279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EB1A9A"/>
    <w:multiLevelType w:val="hybridMultilevel"/>
    <w:tmpl w:val="2C9CD6F6"/>
    <w:lvl w:ilvl="0" w:tplc="400C5C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658C"/>
    <w:multiLevelType w:val="multilevel"/>
    <w:tmpl w:val="0FEA0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BB78B7"/>
    <w:multiLevelType w:val="hybridMultilevel"/>
    <w:tmpl w:val="44DE4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3028B7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376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9850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617A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32816"/>
    <w:multiLevelType w:val="hybridMultilevel"/>
    <w:tmpl w:val="B5F05A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645391">
    <w:abstractNumId w:val="9"/>
  </w:num>
  <w:num w:numId="2" w16cid:durableId="1908607818">
    <w:abstractNumId w:val="7"/>
  </w:num>
  <w:num w:numId="3" w16cid:durableId="470635768">
    <w:abstractNumId w:val="6"/>
  </w:num>
  <w:num w:numId="4" w16cid:durableId="1649363052">
    <w:abstractNumId w:val="5"/>
  </w:num>
  <w:num w:numId="5" w16cid:durableId="884097178">
    <w:abstractNumId w:val="4"/>
  </w:num>
  <w:num w:numId="6" w16cid:durableId="1247493292">
    <w:abstractNumId w:val="8"/>
  </w:num>
  <w:num w:numId="7" w16cid:durableId="811554486">
    <w:abstractNumId w:val="3"/>
  </w:num>
  <w:num w:numId="8" w16cid:durableId="430010066">
    <w:abstractNumId w:val="2"/>
  </w:num>
  <w:num w:numId="9" w16cid:durableId="470447131">
    <w:abstractNumId w:val="1"/>
  </w:num>
  <w:num w:numId="10" w16cid:durableId="465465305">
    <w:abstractNumId w:val="0"/>
  </w:num>
  <w:num w:numId="11" w16cid:durableId="522011599">
    <w:abstractNumId w:val="20"/>
  </w:num>
  <w:num w:numId="12" w16cid:durableId="609091776">
    <w:abstractNumId w:val="19"/>
  </w:num>
  <w:num w:numId="13" w16cid:durableId="1998455509">
    <w:abstractNumId w:val="18"/>
  </w:num>
  <w:num w:numId="14" w16cid:durableId="787358980">
    <w:abstractNumId w:val="21"/>
  </w:num>
  <w:num w:numId="15" w16cid:durableId="745146299">
    <w:abstractNumId w:val="17"/>
  </w:num>
  <w:num w:numId="16" w16cid:durableId="1280335357">
    <w:abstractNumId w:val="14"/>
  </w:num>
  <w:num w:numId="17" w16cid:durableId="326592958">
    <w:abstractNumId w:val="12"/>
  </w:num>
  <w:num w:numId="18" w16cid:durableId="1636831634">
    <w:abstractNumId w:val="16"/>
  </w:num>
  <w:num w:numId="19" w16cid:durableId="20278844">
    <w:abstractNumId w:val="15"/>
  </w:num>
  <w:num w:numId="20" w16cid:durableId="95247209">
    <w:abstractNumId w:val="11"/>
  </w:num>
  <w:num w:numId="21" w16cid:durableId="1816678613">
    <w:abstractNumId w:val="13"/>
  </w:num>
  <w:num w:numId="22" w16cid:durableId="3936213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87"/>
    <w:rsid w:val="00000A9D"/>
    <w:rsid w:val="00023961"/>
    <w:rsid w:val="00057A33"/>
    <w:rsid w:val="0008651E"/>
    <w:rsid w:val="000A3234"/>
    <w:rsid w:val="000A488A"/>
    <w:rsid w:val="000A52EC"/>
    <w:rsid w:val="000B76FA"/>
    <w:rsid w:val="000C67C2"/>
    <w:rsid w:val="000D0599"/>
    <w:rsid w:val="000D2C4D"/>
    <w:rsid w:val="000E54B9"/>
    <w:rsid w:val="00101C9D"/>
    <w:rsid w:val="00115A11"/>
    <w:rsid w:val="0011676B"/>
    <w:rsid w:val="001272E0"/>
    <w:rsid w:val="00135C5E"/>
    <w:rsid w:val="0014174F"/>
    <w:rsid w:val="00156EF1"/>
    <w:rsid w:val="001A5525"/>
    <w:rsid w:val="001B16CA"/>
    <w:rsid w:val="001C0EC0"/>
    <w:rsid w:val="001E5052"/>
    <w:rsid w:val="0021442C"/>
    <w:rsid w:val="002229ED"/>
    <w:rsid w:val="002B0B2E"/>
    <w:rsid w:val="002C2563"/>
    <w:rsid w:val="002D381A"/>
    <w:rsid w:val="002E3215"/>
    <w:rsid w:val="002E682F"/>
    <w:rsid w:val="002F4E12"/>
    <w:rsid w:val="002F52AB"/>
    <w:rsid w:val="00304D06"/>
    <w:rsid w:val="00310591"/>
    <w:rsid w:val="00325219"/>
    <w:rsid w:val="003273DD"/>
    <w:rsid w:val="0034076C"/>
    <w:rsid w:val="00343FBB"/>
    <w:rsid w:val="00360FD0"/>
    <w:rsid w:val="0037096C"/>
    <w:rsid w:val="003D0FBD"/>
    <w:rsid w:val="003E4856"/>
    <w:rsid w:val="003F654F"/>
    <w:rsid w:val="003F737D"/>
    <w:rsid w:val="003F7A89"/>
    <w:rsid w:val="00401E15"/>
    <w:rsid w:val="00414B20"/>
    <w:rsid w:val="00427B94"/>
    <w:rsid w:val="00442B6E"/>
    <w:rsid w:val="00454C6A"/>
    <w:rsid w:val="0046587D"/>
    <w:rsid w:val="00467BCA"/>
    <w:rsid w:val="00473EAD"/>
    <w:rsid w:val="00480808"/>
    <w:rsid w:val="00490087"/>
    <w:rsid w:val="004B493C"/>
    <w:rsid w:val="004B5284"/>
    <w:rsid w:val="004C7B11"/>
    <w:rsid w:val="004E13D1"/>
    <w:rsid w:val="004E6833"/>
    <w:rsid w:val="004E739A"/>
    <w:rsid w:val="004F7087"/>
    <w:rsid w:val="00504361"/>
    <w:rsid w:val="005137E2"/>
    <w:rsid w:val="00516315"/>
    <w:rsid w:val="00521894"/>
    <w:rsid w:val="00524B38"/>
    <w:rsid w:val="00530578"/>
    <w:rsid w:val="00565E2F"/>
    <w:rsid w:val="005707C9"/>
    <w:rsid w:val="0057279A"/>
    <w:rsid w:val="00577FC7"/>
    <w:rsid w:val="005A5882"/>
    <w:rsid w:val="005A6A67"/>
    <w:rsid w:val="005B4F52"/>
    <w:rsid w:val="005E3FE5"/>
    <w:rsid w:val="005E5E2B"/>
    <w:rsid w:val="005F41CC"/>
    <w:rsid w:val="0060304E"/>
    <w:rsid w:val="00627825"/>
    <w:rsid w:val="006515E8"/>
    <w:rsid w:val="00687B8B"/>
    <w:rsid w:val="006A7593"/>
    <w:rsid w:val="006E042D"/>
    <w:rsid w:val="006E410E"/>
    <w:rsid w:val="006E56BF"/>
    <w:rsid w:val="006F1118"/>
    <w:rsid w:val="00715DE7"/>
    <w:rsid w:val="00741FDE"/>
    <w:rsid w:val="00753EEE"/>
    <w:rsid w:val="007801EC"/>
    <w:rsid w:val="00781D9E"/>
    <w:rsid w:val="00782E29"/>
    <w:rsid w:val="00782FD4"/>
    <w:rsid w:val="007B2116"/>
    <w:rsid w:val="007C5C41"/>
    <w:rsid w:val="007D1F59"/>
    <w:rsid w:val="008100B6"/>
    <w:rsid w:val="00826CD7"/>
    <w:rsid w:val="00832175"/>
    <w:rsid w:val="0083269A"/>
    <w:rsid w:val="008347EF"/>
    <w:rsid w:val="00863541"/>
    <w:rsid w:val="0089153A"/>
    <w:rsid w:val="00897560"/>
    <w:rsid w:val="008A1F8F"/>
    <w:rsid w:val="008A47DD"/>
    <w:rsid w:val="008C1D55"/>
    <w:rsid w:val="008D667C"/>
    <w:rsid w:val="008E6E97"/>
    <w:rsid w:val="008F0E6E"/>
    <w:rsid w:val="008F3E8E"/>
    <w:rsid w:val="008F4691"/>
    <w:rsid w:val="00907799"/>
    <w:rsid w:val="00910F07"/>
    <w:rsid w:val="00925F5D"/>
    <w:rsid w:val="00946252"/>
    <w:rsid w:val="00950078"/>
    <w:rsid w:val="00952579"/>
    <w:rsid w:val="00974E05"/>
    <w:rsid w:val="0098300D"/>
    <w:rsid w:val="009879F0"/>
    <w:rsid w:val="009A7E98"/>
    <w:rsid w:val="009D40FA"/>
    <w:rsid w:val="009D793C"/>
    <w:rsid w:val="009E37DE"/>
    <w:rsid w:val="009F0B81"/>
    <w:rsid w:val="00A04504"/>
    <w:rsid w:val="00A10ABB"/>
    <w:rsid w:val="00A21912"/>
    <w:rsid w:val="00A36F67"/>
    <w:rsid w:val="00A6619E"/>
    <w:rsid w:val="00A93768"/>
    <w:rsid w:val="00AB1341"/>
    <w:rsid w:val="00AB4529"/>
    <w:rsid w:val="00AE267E"/>
    <w:rsid w:val="00B30F62"/>
    <w:rsid w:val="00B33297"/>
    <w:rsid w:val="00B767BC"/>
    <w:rsid w:val="00B8163C"/>
    <w:rsid w:val="00B9569D"/>
    <w:rsid w:val="00BE072D"/>
    <w:rsid w:val="00BF473C"/>
    <w:rsid w:val="00C11C7B"/>
    <w:rsid w:val="00C176D6"/>
    <w:rsid w:val="00C2032E"/>
    <w:rsid w:val="00C40BDA"/>
    <w:rsid w:val="00C555E9"/>
    <w:rsid w:val="00C5755F"/>
    <w:rsid w:val="00C62B67"/>
    <w:rsid w:val="00C74E11"/>
    <w:rsid w:val="00C9109A"/>
    <w:rsid w:val="00CB2712"/>
    <w:rsid w:val="00CB37FC"/>
    <w:rsid w:val="00CD5E29"/>
    <w:rsid w:val="00CF6011"/>
    <w:rsid w:val="00D25C8E"/>
    <w:rsid w:val="00D30986"/>
    <w:rsid w:val="00D34282"/>
    <w:rsid w:val="00D35E92"/>
    <w:rsid w:val="00D37BBC"/>
    <w:rsid w:val="00D4190C"/>
    <w:rsid w:val="00D50495"/>
    <w:rsid w:val="00D53E92"/>
    <w:rsid w:val="00D611FE"/>
    <w:rsid w:val="00D66811"/>
    <w:rsid w:val="00D906CA"/>
    <w:rsid w:val="00D96AE9"/>
    <w:rsid w:val="00DA2BFC"/>
    <w:rsid w:val="00DB02D2"/>
    <w:rsid w:val="00DC15F7"/>
    <w:rsid w:val="00DE76F3"/>
    <w:rsid w:val="00E06BBD"/>
    <w:rsid w:val="00E12DAB"/>
    <w:rsid w:val="00E1401C"/>
    <w:rsid w:val="00E156BA"/>
    <w:rsid w:val="00E15BA8"/>
    <w:rsid w:val="00E3791F"/>
    <w:rsid w:val="00E54D41"/>
    <w:rsid w:val="00EB1088"/>
    <w:rsid w:val="00EB48E6"/>
    <w:rsid w:val="00EB4B71"/>
    <w:rsid w:val="00EB7100"/>
    <w:rsid w:val="00EB7EAB"/>
    <w:rsid w:val="00EE4599"/>
    <w:rsid w:val="00EE4900"/>
    <w:rsid w:val="00EE5E9E"/>
    <w:rsid w:val="00EF7CC6"/>
    <w:rsid w:val="00F064F0"/>
    <w:rsid w:val="00F07379"/>
    <w:rsid w:val="00F206FD"/>
    <w:rsid w:val="00F30102"/>
    <w:rsid w:val="00F353FD"/>
    <w:rsid w:val="00F4343E"/>
    <w:rsid w:val="00F45420"/>
    <w:rsid w:val="00F47479"/>
    <w:rsid w:val="00F9383A"/>
    <w:rsid w:val="00FB4142"/>
    <w:rsid w:val="00FB7F87"/>
    <w:rsid w:val="00FC00BA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199369"/>
  <w15:chartTrackingRefBased/>
  <w15:docId w15:val="{900F91EA-170C-4623-9852-8E0387EC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1B2D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121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4A442A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16253D" w:themeColor="accent1" w:frame="1"/>
        <w:left w:val="single" w:sz="2" w:space="10" w:color="16253D" w:themeColor="accent1" w:frame="1"/>
        <w:bottom w:val="single" w:sz="2" w:space="10" w:color="16253D" w:themeColor="accent1" w:frame="1"/>
        <w:right w:val="single" w:sz="2" w:space="10" w:color="16253D" w:themeColor="accent1" w:frame="1"/>
      </w:pBdr>
      <w:ind w:left="1152" w:right="1152"/>
    </w:pPr>
    <w:rPr>
      <w:rFonts w:eastAsiaTheme="minorEastAsia"/>
      <w:i/>
      <w:iCs/>
      <w:color w:val="101B2D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497D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</w:rPr>
      <w:tblPr/>
      <w:tcPr>
        <w:shd w:val="clear" w:color="auto" w:fill="81A0D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A0D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</w:rPr>
      <w:tblPr/>
      <w:tcPr>
        <w:shd w:val="clear" w:color="auto" w:fill="54A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4A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</w:rPr>
      <w:tblPr/>
      <w:tcPr>
        <w:shd w:val="clear" w:color="auto" w:fill="FBE2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</w:rPr>
      <w:tblPr/>
      <w:tcPr>
        <w:shd w:val="clear" w:color="auto" w:fill="F5C69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69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</w:rPr>
      <w:tblPr/>
      <w:tcPr>
        <w:shd w:val="clear" w:color="auto" w:fill="D0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5E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5A0F" w:themeFill="accent4" w:themeFillShade="CC"/>
      </w:tcPr>
    </w:tblStylePr>
    <w:tblStylePr w:type="lastRow">
      <w:rPr>
        <w:b/>
        <w:bCs/>
        <w:color w:val="A35A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9007" w:themeFill="accent3" w:themeFillShade="CC"/>
      </w:tcPr>
    </w:tblStylePr>
    <w:tblStylePr w:type="lastRow">
      <w:rPr>
        <w:b/>
        <w:bCs/>
        <w:color w:val="BF90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6E6E" w:themeFill="accent6" w:themeFillShade="CC"/>
      </w:tcPr>
    </w:tblStylePr>
    <w:tblStylePr w:type="lastRow">
      <w:rPr>
        <w:b/>
        <w:bCs/>
        <w:color w:val="6E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6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624" w:themeColor="accent1" w:themeShade="99"/>
          <w:insideV w:val="nil"/>
        </w:tcBorders>
        <w:shd w:val="clear" w:color="auto" w:fill="0D16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624" w:themeFill="accent1" w:themeFillShade="99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6289C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2" w:themeColor="accent2" w:themeShade="99"/>
          <w:insideV w:val="nil"/>
        </w:tcBorders>
        <w:shd w:val="clear" w:color="auto" w:fill="001A3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2" w:themeFill="accent2" w:themeFillShade="99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2A9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7213" w:themeColor="accent4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6C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6C05" w:themeColor="accent3" w:themeShade="99"/>
          <w:insideV w:val="nil"/>
        </w:tcBorders>
        <w:shd w:val="clear" w:color="auto" w:fill="8F6C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C05" w:themeFill="accent3" w:themeFillShade="99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B509" w:themeColor="accent3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4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40B" w:themeColor="accent4" w:themeShade="99"/>
          <w:insideV w:val="nil"/>
        </w:tcBorders>
        <w:shd w:val="clear" w:color="auto" w:fill="7A44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0B" w:themeFill="accent4" w:themeFillShade="99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3B87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8A8A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5252" w:themeColor="accent6" w:themeShade="99"/>
          <w:insideV w:val="nil"/>
        </w:tcBorders>
        <w:shd w:val="clear" w:color="auto" w:fill="52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6" w:themeFillShade="99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C4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1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B2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3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59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86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38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55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00578B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1A0D1" w:themeColor="accent1" w:themeTint="66"/>
        <w:left w:val="single" w:sz="4" w:space="0" w:color="81A0D1" w:themeColor="accent1" w:themeTint="66"/>
        <w:bottom w:val="single" w:sz="4" w:space="0" w:color="81A0D1" w:themeColor="accent1" w:themeTint="66"/>
        <w:right w:val="single" w:sz="4" w:space="0" w:color="81A0D1" w:themeColor="accent1" w:themeTint="66"/>
        <w:insideH w:val="single" w:sz="4" w:space="0" w:color="81A0D1" w:themeColor="accent1" w:themeTint="66"/>
        <w:insideV w:val="single" w:sz="4" w:space="0" w:color="81A0D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4ADFF" w:themeColor="accent2" w:themeTint="66"/>
        <w:left w:val="single" w:sz="4" w:space="0" w:color="54ADFF" w:themeColor="accent2" w:themeTint="66"/>
        <w:bottom w:val="single" w:sz="4" w:space="0" w:color="54ADFF" w:themeColor="accent2" w:themeTint="66"/>
        <w:right w:val="single" w:sz="4" w:space="0" w:color="54ADFF" w:themeColor="accent2" w:themeTint="66"/>
        <w:insideH w:val="single" w:sz="4" w:space="0" w:color="54ADFF" w:themeColor="accent2" w:themeTint="66"/>
        <w:insideV w:val="single" w:sz="4" w:space="0" w:color="54A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E299" w:themeColor="accent3" w:themeTint="66"/>
        <w:left w:val="single" w:sz="4" w:space="0" w:color="FBE299" w:themeColor="accent3" w:themeTint="66"/>
        <w:bottom w:val="single" w:sz="4" w:space="0" w:color="FBE299" w:themeColor="accent3" w:themeTint="66"/>
        <w:right w:val="single" w:sz="4" w:space="0" w:color="FBE299" w:themeColor="accent3" w:themeTint="66"/>
        <w:insideH w:val="single" w:sz="4" w:space="0" w:color="FBE299" w:themeColor="accent3" w:themeTint="66"/>
        <w:insideV w:val="single" w:sz="4" w:space="0" w:color="FBE2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5C696" w:themeColor="accent4" w:themeTint="66"/>
        <w:left w:val="single" w:sz="4" w:space="0" w:color="F5C696" w:themeColor="accent4" w:themeTint="66"/>
        <w:bottom w:val="single" w:sz="4" w:space="0" w:color="F5C696" w:themeColor="accent4" w:themeTint="66"/>
        <w:right w:val="single" w:sz="4" w:space="0" w:color="F5C696" w:themeColor="accent4" w:themeTint="66"/>
        <w:insideH w:val="single" w:sz="4" w:space="0" w:color="F5C696" w:themeColor="accent4" w:themeTint="66"/>
        <w:insideV w:val="single" w:sz="4" w:space="0" w:color="F5C69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6" w:themeTint="66"/>
        <w:left w:val="single" w:sz="4" w:space="0" w:color="D0D0D0" w:themeColor="accent6" w:themeTint="66"/>
        <w:bottom w:val="single" w:sz="4" w:space="0" w:color="D0D0D0" w:themeColor="accent6" w:themeTint="66"/>
        <w:right w:val="single" w:sz="4" w:space="0" w:color="D0D0D0" w:themeColor="accent6" w:themeTint="66"/>
        <w:insideH w:val="single" w:sz="4" w:space="0" w:color="D0D0D0" w:themeColor="accent6" w:themeTint="66"/>
        <w:insideV w:val="single" w:sz="4" w:space="0" w:color="D0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4371BA" w:themeColor="accent1" w:themeTint="99"/>
        <w:bottom w:val="single" w:sz="2" w:space="0" w:color="4371BA" w:themeColor="accent1" w:themeTint="99"/>
        <w:insideH w:val="single" w:sz="2" w:space="0" w:color="4371BA" w:themeColor="accent1" w:themeTint="99"/>
        <w:insideV w:val="single" w:sz="2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71B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0084FE" w:themeColor="accent2" w:themeTint="99"/>
        <w:bottom w:val="single" w:sz="2" w:space="0" w:color="0084FE" w:themeColor="accent2" w:themeTint="99"/>
        <w:insideH w:val="single" w:sz="2" w:space="0" w:color="0084FE" w:themeColor="accent2" w:themeTint="99"/>
        <w:insideV w:val="single" w:sz="2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84F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9D467" w:themeColor="accent3" w:themeTint="99"/>
        <w:bottom w:val="single" w:sz="2" w:space="0" w:color="F9D467" w:themeColor="accent3" w:themeTint="99"/>
        <w:insideH w:val="single" w:sz="2" w:space="0" w:color="F9D467" w:themeColor="accent3" w:themeTint="99"/>
        <w:insideV w:val="single" w:sz="2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D46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0AA61" w:themeColor="accent4" w:themeTint="99"/>
        <w:bottom w:val="single" w:sz="2" w:space="0" w:color="F0AA61" w:themeColor="accent4" w:themeTint="99"/>
        <w:insideH w:val="single" w:sz="2" w:space="0" w:color="F0AA61" w:themeColor="accent4" w:themeTint="99"/>
        <w:insideV w:val="single" w:sz="2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A6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8B8B8" w:themeColor="accent6" w:themeTint="99"/>
        <w:bottom w:val="single" w:sz="2" w:space="0" w:color="B8B8B8" w:themeColor="accent6" w:themeTint="99"/>
        <w:insideH w:val="single" w:sz="2" w:space="0" w:color="B8B8B8" w:themeColor="accent6" w:themeTint="99"/>
        <w:insideV w:val="single" w:sz="2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81A0D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54ADFF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BE299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5C696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D0D0D0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C2563"/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101B2D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0B121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99550E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101B2D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16253D" w:themeColor="accent1"/>
        <w:bottom w:val="single" w:sz="4" w:space="10" w:color="16253D" w:themeColor="accent1"/>
      </w:pBdr>
      <w:spacing w:before="360" w:after="360"/>
      <w:ind w:left="864" w:right="864"/>
      <w:jc w:val="center"/>
    </w:pPr>
    <w:rPr>
      <w:i/>
      <w:iCs/>
      <w:color w:val="101B2D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101B2D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101B2D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1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  <w:shd w:val="clear" w:color="auto" w:fill="B1C4E3" w:themeFill="accent1" w:themeFillTint="3F"/>
      </w:tcPr>
    </w:tblStylePr>
    <w:tblStylePr w:type="band2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1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  <w:shd w:val="clear" w:color="auto" w:fill="95CCFF" w:themeFill="accent2" w:themeFillTint="3F"/>
      </w:tcPr>
    </w:tblStylePr>
    <w:tblStylePr w:type="band2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1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  <w:shd w:val="clear" w:color="auto" w:fill="FCEDC0" w:themeFill="accent3" w:themeFillTint="3F"/>
      </w:tcPr>
    </w:tblStylePr>
    <w:tblStylePr w:type="band2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1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  <w:shd w:val="clear" w:color="auto" w:fill="F9DCBE" w:themeFill="accent4" w:themeFillTint="3F"/>
      </w:tcPr>
    </w:tblStylePr>
    <w:tblStylePr w:type="band2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1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  <w:shd w:val="clear" w:color="auto" w:fill="E2E2E2" w:themeFill="accent6" w:themeFillTint="3F"/>
      </w:tcPr>
    </w:tblStylePr>
    <w:tblStylePr w:type="band2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bottom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bottom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bottom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bottom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bottom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6253D" w:themeColor="accent1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253D" w:themeColor="accent1"/>
          <w:right w:val="single" w:sz="4" w:space="0" w:color="16253D" w:themeColor="accent1"/>
        </w:tcBorders>
      </w:tcPr>
    </w:tblStylePr>
    <w:tblStylePr w:type="band1Horz">
      <w:tblPr/>
      <w:tcPr>
        <w:tcBorders>
          <w:top w:val="single" w:sz="4" w:space="0" w:color="16253D" w:themeColor="accent1"/>
          <w:bottom w:val="single" w:sz="4" w:space="0" w:color="1625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253D" w:themeColor="accent1"/>
          <w:left w:val="nil"/>
        </w:tcBorders>
      </w:tcPr>
    </w:tblStylePr>
    <w:tblStylePr w:type="swCell">
      <w:tblPr/>
      <w:tcPr>
        <w:tcBorders>
          <w:top w:val="double" w:sz="4" w:space="0" w:color="16253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C54" w:themeColor="accent2"/>
          <w:right w:val="single" w:sz="4" w:space="0" w:color="002C54" w:themeColor="accent2"/>
        </w:tcBorders>
      </w:tcPr>
    </w:tblStylePr>
    <w:tblStylePr w:type="band1Horz">
      <w:tblPr/>
      <w:tcPr>
        <w:tcBorders>
          <w:top w:val="single" w:sz="4" w:space="0" w:color="002C54" w:themeColor="accent2"/>
          <w:bottom w:val="single" w:sz="4" w:space="0" w:color="002C5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C54" w:themeColor="accent2"/>
          <w:left w:val="nil"/>
        </w:tcBorders>
      </w:tcPr>
    </w:tblStylePr>
    <w:tblStylePr w:type="swCell">
      <w:tblPr/>
      <w:tcPr>
        <w:tcBorders>
          <w:top w:val="double" w:sz="4" w:space="0" w:color="002C54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FB509" w:themeColor="accent3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B509" w:themeColor="accent3"/>
          <w:right w:val="single" w:sz="4" w:space="0" w:color="EFB509" w:themeColor="accent3"/>
        </w:tcBorders>
      </w:tcPr>
    </w:tblStylePr>
    <w:tblStylePr w:type="band1Horz">
      <w:tblPr/>
      <w:tcPr>
        <w:tcBorders>
          <w:top w:val="single" w:sz="4" w:space="0" w:color="EFB509" w:themeColor="accent3"/>
          <w:bottom w:val="single" w:sz="4" w:space="0" w:color="EFB5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B509" w:themeColor="accent3"/>
          <w:left w:val="nil"/>
        </w:tcBorders>
      </w:tcPr>
    </w:tblStylePr>
    <w:tblStylePr w:type="swCell">
      <w:tblPr/>
      <w:tcPr>
        <w:tcBorders>
          <w:top w:val="double" w:sz="4" w:space="0" w:color="EFB50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7213" w:themeColor="accent4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7213" w:themeColor="accent4"/>
          <w:right w:val="single" w:sz="4" w:space="0" w:color="CD7213" w:themeColor="accent4"/>
        </w:tcBorders>
      </w:tcPr>
    </w:tblStylePr>
    <w:tblStylePr w:type="band1Horz">
      <w:tblPr/>
      <w:tcPr>
        <w:tcBorders>
          <w:top w:val="single" w:sz="4" w:space="0" w:color="CD7213" w:themeColor="accent4"/>
          <w:bottom w:val="single" w:sz="4" w:space="0" w:color="CD721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7213" w:themeColor="accent4"/>
          <w:left w:val="nil"/>
        </w:tcBorders>
      </w:tcPr>
    </w:tblStylePr>
    <w:tblStylePr w:type="swCell">
      <w:tblPr/>
      <w:tcPr>
        <w:tcBorders>
          <w:top w:val="double" w:sz="4" w:space="0" w:color="CD7213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A8A8A" w:themeColor="accent6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8A8A" w:themeColor="accent6"/>
          <w:right w:val="single" w:sz="4" w:space="0" w:color="8A8A8A" w:themeColor="accent6"/>
        </w:tcBorders>
      </w:tcPr>
    </w:tblStylePr>
    <w:tblStylePr w:type="band1Horz">
      <w:tblPr/>
      <w:tcPr>
        <w:tcBorders>
          <w:top w:val="single" w:sz="4" w:space="0" w:color="8A8A8A" w:themeColor="accent6"/>
          <w:bottom w:val="single" w:sz="4" w:space="0" w:color="8A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8A8A" w:themeColor="accent6"/>
          <w:left w:val="nil"/>
        </w:tcBorders>
      </w:tcPr>
    </w:tblStylePr>
    <w:tblStylePr w:type="swCell">
      <w:tblPr/>
      <w:tcPr>
        <w:tcBorders>
          <w:top w:val="double" w:sz="4" w:space="0" w:color="8A8A8A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6253D" w:themeColor="accent1"/>
        <w:left w:val="single" w:sz="24" w:space="0" w:color="16253D" w:themeColor="accent1"/>
        <w:bottom w:val="single" w:sz="24" w:space="0" w:color="16253D" w:themeColor="accent1"/>
        <w:right w:val="single" w:sz="24" w:space="0" w:color="16253D" w:themeColor="accent1"/>
      </w:tblBorders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C54" w:themeColor="accent2"/>
        <w:left w:val="single" w:sz="24" w:space="0" w:color="002C54" w:themeColor="accent2"/>
        <w:bottom w:val="single" w:sz="24" w:space="0" w:color="002C54" w:themeColor="accent2"/>
        <w:right w:val="single" w:sz="24" w:space="0" w:color="002C54" w:themeColor="accent2"/>
      </w:tblBorders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FB509" w:themeColor="accent3"/>
        <w:left w:val="single" w:sz="24" w:space="0" w:color="EFB509" w:themeColor="accent3"/>
        <w:bottom w:val="single" w:sz="24" w:space="0" w:color="EFB509" w:themeColor="accent3"/>
        <w:right w:val="single" w:sz="24" w:space="0" w:color="EFB509" w:themeColor="accent3"/>
      </w:tblBorders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7213" w:themeColor="accent4"/>
        <w:left w:val="single" w:sz="24" w:space="0" w:color="CD7213" w:themeColor="accent4"/>
        <w:bottom w:val="single" w:sz="24" w:space="0" w:color="CD7213" w:themeColor="accent4"/>
        <w:right w:val="single" w:sz="24" w:space="0" w:color="CD7213" w:themeColor="accent4"/>
      </w:tblBorders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8A8A" w:themeColor="accent6"/>
        <w:left w:val="single" w:sz="24" w:space="0" w:color="8A8A8A" w:themeColor="accent6"/>
        <w:bottom w:val="single" w:sz="24" w:space="0" w:color="8A8A8A" w:themeColor="accent6"/>
        <w:right w:val="single" w:sz="24" w:space="0" w:color="8A8A8A" w:themeColor="accent6"/>
      </w:tblBorders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16253D" w:themeColor="accent1"/>
        <w:bottom w:val="single" w:sz="4" w:space="0" w:color="1625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625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2C54" w:themeColor="accent2"/>
        <w:bottom w:val="single" w:sz="4" w:space="0" w:color="002C5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2C5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EFB509" w:themeColor="accent3"/>
        <w:bottom w:val="single" w:sz="4" w:space="0" w:color="EFB5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FB5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CD7213" w:themeColor="accent4"/>
        <w:bottom w:val="single" w:sz="4" w:space="0" w:color="CD721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D721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8A8A8A" w:themeColor="accent6"/>
        <w:bottom w:val="single" w:sz="4" w:space="0" w:color="8A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25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25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25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25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C5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C5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C5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C5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B5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B5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B5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B5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721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721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721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721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  <w:insideV w:val="single" w:sz="8" w:space="0" w:color="32548B" w:themeColor="accent1" w:themeTint="BF"/>
      </w:tblBorders>
    </w:tblPr>
    <w:tcPr>
      <w:shd w:val="clear" w:color="auto" w:fill="B1C4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54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  <w:insideV w:val="single" w:sz="8" w:space="0" w:color="0063BE" w:themeColor="accent2" w:themeTint="BF"/>
      </w:tblBorders>
    </w:tblPr>
    <w:tcPr>
      <w:shd w:val="clear" w:color="auto" w:fill="95C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3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  <w:insideV w:val="single" w:sz="8" w:space="0" w:color="F7C941" w:themeColor="accent3" w:themeTint="BF"/>
      </w:tblBorders>
    </w:tblPr>
    <w:tcPr>
      <w:shd w:val="clear" w:color="auto" w:fill="FCED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4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  <w:insideV w:val="single" w:sz="8" w:space="0" w:color="EC953A" w:themeColor="accent4" w:themeTint="BF"/>
      </w:tblBorders>
    </w:tblPr>
    <w:tcPr>
      <w:shd w:val="clear" w:color="auto" w:fill="F9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53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  <w:insideV w:val="single" w:sz="8" w:space="0" w:color="A7A7A7" w:themeColor="accent6" w:themeTint="BF"/>
      </w:tblBorders>
    </w:tblPr>
    <w:tcPr>
      <w:shd w:val="clear" w:color="auto" w:fill="E2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cPr>
      <w:shd w:val="clear" w:color="auto" w:fill="B1C4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E8" w:themeFill="accent1" w:themeFillTint="33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tcBorders>
          <w:insideH w:val="single" w:sz="6" w:space="0" w:color="16253D" w:themeColor="accent1"/>
          <w:insideV w:val="single" w:sz="6" w:space="0" w:color="16253D" w:themeColor="accent1"/>
        </w:tcBorders>
        <w:shd w:val="clear" w:color="auto" w:fill="6289C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cPr>
      <w:shd w:val="clear" w:color="auto" w:fill="95C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E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D6FF" w:themeFill="accent2" w:themeFillTint="33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tcBorders>
          <w:insideH w:val="single" w:sz="6" w:space="0" w:color="002C54" w:themeColor="accent2"/>
          <w:insideV w:val="single" w:sz="6" w:space="0" w:color="002C54" w:themeColor="accent2"/>
        </w:tcBorders>
        <w:shd w:val="clear" w:color="auto" w:fill="2A9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cPr>
      <w:shd w:val="clear" w:color="auto" w:fill="FCED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CC" w:themeFill="accent3" w:themeFillTint="33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tcBorders>
          <w:insideH w:val="single" w:sz="6" w:space="0" w:color="EFB509" w:themeColor="accent3"/>
          <w:insideV w:val="single" w:sz="6" w:space="0" w:color="EFB509" w:themeColor="accent3"/>
        </w:tcBorders>
        <w:shd w:val="clear" w:color="auto" w:fill="FADB8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cPr>
      <w:shd w:val="clear" w:color="auto" w:fill="F9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CA" w:themeFill="accent4" w:themeFillTint="33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tcBorders>
          <w:insideH w:val="single" w:sz="6" w:space="0" w:color="CD7213" w:themeColor="accent4"/>
          <w:insideV w:val="single" w:sz="6" w:space="0" w:color="CD7213" w:themeColor="accent4"/>
        </w:tcBorders>
        <w:shd w:val="clear" w:color="auto" w:fill="F3B87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cPr>
      <w:shd w:val="clear" w:color="auto" w:fill="E2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6" w:themeFillTint="33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tcBorders>
          <w:insideH w:val="single" w:sz="6" w:space="0" w:color="8A8A8A" w:themeColor="accent6"/>
          <w:insideV w:val="single" w:sz="6" w:space="0" w:color="8A8A8A" w:themeColor="accent6"/>
        </w:tcBorders>
        <w:shd w:val="clear" w:color="auto" w:fill="C4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C4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89C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89C6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C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9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99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8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81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87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87C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C4C4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253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shd w:val="clear" w:color="auto" w:fill="B1C4E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4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shd w:val="clear" w:color="auto" w:fill="95CC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B50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shd w:val="clear" w:color="auto" w:fill="FCEDC0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7213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shd w:val="clear" w:color="auto" w:fill="F9DCB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8A8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shd w:val="clear" w:color="auto" w:fill="E2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25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25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25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4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C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B5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B5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721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721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4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C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SimplesTabela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paragraph" w:customStyle="1" w:styleId="Prosis2018">
    <w:name w:val="Prosis 2018"/>
    <w:basedOn w:val="Normal"/>
    <w:link w:val="Prosis2018Char"/>
    <w:qFormat/>
    <w:rsid w:val="00F206FD"/>
    <w:pPr>
      <w:jc w:val="both"/>
    </w:pPr>
    <w:rPr>
      <w:bCs/>
      <w:color w:val="0D0D0D" w:themeColor="text1" w:themeTint="F2"/>
      <w:lang w:val="pt-BR"/>
    </w:rPr>
  </w:style>
  <w:style w:type="paragraph" w:customStyle="1" w:styleId="CapitulosProsis2018">
    <w:name w:val="Capitulos Prosis 2018"/>
    <w:basedOn w:val="Ttulo3"/>
    <w:link w:val="CapitulosProsis2018Char"/>
    <w:qFormat/>
    <w:rsid w:val="00F206FD"/>
    <w:pPr>
      <w:spacing w:before="0" w:line="240" w:lineRule="auto"/>
      <w:jc w:val="center"/>
    </w:pPr>
    <w:rPr>
      <w:b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F206FD"/>
    <w:rPr>
      <w:bCs/>
      <w:color w:val="0D0D0D" w:themeColor="text1" w:themeTint="F2"/>
      <w:lang w:val="pt-BR"/>
    </w:rPr>
  </w:style>
  <w:style w:type="character" w:customStyle="1" w:styleId="CapitulosProsis2018Char">
    <w:name w:val="Capitulos Prosis 2018 Char"/>
    <w:basedOn w:val="Ttulo3Char"/>
    <w:link w:val="CapitulosProsis2018"/>
    <w:rsid w:val="00F206FD"/>
    <w:rPr>
      <w:rFonts w:asciiTheme="majorHAnsi" w:eastAsiaTheme="majorEastAsia" w:hAnsiTheme="majorHAnsi" w:cstheme="majorBidi"/>
      <w:b/>
      <w:color w:val="0D0D0D" w:themeColor="text1" w:themeTint="F2"/>
      <w:sz w:val="24"/>
      <w:szCs w:val="24"/>
      <w:lang w:val="pt-BR"/>
    </w:rPr>
  </w:style>
  <w:style w:type="paragraph" w:customStyle="1" w:styleId="xl65">
    <w:name w:val="xl65"/>
    <w:basedOn w:val="Normal"/>
    <w:rsid w:val="00E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Corpo">
    <w:name w:val="Corpo"/>
    <w:rsid w:val="00C74E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FC3B2287E846868867171F10124B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A9116-61BB-47AC-AD35-8D0C0993A499}"/>
      </w:docPartPr>
      <w:docPartBody>
        <w:p w:rsidR="00BD52ED" w:rsidRDefault="00F4380E" w:rsidP="00F4380E">
          <w:pPr>
            <w:pStyle w:val="97FC3B2287E846868867171F10124B72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CD97DC14D24064A0674CD9FFDBD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0974DD-01E8-4448-A73E-CD76AD92DD8E}"/>
      </w:docPartPr>
      <w:docPartBody>
        <w:p w:rsidR="00BD52ED" w:rsidRDefault="00A860BB" w:rsidP="00A860BB">
          <w:pPr>
            <w:pStyle w:val="AECD97DC14D24064A0674CD9FFDBD74B16"/>
          </w:pPr>
          <w:r w:rsidRPr="00CB37FC">
            <w:rPr>
              <w:color w:val="70AD47" w:themeColor="accent6"/>
            </w:rPr>
            <w:t>[nome da instituição]</w:t>
          </w:r>
        </w:p>
      </w:docPartBody>
    </w:docPart>
    <w:docPart>
      <w:docPartPr>
        <w:name w:val="B23052169C1944C78CD323C32005E1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261275-A4EE-4F4D-B0E6-2C29A0A383EA}"/>
      </w:docPartPr>
      <w:docPartBody>
        <w:p w:rsidR="00BD52ED" w:rsidRDefault="00A860BB" w:rsidP="00A860BB">
          <w:pPr>
            <w:pStyle w:val="B23052169C1944C78CD323C32005E12315"/>
          </w:pPr>
          <w:r w:rsidRPr="00CB37FC">
            <w:rPr>
              <w:color w:val="70AD47" w:themeColor="accent6"/>
            </w:rPr>
            <w:t>[CNPJ]</w:t>
          </w:r>
        </w:p>
      </w:docPartBody>
    </w:docPart>
    <w:docPart>
      <w:docPartPr>
        <w:name w:val="0C5D1BDBE11B487496BD00E2C3F82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FE78BB-7DD9-49D1-A15F-B98B7B252E8D}"/>
      </w:docPartPr>
      <w:docPartBody>
        <w:p w:rsidR="00BD52ED" w:rsidRDefault="00A860BB" w:rsidP="00A860BB">
          <w:pPr>
            <w:pStyle w:val="0C5D1BDBE11B487496BD00E2C3F82F4715"/>
          </w:pPr>
          <w:r w:rsidRPr="00CB37FC">
            <w:rPr>
              <w:color w:val="70AD47" w:themeColor="accent6"/>
            </w:rPr>
            <w:t>[endereço completo]</w:t>
          </w:r>
        </w:p>
      </w:docPartBody>
    </w:docPart>
    <w:docPart>
      <w:docPartPr>
        <w:name w:val="C1E70C9B145948ABB0A3218AC3285B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127508-30A8-4A8C-8283-1AEDFCA65C5A}"/>
      </w:docPartPr>
      <w:docPartBody>
        <w:p w:rsidR="00BD52ED" w:rsidRDefault="00A860BB" w:rsidP="00A860BB">
          <w:pPr>
            <w:pStyle w:val="C1E70C9B145948ABB0A3218AC3285B8F15"/>
          </w:pPr>
          <w:r w:rsidRPr="00CB37FC">
            <w:rPr>
              <w:color w:val="70AD47" w:themeColor="accent6"/>
            </w:rPr>
            <w:t>[nome]</w:t>
          </w:r>
        </w:p>
      </w:docPartBody>
    </w:docPart>
    <w:docPart>
      <w:docPartPr>
        <w:name w:val="2B64A7D2610C4D6A8CC1D9184745EB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1D16FE-5BAB-427D-9E3F-B99E62D09D1A}"/>
      </w:docPartPr>
      <w:docPartBody>
        <w:p w:rsidR="00BD52ED" w:rsidRDefault="00A860BB" w:rsidP="00A860BB">
          <w:pPr>
            <w:pStyle w:val="2B64A7D2610C4D6A8CC1D9184745EBC414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cargo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41EDB2151B974DB8A2FE688DFF6F50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2EF14C-0D19-43EE-9F82-2CA4F2200BC4}"/>
      </w:docPartPr>
      <w:docPartBody>
        <w:p w:rsidR="00BD52ED" w:rsidRDefault="00A860BB" w:rsidP="00A860BB">
          <w:pPr>
            <w:pStyle w:val="41EDB2151B974DB8A2FE688DFF6F500D13"/>
          </w:pPr>
          <w:r>
            <w:rPr>
              <w:color w:val="70AD47" w:themeColor="accent6"/>
            </w:rPr>
            <w:t>[nome completo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E2AC16146449452D87CF8BD0D2E2E1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E5A73B-2952-4912-AAFA-5E943A035595}"/>
      </w:docPartPr>
      <w:docPartBody>
        <w:p w:rsidR="00BD52ED" w:rsidRDefault="00A860BB" w:rsidP="00A860BB">
          <w:pPr>
            <w:pStyle w:val="E2AC16146449452D87CF8BD0D2E2E1C41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número de matrícula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32010E6D228743E196A0A8CC8D2BAF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D4B31-2536-41D0-90DF-7328E2607410}"/>
      </w:docPartPr>
      <w:docPartBody>
        <w:p w:rsidR="00BD52ED" w:rsidRDefault="00A860BB" w:rsidP="00A860BB">
          <w:pPr>
            <w:pStyle w:val="32010E6D228743E196A0A8CC8D2BAF901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RG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C16BD3C748A64E38AD4EA2F0CA6FFD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7D48B8-E55B-4C5A-9F9B-7289DE106124}"/>
      </w:docPartPr>
      <w:docPartBody>
        <w:p w:rsidR="00BD52ED" w:rsidRDefault="00A860BB" w:rsidP="00A860BB">
          <w:pPr>
            <w:pStyle w:val="C16BD3C748A64E38AD4EA2F0CA6FFDFF1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CPF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38F27CEA8EC54D55B64856A5AFF0FA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1D4F9-DCD8-463F-8E1A-C7F2FAC40123}"/>
      </w:docPartPr>
      <w:docPartBody>
        <w:p w:rsidR="00BD52ED" w:rsidRDefault="00A860BB" w:rsidP="00A860BB">
          <w:pPr>
            <w:pStyle w:val="38F27CEA8EC54D55B64856A5AFF0FAD613"/>
          </w:pPr>
          <w:r>
            <w:rPr>
              <w:color w:val="70AD47" w:themeColor="accent6"/>
            </w:rPr>
            <w:t>[nacionalidade]</w:t>
          </w:r>
        </w:p>
      </w:docPartBody>
    </w:docPart>
    <w:docPart>
      <w:docPartPr>
        <w:name w:val="C46F6837452147A7A3C1E8F9F94B14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16FB80-9433-4B46-AA2F-576AEB51420F}"/>
      </w:docPartPr>
      <w:docPartBody>
        <w:p w:rsidR="00BD52ED" w:rsidRDefault="00A860BB" w:rsidP="00A860BB">
          <w:pPr>
            <w:pStyle w:val="C46F6837452147A7A3C1E8F9F94B14B912"/>
          </w:pPr>
          <w:r w:rsidRPr="00CB37FC">
            <w:rPr>
              <w:rStyle w:val="TextodoEspaoReservado"/>
              <w:color w:val="70AD47" w:themeColor="accent6"/>
            </w:rPr>
            <w:t>Escolher um item.</w:t>
          </w:r>
        </w:p>
      </w:docPartBody>
    </w:docPart>
    <w:docPart>
      <w:docPartPr>
        <w:name w:val="8C3368A20B4C491096A35FE8AD482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BE7EF-173D-4646-AD20-761FAC046323}"/>
      </w:docPartPr>
      <w:docPartBody>
        <w:p w:rsidR="008D0EAD" w:rsidRDefault="00A860BB" w:rsidP="00A860BB">
          <w:pPr>
            <w:pStyle w:val="8C3368A20B4C491096A35FE8AD482AAD12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nome do curso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5BEB2B78BDDB43BEB64E506346842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4C95A-CA9F-4CB7-BF55-6F0097831BAC}"/>
      </w:docPartPr>
      <w:docPartBody>
        <w:p w:rsidR="008D0EAD" w:rsidRDefault="00A860BB" w:rsidP="00A860BB">
          <w:pPr>
            <w:pStyle w:val="5BEB2B78BDDB43BEB64E5063468425D99"/>
          </w:pPr>
          <w:r w:rsidRPr="007D1F59">
            <w:rPr>
              <w:color w:val="70AD47" w:themeColor="accent6"/>
            </w:rPr>
            <w:t>[departamento/setor]</w:t>
          </w:r>
        </w:p>
      </w:docPartBody>
    </w:docPart>
    <w:docPart>
      <w:docPartPr>
        <w:name w:val="871CADE44A9C421A8C777C2DB72130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2AB44F-976C-4E1A-B8DF-F2DA054E2FFE}"/>
      </w:docPartPr>
      <w:docPartBody>
        <w:p w:rsidR="008D0EAD" w:rsidRDefault="00A860BB" w:rsidP="00A860BB">
          <w:pPr>
            <w:pStyle w:val="871CADE44A9C421A8C777C2DB721301C9"/>
          </w:pPr>
          <w:r w:rsidRPr="007D1F59">
            <w:rPr>
              <w:color w:val="70AD47" w:themeColor="accent6"/>
            </w:rPr>
            <w:t>[nome do professor supervisor]</w:t>
          </w:r>
        </w:p>
      </w:docPartBody>
    </w:docPart>
    <w:docPart>
      <w:docPartPr>
        <w:name w:val="AD8C81D4D125427196C85A21E553E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255779-4BB4-48CD-A66F-071AE42C95FA}"/>
      </w:docPartPr>
      <w:docPartBody>
        <w:p w:rsidR="008D0EAD" w:rsidRDefault="00A860BB" w:rsidP="00A860BB">
          <w:pPr>
            <w:pStyle w:val="AD8C81D4D125427196C85A21E553E08C8"/>
          </w:pPr>
          <w:r w:rsidRPr="007D1F59">
            <w:rPr>
              <w:b/>
              <w:color w:val="70AD47" w:themeColor="accent6"/>
            </w:rPr>
            <w:t>[selecionar data]</w:t>
          </w:r>
        </w:p>
      </w:docPartBody>
    </w:docPart>
    <w:docPart>
      <w:docPartPr>
        <w:name w:val="62CEC71D859948EBB0A22C4AD0732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A9F99-8303-4293-AD2A-827220756B84}"/>
      </w:docPartPr>
      <w:docPartBody>
        <w:p w:rsidR="008D0EAD" w:rsidRDefault="00A860BB" w:rsidP="00A860BB">
          <w:pPr>
            <w:pStyle w:val="62CEC71D859948EBB0A22C4AD0732F128"/>
          </w:pPr>
          <w:r w:rsidRPr="007D1F59">
            <w:rPr>
              <w:b/>
              <w:color w:val="70AD47" w:themeColor="accent6"/>
            </w:rPr>
            <w:t>[número de horas]</w:t>
          </w:r>
        </w:p>
      </w:docPartBody>
    </w:docPart>
    <w:docPart>
      <w:docPartPr>
        <w:name w:val="69799E7DEB5F4F93B0D7D6B0998CF5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C3D5D-957A-42EE-A2FC-52B281F11CF3}"/>
      </w:docPartPr>
      <w:docPartBody>
        <w:p w:rsidR="008D0EAD" w:rsidRDefault="00A860BB" w:rsidP="00A860BB">
          <w:pPr>
            <w:pStyle w:val="69799E7DEB5F4F93B0D7D6B0998CF5848"/>
          </w:pPr>
          <w:r w:rsidRPr="007D1F59">
            <w:rPr>
              <w:b/>
              <w:color w:val="70AD47" w:themeColor="accent6"/>
            </w:rPr>
            <w:t>[dia da semana]</w:t>
          </w:r>
        </w:p>
      </w:docPartBody>
    </w:docPart>
    <w:docPart>
      <w:docPartPr>
        <w:name w:val="2FC333ADFD8D416BA079DC3FA8ED38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0786E5-995E-4645-A5F2-0CCF31625B19}"/>
      </w:docPartPr>
      <w:docPartBody>
        <w:p w:rsidR="008D0EAD" w:rsidRDefault="00A860BB" w:rsidP="00A860BB">
          <w:pPr>
            <w:pStyle w:val="2FC333ADFD8D416BA079DC3FA8ED38448"/>
          </w:pPr>
          <w:r w:rsidRPr="007D1F59">
            <w:rPr>
              <w:b/>
              <w:color w:val="70AD47" w:themeColor="accent6"/>
            </w:rPr>
            <w:t>[dia da semana]</w:t>
          </w:r>
        </w:p>
      </w:docPartBody>
    </w:docPart>
    <w:docPart>
      <w:docPartPr>
        <w:name w:val="61CC6D629EE24BBCA79820AF60140B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8DC10C-DE5B-4AEA-805E-3A2BF04DAAA1}"/>
      </w:docPartPr>
      <w:docPartBody>
        <w:p w:rsidR="008D0EAD" w:rsidRDefault="00A860BB" w:rsidP="00A860BB">
          <w:pPr>
            <w:pStyle w:val="61CC6D629EE24BBCA79820AF60140B088"/>
          </w:pPr>
          <w:r w:rsidRPr="007D1F59">
            <w:rPr>
              <w:b/>
              <w:color w:val="70AD47" w:themeColor="accent6"/>
            </w:rPr>
            <w:t>[horário inicial]</w:t>
          </w:r>
        </w:p>
      </w:docPartBody>
    </w:docPart>
    <w:docPart>
      <w:docPartPr>
        <w:name w:val="D7807E9AD2144ED6BC4B21F77D1A5D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D8B94-FC64-46A5-8D1B-E4EC69B349EB}"/>
      </w:docPartPr>
      <w:docPartBody>
        <w:p w:rsidR="008D0EAD" w:rsidRDefault="00A860BB" w:rsidP="00A860BB">
          <w:pPr>
            <w:pStyle w:val="D7807E9AD2144ED6BC4B21F77D1A5D7A8"/>
          </w:pPr>
          <w:r>
            <w:rPr>
              <w:b/>
              <w:color w:val="70AD47" w:themeColor="accent6"/>
            </w:rPr>
            <w:t>[horário final</w:t>
          </w:r>
          <w:r w:rsidRPr="007D1F59">
            <w:rPr>
              <w:b/>
              <w:color w:val="70AD47" w:themeColor="accent6"/>
            </w:rPr>
            <w:t>]</w:t>
          </w:r>
        </w:p>
      </w:docPartBody>
    </w:docPart>
    <w:docPart>
      <w:docPartPr>
        <w:name w:val="7FAA2EC0776840CDB80DAFA107F8B6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804744-E374-4E33-8BEE-0609C8EDC5E4}"/>
      </w:docPartPr>
      <w:docPartBody>
        <w:p w:rsidR="008D0EAD" w:rsidRDefault="00A860BB" w:rsidP="00A860BB">
          <w:pPr>
            <w:pStyle w:val="7FAA2EC0776840CDB80DAFA107F8B6F77"/>
          </w:pPr>
          <w:r w:rsidRPr="007D1F59">
            <w:rPr>
              <w:b/>
              <w:color w:val="70AD47" w:themeColor="accent6"/>
            </w:rPr>
            <w:t>[nome do responsável]</w:t>
          </w:r>
        </w:p>
      </w:docPartBody>
    </w:docPart>
    <w:docPart>
      <w:docPartPr>
        <w:name w:val="79C8B9A7C34A4BC48AD933665713D8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E5A4A3-7E7C-4F00-9EAF-05005CC330AB}"/>
      </w:docPartPr>
      <w:docPartBody>
        <w:p w:rsidR="002864FA" w:rsidRDefault="00A860BB" w:rsidP="00A860BB">
          <w:pPr>
            <w:pStyle w:val="79C8B9A7C34A4BC48AD933665713D8AE3"/>
          </w:pPr>
          <w:r w:rsidRPr="00CB37FC">
            <w:rPr>
              <w:color w:val="70AD47" w:themeColor="accent6"/>
            </w:rPr>
            <w:t>[nome]</w:t>
          </w:r>
        </w:p>
      </w:docPartBody>
    </w:docPart>
    <w:docPart>
      <w:docPartPr>
        <w:name w:val="9B716D8A8F414AAE86ABA2BC8A46B7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7D028E-E581-4AC2-BFA7-EB8BA5F85D48}"/>
      </w:docPartPr>
      <w:docPartBody>
        <w:p w:rsidR="002864FA" w:rsidRDefault="00A860BB" w:rsidP="00A860BB">
          <w:pPr>
            <w:pStyle w:val="9B716D8A8F414AAE86ABA2BC8A46B7A3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cargo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F0423085F02342FCBA280D8871707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755C99-4853-4BE4-8A37-E5D1357429EE}"/>
      </w:docPartPr>
      <w:docPartBody>
        <w:p w:rsidR="002864FA" w:rsidRDefault="00A860BB" w:rsidP="00A860BB">
          <w:pPr>
            <w:pStyle w:val="F0423085F02342FCBA280D8871707F94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nº e data da portaria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F63FBCBC00AE4724AA77B1ECE1B36C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9D535E-7340-4287-B70C-5570C6988686}"/>
      </w:docPartPr>
      <w:docPartBody>
        <w:p w:rsidR="00CC0939" w:rsidRDefault="00A860BB" w:rsidP="00A860BB">
          <w:pPr>
            <w:pStyle w:val="F63FBCBC00AE4724AA77B1ECE1B36C2B3"/>
          </w:pPr>
          <w:r w:rsidRPr="00E3791F">
            <w:rPr>
              <w:b/>
              <w:color w:val="70AD47" w:themeColor="accent6"/>
            </w:rPr>
            <w:t>[nome da seguradora]</w:t>
          </w:r>
        </w:p>
      </w:docPartBody>
    </w:docPart>
    <w:docPart>
      <w:docPartPr>
        <w:name w:val="017F4113945E4C2592254C517FFA75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A2231A-7AB2-4F1B-BEA3-BB395485DD32}"/>
      </w:docPartPr>
      <w:docPartBody>
        <w:p w:rsidR="00A860BB" w:rsidRDefault="00A860BB" w:rsidP="00A860BB">
          <w:pPr>
            <w:pStyle w:val="017F4113945E4C2592254C517FFA75FB1"/>
          </w:pPr>
          <w:r w:rsidRPr="00E3791F">
            <w:rPr>
              <w:b/>
              <w:color w:val="70AD47" w:themeColor="accent6"/>
            </w:rPr>
            <w:t>[número da apólice]</w:t>
          </w:r>
        </w:p>
      </w:docPartBody>
    </w:docPart>
    <w:docPart>
      <w:docPartPr>
        <w:name w:val="1031284F4BC64C99889B90E3153FA4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29D04C-9850-4AAD-BBA7-77F6E5DAED88}"/>
      </w:docPartPr>
      <w:docPartBody>
        <w:p w:rsidR="000F4EE1" w:rsidRDefault="00AF78DA" w:rsidP="00AF78DA">
          <w:pPr>
            <w:pStyle w:val="1031284F4BC64C99889B90E3153FA4E7"/>
          </w:pPr>
          <w:r w:rsidRPr="007D1F59">
            <w:rPr>
              <w:b/>
              <w:color w:val="70AD47" w:themeColor="accent6"/>
            </w:rPr>
            <w:t>[</w:t>
          </w:r>
          <w:r>
            <w:rPr>
              <w:b/>
              <w:color w:val="70AD47" w:themeColor="accent6"/>
            </w:rPr>
            <w:t>valor em reais</w:t>
          </w:r>
          <w:r w:rsidRPr="007D1F59">
            <w:rPr>
              <w:b/>
              <w:color w:val="70AD47" w:themeColor="accent6"/>
            </w:rPr>
            <w:t>]</w:t>
          </w:r>
        </w:p>
      </w:docPartBody>
    </w:docPart>
    <w:docPart>
      <w:docPartPr>
        <w:name w:val="97A9727B6DBD4A2A9F680A8FFAF3F2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83C7BE-070B-483B-8630-97EAF3447BCA}"/>
      </w:docPartPr>
      <w:docPartBody>
        <w:p w:rsidR="000F4EE1" w:rsidRDefault="00AF78DA" w:rsidP="00AF78DA">
          <w:pPr>
            <w:pStyle w:val="97A9727B6DBD4A2A9F680A8FFAF3F249"/>
          </w:pPr>
          <w:r w:rsidRPr="007D1F59">
            <w:rPr>
              <w:b/>
              <w:color w:val="70AD47" w:themeColor="accent6"/>
            </w:rPr>
            <w:t>[</w:t>
          </w:r>
          <w:r>
            <w:rPr>
              <w:b/>
              <w:color w:val="70AD47" w:themeColor="accent6"/>
            </w:rPr>
            <w:t>valor em reais</w:t>
          </w:r>
          <w:r w:rsidRPr="007D1F59">
            <w:rPr>
              <w:b/>
              <w:color w:val="70AD47" w:themeColor="accent6"/>
            </w:rPr>
            <w:t>]</w:t>
          </w:r>
        </w:p>
      </w:docPartBody>
    </w:docPart>
    <w:docPart>
      <w:docPartPr>
        <w:name w:val="532AC73C32F44A81821D2675A717BB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A8FEEE-A435-4D90-B07F-FD44BEE16897}"/>
      </w:docPartPr>
      <w:docPartBody>
        <w:p w:rsidR="000F4EE1" w:rsidRDefault="00AF78DA" w:rsidP="00AF78DA">
          <w:pPr>
            <w:pStyle w:val="532AC73C32F44A81821D2675A717BB2D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C781FCD2E24E99952F7D4CB1BEC6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2E38C8-2975-4FCC-9007-4F02856CBFE9}"/>
      </w:docPartPr>
      <w:docPartBody>
        <w:p w:rsidR="00EC0B53" w:rsidRDefault="00451E0D" w:rsidP="00451E0D">
          <w:pPr>
            <w:pStyle w:val="D0C781FCD2E24E99952F7D4CB1BEC67B"/>
          </w:pPr>
          <w:r w:rsidRPr="007D1F59">
            <w:rPr>
              <w:b/>
              <w:color w:val="70AD47" w:themeColor="accent6"/>
            </w:rPr>
            <w:t>[selecionar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160992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F59"/>
    <w:rsid w:val="00093755"/>
    <w:rsid w:val="000F4EE1"/>
    <w:rsid w:val="0013749E"/>
    <w:rsid w:val="001D4279"/>
    <w:rsid w:val="00230FD7"/>
    <w:rsid w:val="00252619"/>
    <w:rsid w:val="00272168"/>
    <w:rsid w:val="002864FA"/>
    <w:rsid w:val="002A60AD"/>
    <w:rsid w:val="002B609A"/>
    <w:rsid w:val="003A6D61"/>
    <w:rsid w:val="003F06CF"/>
    <w:rsid w:val="0040345F"/>
    <w:rsid w:val="00451E0D"/>
    <w:rsid w:val="00457A8F"/>
    <w:rsid w:val="00485A69"/>
    <w:rsid w:val="004F66A9"/>
    <w:rsid w:val="00520256"/>
    <w:rsid w:val="00623014"/>
    <w:rsid w:val="006479CC"/>
    <w:rsid w:val="006E544D"/>
    <w:rsid w:val="00741F59"/>
    <w:rsid w:val="007C28ED"/>
    <w:rsid w:val="00815007"/>
    <w:rsid w:val="00817536"/>
    <w:rsid w:val="00864DE2"/>
    <w:rsid w:val="008B5DCB"/>
    <w:rsid w:val="008D0EAD"/>
    <w:rsid w:val="008D3BD7"/>
    <w:rsid w:val="00A76F59"/>
    <w:rsid w:val="00A860BB"/>
    <w:rsid w:val="00A92AB8"/>
    <w:rsid w:val="00AF6659"/>
    <w:rsid w:val="00AF78DA"/>
    <w:rsid w:val="00B35184"/>
    <w:rsid w:val="00BD52ED"/>
    <w:rsid w:val="00CB4C35"/>
    <w:rsid w:val="00CB7BB4"/>
    <w:rsid w:val="00CC0939"/>
    <w:rsid w:val="00D63448"/>
    <w:rsid w:val="00E87859"/>
    <w:rsid w:val="00EC0B53"/>
    <w:rsid w:val="00F4380E"/>
    <w:rsid w:val="00F867A1"/>
    <w:rsid w:val="00FD4B35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F78DA"/>
    <w:rPr>
      <w:color w:val="3B3838" w:themeColor="background2" w:themeShade="4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F5496" w:themeColor="accent1" w:themeShade="BF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F5496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F5496" w:themeColor="accent1" w:themeShade="BF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E74B5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97FC3B2287E846868867171F10124B72">
    <w:name w:val="97FC3B2287E846868867171F10124B72"/>
    <w:rsid w:val="00F4380E"/>
  </w:style>
  <w:style w:type="paragraph" w:customStyle="1" w:styleId="79C8B9A7C34A4BC48AD933665713D8AE3">
    <w:name w:val="79C8B9A7C34A4BC48AD933665713D8AE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3">
    <w:name w:val="9B716D8A8F414AAE86ABA2BC8A46B7A3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3">
    <w:name w:val="F0423085F02342FCBA280D8871707F94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6">
    <w:name w:val="AECD97DC14D24064A0674CD9FFDBD74B16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5">
    <w:name w:val="B23052169C1944C78CD323C32005E123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5">
    <w:name w:val="0C5D1BDBE11B487496BD00E2C3F82F47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5">
    <w:name w:val="C1E70C9B145948ABB0A3218AC3285B8F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4">
    <w:name w:val="2B64A7D2610C4D6A8CC1D9184745EBC414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3">
    <w:name w:val="41EDB2151B974DB8A2FE688DFF6F500D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3">
    <w:name w:val="32010E6D228743E196A0A8CC8D2BAF90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3">
    <w:name w:val="C16BD3C748A64E38AD4EA2F0CA6FFDFF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3">
    <w:name w:val="38F27CEA8EC54D55B64856A5AFF0FAD6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2">
    <w:name w:val="C46F6837452147A7A3C1E8F9F94B14B912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3">
    <w:name w:val="E2AC16146449452D87CF8BD0D2E2E1C4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2">
    <w:name w:val="8C3368A20B4C491096A35FE8AD482AAD12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9">
    <w:name w:val="5BEB2B78BDDB43BEB64E5063468425D99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9">
    <w:name w:val="871CADE44A9C421A8C777C2DB721301C9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8">
    <w:name w:val="AD8C81D4D125427196C85A21E553E08C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8">
    <w:name w:val="62CEC71D859948EBB0A22C4AD0732F12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8">
    <w:name w:val="69799E7DEB5F4F93B0D7D6B0998CF584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8">
    <w:name w:val="2FC333ADFD8D416BA079DC3FA8ED3844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8">
    <w:name w:val="61CC6D629EE24BBCA79820AF60140B08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8">
    <w:name w:val="D7807E9AD2144ED6BC4B21F77D1A5D7A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17F4113945E4C2592254C517FFA75FB1">
    <w:name w:val="017F4113945E4C2592254C517FFA75FB1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63FBCBC00AE4724AA77B1ECE1B36C2B3">
    <w:name w:val="F63FBCBC00AE4724AA77B1ECE1B36C2B3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7">
    <w:name w:val="7FAA2EC0776840CDB80DAFA107F8B6F77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31284F4BC64C99889B90E3153FA4E7">
    <w:name w:val="1031284F4BC64C99889B90E3153FA4E7"/>
    <w:rsid w:val="00AF78DA"/>
  </w:style>
  <w:style w:type="paragraph" w:customStyle="1" w:styleId="97A9727B6DBD4A2A9F680A8FFAF3F249">
    <w:name w:val="97A9727B6DBD4A2A9F680A8FFAF3F249"/>
    <w:rsid w:val="00AF78DA"/>
  </w:style>
  <w:style w:type="paragraph" w:customStyle="1" w:styleId="532AC73C32F44A81821D2675A717BB2D">
    <w:name w:val="532AC73C32F44A81821D2675A717BB2D"/>
    <w:rsid w:val="00AF78DA"/>
  </w:style>
  <w:style w:type="paragraph" w:customStyle="1" w:styleId="D0C781FCD2E24E99952F7D4CB1BEC67B">
    <w:name w:val="D0C781FCD2E24E99952F7D4CB1BEC67B"/>
    <w:rsid w:val="00451E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lassy and timeless 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253D"/>
      </a:accent1>
      <a:accent2>
        <a:srgbClr val="002C54"/>
      </a:accent2>
      <a:accent3>
        <a:srgbClr val="EFB509"/>
      </a:accent3>
      <a:accent4>
        <a:srgbClr val="CD7213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37F6909-FCE5-4D51-A90B-9655C6022B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2</TotalTime>
  <Pages>5</Pages>
  <Words>786</Words>
  <Characters>4707</Characters>
  <Application>Microsoft Office Word</Application>
  <DocSecurity>0</DocSecurity>
  <Lines>196</Lines>
  <Paragraphs>96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 ELION CORREIA LIMEIRA</dc:creator>
  <cp:keywords/>
  <dc:description/>
  <cp:lastModifiedBy>ANNA CARLA LUNA BASTOS</cp:lastModifiedBy>
  <cp:revision>2</cp:revision>
  <cp:lastPrinted>2018-02-21T18:09:00Z</cp:lastPrinted>
  <dcterms:created xsi:type="dcterms:W3CDTF">2023-04-25T18:14:00Z</dcterms:created>
  <dcterms:modified xsi:type="dcterms:W3CDTF">2023-04-25T18:14:00Z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GrammarlyDocumentId">
    <vt:lpwstr>b0232fc726f339fa34a6bd9bcc9a94790f9d92c353064142d42c295612df1789</vt:lpwstr>
  </property>
</Properties>
</file>