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3AB7C16F" w14:textId="3BEACDAB" w:rsidR="00516315" w:rsidRPr="00265825" w:rsidRDefault="00D55064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RELATÓRIO FINAL</w:t>
          </w:r>
        </w:p>
      </w:sdtContent>
    </w:sdt>
    <w:p w14:paraId="0A37501D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2973"/>
        <w:gridCol w:w="6763"/>
      </w:tblGrid>
      <w:tr w:rsidR="00FB7F87" w:rsidRPr="00AB4529" w14:paraId="64EDEB94" w14:textId="77777777" w:rsidTr="00C30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vAlign w:val="center"/>
          </w:tcPr>
          <w:p w14:paraId="397CA643" w14:textId="77777777" w:rsidR="00FB7F87" w:rsidRDefault="00C30EAE" w:rsidP="00C30EAE">
            <w:r>
              <w:rPr>
                <w:b w:val="0"/>
              </w:rPr>
              <w:t>Informações gerais</w:t>
            </w:r>
          </w:p>
        </w:tc>
      </w:tr>
      <w:tr w:rsidR="00FB7F87" w:rsidRPr="00AB4529" w14:paraId="7E09D4CF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0FD802D1" w14:textId="77777777" w:rsidR="00FB7F87" w:rsidRDefault="004E0714" w:rsidP="00FB7B74">
            <w:r>
              <w:t>Nome da/o estagiária/o:</w:t>
            </w:r>
          </w:p>
        </w:tc>
        <w:tc>
          <w:tcPr>
            <w:tcW w:w="3473" w:type="pct"/>
          </w:tcPr>
          <w:p w14:paraId="5DAB6C7B" w14:textId="77777777" w:rsidR="00FB7F87" w:rsidRDefault="00FB7F87" w:rsidP="00DC15F7"/>
        </w:tc>
      </w:tr>
      <w:tr w:rsidR="004E0714" w:rsidRPr="00AB4529" w14:paraId="6602905B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4E5BC2C9" w14:textId="17FD4238" w:rsidR="004E0714" w:rsidRDefault="00D55064" w:rsidP="00FB7B74">
            <w:r>
              <w:t>Curso:</w:t>
            </w:r>
          </w:p>
        </w:tc>
        <w:tc>
          <w:tcPr>
            <w:tcW w:w="3473" w:type="pct"/>
          </w:tcPr>
          <w:p w14:paraId="02EB378F" w14:textId="77777777" w:rsidR="004E0714" w:rsidRDefault="004E0714" w:rsidP="00DC15F7"/>
        </w:tc>
      </w:tr>
      <w:tr w:rsidR="00D55064" w:rsidRPr="00AB4529" w14:paraId="28EA3315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64E582B9" w14:textId="160CC58E" w:rsidR="00D55064" w:rsidRDefault="00D55064" w:rsidP="00D55064">
            <w:r>
              <w:t>Local do estágio:</w:t>
            </w:r>
          </w:p>
        </w:tc>
        <w:tc>
          <w:tcPr>
            <w:tcW w:w="3473" w:type="pct"/>
          </w:tcPr>
          <w:p w14:paraId="53D4E1E0" w14:textId="77777777" w:rsidR="00D55064" w:rsidRDefault="00D55064" w:rsidP="00D55064"/>
        </w:tc>
      </w:tr>
      <w:tr w:rsidR="00D55064" w:rsidRPr="00AB4529" w14:paraId="20C546A0" w14:textId="77777777" w:rsidTr="00C30EAE">
        <w:trPr>
          <w:trHeight w:val="454"/>
        </w:trPr>
        <w:tc>
          <w:tcPr>
            <w:tcW w:w="1527" w:type="pct"/>
            <w:vAlign w:val="center"/>
          </w:tcPr>
          <w:p w14:paraId="28A425D1" w14:textId="50142037" w:rsidR="00D55064" w:rsidRDefault="00D55064" w:rsidP="00D55064">
            <w:r>
              <w:t>Supervisor/a:</w:t>
            </w:r>
          </w:p>
        </w:tc>
        <w:tc>
          <w:tcPr>
            <w:tcW w:w="3473" w:type="pct"/>
          </w:tcPr>
          <w:p w14:paraId="6A05A809" w14:textId="77777777" w:rsidR="00D55064" w:rsidRDefault="00D55064" w:rsidP="00D55064"/>
        </w:tc>
      </w:tr>
      <w:tr w:rsidR="00D55064" w:rsidRPr="00AB4529" w14:paraId="5BBF2C4F" w14:textId="77777777" w:rsidTr="00C30EAE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5000" w:type="pct"/>
            <w:gridSpan w:val="2"/>
            <w:vAlign w:val="center"/>
          </w:tcPr>
          <w:p w14:paraId="10C2301A" w14:textId="77777777" w:rsidR="00D55064" w:rsidRDefault="00D55064" w:rsidP="00D55064">
            <w:r>
              <w:t>Período de ____/____/____ até ____/____/____.</w:t>
            </w:r>
          </w:p>
        </w:tc>
      </w:tr>
    </w:tbl>
    <w:p w14:paraId="5A39BBE3" w14:textId="2E2C9420" w:rsidR="00C30EAE" w:rsidRDefault="00C30EAE"/>
    <w:p w14:paraId="25FA2972" w14:textId="77777777" w:rsidR="00D55064" w:rsidRDefault="00D55064" w:rsidP="00D55064">
      <w:pPr>
        <w:rPr>
          <w:b/>
          <w:sz w:val="18"/>
          <w:szCs w:val="18"/>
        </w:rPr>
      </w:pPr>
    </w:p>
    <w:p w14:paraId="2032D729" w14:textId="34479F5C" w:rsidR="00D55064" w:rsidRPr="00D55064" w:rsidRDefault="00D55064" w:rsidP="00D55064">
      <w:pPr>
        <w:pStyle w:val="PargrafodaLista"/>
        <w:numPr>
          <w:ilvl w:val="0"/>
          <w:numId w:val="23"/>
        </w:numPr>
        <w:rPr>
          <w:b/>
          <w:sz w:val="24"/>
          <w:szCs w:val="24"/>
        </w:rPr>
      </w:pPr>
      <w:r w:rsidRPr="00D55064">
        <w:rPr>
          <w:b/>
          <w:sz w:val="24"/>
          <w:szCs w:val="24"/>
        </w:rPr>
        <w:t>INTRODUÇÃO</w:t>
      </w:r>
    </w:p>
    <w:tbl>
      <w:tblPr>
        <w:tblStyle w:val="TabeladeLista4-nfase1"/>
        <w:tblpPr w:leftFromText="141" w:rightFromText="141" w:vertAnchor="text" w:horzAnchor="margin" w:tblpY="1084"/>
        <w:tblW w:w="5054" w:type="pct"/>
        <w:tblLook w:val="0600" w:firstRow="0" w:lastRow="0" w:firstColumn="0" w:lastColumn="0" w:noHBand="1" w:noVBand="1"/>
      </w:tblPr>
      <w:tblGrid>
        <w:gridCol w:w="9841"/>
      </w:tblGrid>
      <w:tr w:rsidR="00FA225C" w:rsidRPr="00AB4529" w14:paraId="1A064237" w14:textId="77777777" w:rsidTr="00FA225C">
        <w:trPr>
          <w:trHeight w:val="3376"/>
        </w:trPr>
        <w:tc>
          <w:tcPr>
            <w:tcW w:w="5000" w:type="pct"/>
          </w:tcPr>
          <w:p w14:paraId="539BC5F6" w14:textId="77777777" w:rsidR="00FA225C" w:rsidRPr="00D55064" w:rsidRDefault="00FA225C" w:rsidP="00FA225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F3B6B69" w14:textId="605B0D95" w:rsidR="00D55064" w:rsidRPr="00FA225C" w:rsidRDefault="00D55064" w:rsidP="00FA225C">
      <w:pPr>
        <w:ind w:left="709"/>
        <w:jc w:val="both"/>
        <w:rPr>
          <w:bCs/>
        </w:rPr>
      </w:pPr>
      <w:r w:rsidRPr="00FA225C">
        <w:rPr>
          <w:bCs/>
          <w:sz w:val="18"/>
          <w:szCs w:val="18"/>
        </w:rPr>
        <w:t>A introdução deve ser elaborada após o término do trabalho. A introdução é quase um resumo do que significou o estágio para o/a estagiário/a. É na introdução que o/a estudante apresenta a justificativa sobre a natureza do trabalho e fala sobre a importância do estágio na sua formação.</w:t>
      </w:r>
    </w:p>
    <w:p w14:paraId="6335862F" w14:textId="77777777" w:rsidR="00FA225C" w:rsidRDefault="00FA225C"/>
    <w:p w14:paraId="2CF68C78" w14:textId="220834DD" w:rsidR="00D55064" w:rsidRDefault="00D55064" w:rsidP="00D55064">
      <w:pPr>
        <w:pStyle w:val="PargrafodaLista"/>
        <w:numPr>
          <w:ilvl w:val="0"/>
          <w:numId w:val="23"/>
        </w:numPr>
        <w:rPr>
          <w:b/>
          <w:sz w:val="24"/>
          <w:szCs w:val="24"/>
        </w:rPr>
      </w:pPr>
      <w:r w:rsidRPr="00D55064">
        <w:rPr>
          <w:b/>
          <w:sz w:val="24"/>
          <w:szCs w:val="24"/>
        </w:rPr>
        <w:t>IDENTIFICAÇÃO DO CAMPO DE ESTÁGIO</w:t>
      </w:r>
    </w:p>
    <w:tbl>
      <w:tblPr>
        <w:tblStyle w:val="TabeladeLista4-nfase1"/>
        <w:tblpPr w:leftFromText="141" w:rightFromText="141" w:vertAnchor="text" w:horzAnchor="margin" w:tblpY="367"/>
        <w:tblW w:w="5046" w:type="pct"/>
        <w:tblLook w:val="0600" w:firstRow="0" w:lastRow="0" w:firstColumn="0" w:lastColumn="0" w:noHBand="1" w:noVBand="1"/>
      </w:tblPr>
      <w:tblGrid>
        <w:gridCol w:w="9826"/>
      </w:tblGrid>
      <w:tr w:rsidR="00FA225C" w:rsidRPr="00AB4529" w14:paraId="37FCC2BA" w14:textId="77777777" w:rsidTr="00FA225C">
        <w:trPr>
          <w:trHeight w:val="1771"/>
        </w:trPr>
        <w:tc>
          <w:tcPr>
            <w:tcW w:w="5000" w:type="pct"/>
          </w:tcPr>
          <w:p w14:paraId="15FA2226" w14:textId="77777777" w:rsidR="00FA225C" w:rsidRPr="00D55064" w:rsidRDefault="00FA225C" w:rsidP="00FA225C">
            <w:pPr>
              <w:ind w:left="-12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FE0CCD7" w14:textId="5812326D" w:rsidR="00D55064" w:rsidRPr="00FA225C" w:rsidRDefault="00D55064" w:rsidP="00D55064">
      <w:pPr>
        <w:pStyle w:val="PargrafodaLista"/>
        <w:rPr>
          <w:bCs/>
          <w:sz w:val="18"/>
          <w:szCs w:val="18"/>
        </w:rPr>
      </w:pPr>
      <w:r w:rsidRPr="00FA225C">
        <w:rPr>
          <w:bCs/>
          <w:sz w:val="18"/>
          <w:szCs w:val="18"/>
        </w:rPr>
        <w:t>D</w:t>
      </w:r>
      <w:r w:rsidRPr="00FA225C">
        <w:rPr>
          <w:bCs/>
          <w:sz w:val="18"/>
          <w:szCs w:val="18"/>
        </w:rPr>
        <w:t>escrição d</w:t>
      </w:r>
      <w:r w:rsidR="00972472">
        <w:rPr>
          <w:bCs/>
          <w:sz w:val="18"/>
          <w:szCs w:val="18"/>
        </w:rPr>
        <w:t>o</w:t>
      </w:r>
      <w:r w:rsidRPr="00FA225C">
        <w:rPr>
          <w:bCs/>
          <w:sz w:val="18"/>
          <w:szCs w:val="18"/>
        </w:rPr>
        <w:t xml:space="preserve"> campo de Estágio</w:t>
      </w:r>
      <w:r w:rsidR="00972472">
        <w:rPr>
          <w:bCs/>
          <w:sz w:val="18"/>
          <w:szCs w:val="18"/>
        </w:rPr>
        <w:t xml:space="preserve"> e da equipe com quem o/a estagiário/a desenvolveu as suas atividades.</w:t>
      </w:r>
    </w:p>
    <w:p w14:paraId="2A448E49" w14:textId="4A2547A1" w:rsidR="00D55064" w:rsidRDefault="00D55064" w:rsidP="00D55064">
      <w:pPr>
        <w:rPr>
          <w:b/>
          <w:sz w:val="24"/>
          <w:szCs w:val="24"/>
        </w:rPr>
      </w:pPr>
    </w:p>
    <w:p w14:paraId="1339BE96" w14:textId="295144D4" w:rsidR="00FA225C" w:rsidRDefault="00FA225C" w:rsidP="00D55064">
      <w:pPr>
        <w:rPr>
          <w:b/>
          <w:sz w:val="24"/>
          <w:szCs w:val="24"/>
        </w:rPr>
      </w:pPr>
    </w:p>
    <w:p w14:paraId="2DCA45AB" w14:textId="43DF83FE" w:rsidR="00FA225C" w:rsidRDefault="00FA225C" w:rsidP="00D55064">
      <w:pPr>
        <w:rPr>
          <w:b/>
          <w:sz w:val="24"/>
          <w:szCs w:val="24"/>
        </w:rPr>
      </w:pPr>
    </w:p>
    <w:p w14:paraId="2F6332C1" w14:textId="7ECCC948" w:rsidR="00FA225C" w:rsidRPr="00FA225C" w:rsidRDefault="00FA225C" w:rsidP="00FA225C">
      <w:pPr>
        <w:pStyle w:val="PargrafodaLista"/>
        <w:numPr>
          <w:ilvl w:val="0"/>
          <w:numId w:val="23"/>
        </w:numPr>
        <w:rPr>
          <w:b/>
          <w:bCs/>
          <w:sz w:val="24"/>
          <w:szCs w:val="24"/>
        </w:rPr>
      </w:pPr>
      <w:r w:rsidRPr="00FA225C">
        <w:rPr>
          <w:b/>
          <w:bCs/>
          <w:sz w:val="24"/>
          <w:szCs w:val="24"/>
        </w:rPr>
        <w:lastRenderedPageBreak/>
        <w:t>DESENVOLVIMENTO DO ESTÁGIO</w:t>
      </w:r>
      <w:r>
        <w:rPr>
          <w:b/>
          <w:bCs/>
          <w:sz w:val="24"/>
          <w:szCs w:val="24"/>
        </w:rPr>
        <w:t xml:space="preserve"> E RESULTADOS OBTIDOS</w:t>
      </w:r>
    </w:p>
    <w:p w14:paraId="6BF24B63" w14:textId="40BD81A9" w:rsidR="00D55064" w:rsidRPr="00FA225C" w:rsidRDefault="00FA225C" w:rsidP="00737E64">
      <w:pPr>
        <w:ind w:left="709"/>
        <w:jc w:val="both"/>
        <w:rPr>
          <w:sz w:val="18"/>
          <w:szCs w:val="18"/>
        </w:rPr>
      </w:pPr>
      <w:r w:rsidRPr="00FA225C">
        <w:rPr>
          <w:sz w:val="18"/>
          <w:szCs w:val="18"/>
        </w:rPr>
        <w:t>Relata-se o que ocorreu, lembrando de situar cronologicamente as diferentes experiências.</w:t>
      </w:r>
      <w:r w:rsidRPr="00FA225C">
        <w:rPr>
          <w:sz w:val="18"/>
          <w:szCs w:val="18"/>
        </w:rPr>
        <w:t xml:space="preserve"> </w:t>
      </w:r>
      <w:r w:rsidRPr="00FA225C">
        <w:rPr>
          <w:sz w:val="18"/>
          <w:szCs w:val="18"/>
        </w:rPr>
        <w:t>N</w:t>
      </w:r>
      <w:r w:rsidRPr="00FA225C">
        <w:rPr>
          <w:sz w:val="18"/>
          <w:szCs w:val="18"/>
        </w:rPr>
        <w:t>este espaço</w:t>
      </w:r>
      <w:r w:rsidRPr="00FA225C">
        <w:rPr>
          <w:sz w:val="18"/>
          <w:szCs w:val="18"/>
        </w:rPr>
        <w:t xml:space="preserve"> o/a estagiário/a </w:t>
      </w:r>
      <w:r w:rsidRPr="00FA225C">
        <w:rPr>
          <w:sz w:val="18"/>
          <w:szCs w:val="18"/>
        </w:rPr>
        <w:t>dev</w:t>
      </w:r>
      <w:r w:rsidRPr="00FA225C">
        <w:rPr>
          <w:sz w:val="18"/>
          <w:szCs w:val="18"/>
        </w:rPr>
        <w:t>erá apresentar os resultados obtidos</w:t>
      </w:r>
      <w:r w:rsidR="00737E64">
        <w:rPr>
          <w:sz w:val="18"/>
          <w:szCs w:val="18"/>
        </w:rPr>
        <w:t xml:space="preserve">, </w:t>
      </w:r>
      <w:r w:rsidR="00737E64">
        <w:rPr>
          <w:bCs/>
          <w:sz w:val="18"/>
          <w:szCs w:val="18"/>
        </w:rPr>
        <w:t xml:space="preserve">destacando </w:t>
      </w:r>
      <w:r w:rsidR="00737E64" w:rsidRPr="00972472">
        <w:rPr>
          <w:bCs/>
          <w:sz w:val="18"/>
          <w:szCs w:val="18"/>
        </w:rPr>
        <w:t>pontos marcantes da experiência</w:t>
      </w:r>
      <w:r w:rsidR="00737E64">
        <w:rPr>
          <w:bCs/>
          <w:sz w:val="18"/>
          <w:szCs w:val="18"/>
        </w:rPr>
        <w:t>, assim como</w:t>
      </w:r>
      <w:r w:rsidR="00972472" w:rsidRPr="00972472">
        <w:rPr>
          <w:bCs/>
          <w:sz w:val="18"/>
          <w:szCs w:val="18"/>
        </w:rPr>
        <w:t xml:space="preserve"> os pontos negativos</w:t>
      </w:r>
      <w:r w:rsidR="00972472">
        <w:rPr>
          <w:bCs/>
          <w:sz w:val="18"/>
          <w:szCs w:val="18"/>
        </w:rPr>
        <w:t xml:space="preserve"> do estágio</w:t>
      </w:r>
      <w:r w:rsidR="00737E64">
        <w:rPr>
          <w:bCs/>
          <w:sz w:val="18"/>
          <w:szCs w:val="18"/>
        </w:rPr>
        <w:t>.</w:t>
      </w:r>
    </w:p>
    <w:tbl>
      <w:tblPr>
        <w:tblStyle w:val="TabeladeLista4-nfase1"/>
        <w:tblpPr w:leftFromText="141" w:rightFromText="141" w:vertAnchor="text" w:horzAnchor="margin" w:tblpY="59"/>
        <w:tblW w:w="5000" w:type="pct"/>
        <w:tblLook w:val="0600" w:firstRow="0" w:lastRow="0" w:firstColumn="0" w:lastColumn="0" w:noHBand="1" w:noVBand="1"/>
      </w:tblPr>
      <w:tblGrid>
        <w:gridCol w:w="9736"/>
      </w:tblGrid>
      <w:tr w:rsidR="00972472" w:rsidRPr="00AB4529" w14:paraId="0B9745BE" w14:textId="77777777" w:rsidTr="00972472">
        <w:trPr>
          <w:trHeight w:val="3346"/>
        </w:trPr>
        <w:tc>
          <w:tcPr>
            <w:tcW w:w="5000" w:type="pct"/>
          </w:tcPr>
          <w:p w14:paraId="17C8C0C0" w14:textId="77777777" w:rsidR="00972472" w:rsidRPr="00D55064" w:rsidRDefault="00972472" w:rsidP="0097247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C40FA1E" w14:textId="23C815FC" w:rsidR="00D55064" w:rsidRDefault="00D55064" w:rsidP="00D55064">
      <w:pPr>
        <w:rPr>
          <w:b/>
          <w:sz w:val="24"/>
          <w:szCs w:val="24"/>
        </w:rPr>
      </w:pPr>
    </w:p>
    <w:p w14:paraId="4F00AF61" w14:textId="1C48002E" w:rsidR="00972472" w:rsidRPr="00972472" w:rsidRDefault="00972472" w:rsidP="00972472">
      <w:pPr>
        <w:pStyle w:val="PargrafodaLista"/>
        <w:numPr>
          <w:ilvl w:val="0"/>
          <w:numId w:val="23"/>
        </w:numPr>
        <w:rPr>
          <w:b/>
          <w:sz w:val="24"/>
          <w:szCs w:val="24"/>
        </w:rPr>
      </w:pPr>
      <w:r w:rsidRPr="00972472">
        <w:rPr>
          <w:b/>
          <w:sz w:val="24"/>
          <w:szCs w:val="24"/>
        </w:rPr>
        <w:t>CONSIDERAÇÕES FINAIS</w:t>
      </w:r>
    </w:p>
    <w:p w14:paraId="4E002A28" w14:textId="6A5DAE59" w:rsidR="00D55064" w:rsidRDefault="00972472" w:rsidP="00972472">
      <w:pPr>
        <w:ind w:left="709"/>
        <w:jc w:val="both"/>
        <w:rPr>
          <w:bCs/>
          <w:sz w:val="18"/>
          <w:szCs w:val="18"/>
        </w:rPr>
      </w:pPr>
      <w:r w:rsidRPr="00972472">
        <w:rPr>
          <w:bCs/>
          <w:sz w:val="18"/>
          <w:szCs w:val="18"/>
        </w:rPr>
        <w:t>Nas considerações finais o/a estagiário/a apresentará o seu ponto de vista acerca do significado do estágio para a sua vida profissional, Além disso, é neste tópico que o/a Estagiário/a apresenta sua autoavaliação geral, considerando os critérios de pontualidade, assiduidade, cumprimento do plano de atividades e comprometimento.</w:t>
      </w:r>
    </w:p>
    <w:tbl>
      <w:tblPr>
        <w:tblStyle w:val="TabeladeLista4-nfase1"/>
        <w:tblpPr w:leftFromText="141" w:rightFromText="141" w:vertAnchor="text" w:horzAnchor="margin" w:tblpY="144"/>
        <w:tblW w:w="5039" w:type="pct"/>
        <w:tblLook w:val="0600" w:firstRow="0" w:lastRow="0" w:firstColumn="0" w:lastColumn="0" w:noHBand="1" w:noVBand="1"/>
      </w:tblPr>
      <w:tblGrid>
        <w:gridCol w:w="9812"/>
      </w:tblGrid>
      <w:tr w:rsidR="00972472" w:rsidRPr="00AB4529" w14:paraId="32F4A8C5" w14:textId="77777777" w:rsidTr="00737E64">
        <w:trPr>
          <w:trHeight w:val="3016"/>
        </w:trPr>
        <w:tc>
          <w:tcPr>
            <w:tcW w:w="5000" w:type="pct"/>
          </w:tcPr>
          <w:p w14:paraId="443B533A" w14:textId="77777777" w:rsidR="00972472" w:rsidRPr="00D55064" w:rsidRDefault="00972472" w:rsidP="00972472">
            <w:pPr>
              <w:ind w:left="-12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1522536" w14:textId="376A4982" w:rsidR="00972472" w:rsidRDefault="00972472" w:rsidP="00972472">
      <w:pPr>
        <w:ind w:left="709"/>
        <w:jc w:val="both"/>
        <w:rPr>
          <w:bCs/>
          <w:sz w:val="18"/>
          <w:szCs w:val="18"/>
        </w:rPr>
      </w:pPr>
    </w:p>
    <w:p w14:paraId="0392BF3F" w14:textId="77777777" w:rsidR="00972472" w:rsidRPr="00972472" w:rsidRDefault="00972472" w:rsidP="00972472">
      <w:pPr>
        <w:ind w:left="709"/>
        <w:jc w:val="both"/>
        <w:rPr>
          <w:bCs/>
          <w:sz w:val="18"/>
          <w:szCs w:val="18"/>
        </w:rPr>
      </w:pPr>
    </w:p>
    <w:p w14:paraId="2D12BF8D" w14:textId="63B26C44" w:rsidR="002F4E12" w:rsidRPr="00737E64" w:rsidRDefault="002F4E12" w:rsidP="00737E64">
      <w:pPr>
        <w:ind w:left="426"/>
        <w:jc w:val="right"/>
        <w:rPr>
          <w:bCs/>
          <w:sz w:val="24"/>
          <w:szCs w:val="24"/>
        </w:rPr>
      </w:pPr>
      <w:r w:rsidRPr="00737E64">
        <w:rPr>
          <w:bCs/>
          <w:sz w:val="24"/>
          <w:szCs w:val="24"/>
        </w:rPr>
        <w:t>________________, ___</w:t>
      </w:r>
      <w:r w:rsidR="00FB7B74" w:rsidRPr="00737E64">
        <w:rPr>
          <w:bCs/>
          <w:sz w:val="24"/>
          <w:szCs w:val="24"/>
        </w:rPr>
        <w:t>__ de __________________ de 20</w:t>
      </w:r>
      <w:r w:rsidR="00972472" w:rsidRPr="00737E64">
        <w:rPr>
          <w:bCs/>
          <w:sz w:val="24"/>
          <w:szCs w:val="24"/>
        </w:rPr>
        <w:t>22</w:t>
      </w:r>
      <w:r w:rsidRPr="00737E64">
        <w:rPr>
          <w:bCs/>
          <w:sz w:val="24"/>
          <w:szCs w:val="24"/>
        </w:rPr>
        <w:t>.</w:t>
      </w:r>
    </w:p>
    <w:p w14:paraId="3DEEC669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3656B9AB" w14:textId="77777777" w:rsidR="002F4E12" w:rsidRPr="00737E64" w:rsidRDefault="002F4E12" w:rsidP="002F4E12">
      <w:pPr>
        <w:jc w:val="both"/>
        <w:rPr>
          <w:rFonts w:cs="Arial"/>
          <w:color w:val="000000" w:themeColor="text1"/>
          <w:sz w:val="24"/>
          <w:szCs w:val="24"/>
          <w:lang w:val="pt-BR"/>
        </w:rPr>
      </w:pPr>
    </w:p>
    <w:p w14:paraId="49EF400A" w14:textId="77777777" w:rsidR="002F4E12" w:rsidRPr="00737E64" w:rsidRDefault="002F4E12" w:rsidP="002F4E12">
      <w:pPr>
        <w:spacing w:after="0" w:line="240" w:lineRule="auto"/>
        <w:jc w:val="center"/>
        <w:rPr>
          <w:bCs/>
          <w:sz w:val="24"/>
          <w:szCs w:val="24"/>
        </w:rPr>
      </w:pPr>
      <w:r w:rsidRPr="00737E64">
        <w:rPr>
          <w:bCs/>
          <w:sz w:val="24"/>
          <w:szCs w:val="24"/>
        </w:rPr>
        <w:t>___________________________________________________</w:t>
      </w:r>
    </w:p>
    <w:p w14:paraId="31D24405" w14:textId="218D99AC" w:rsidR="002F4E12" w:rsidRPr="00737E64" w:rsidRDefault="005F505C" w:rsidP="002F4E12">
      <w:pPr>
        <w:spacing w:after="0" w:line="240" w:lineRule="auto"/>
        <w:jc w:val="center"/>
        <w:rPr>
          <w:bCs/>
          <w:sz w:val="24"/>
          <w:szCs w:val="24"/>
        </w:rPr>
      </w:pPr>
      <w:r w:rsidRPr="00737E64">
        <w:rPr>
          <w:bCs/>
          <w:sz w:val="24"/>
          <w:szCs w:val="24"/>
        </w:rPr>
        <w:t>Assinatura do</w:t>
      </w:r>
      <w:r w:rsidR="00972472" w:rsidRPr="00737E64">
        <w:rPr>
          <w:bCs/>
          <w:sz w:val="24"/>
          <w:szCs w:val="24"/>
        </w:rPr>
        <w:t>/a</w:t>
      </w:r>
      <w:r w:rsidRPr="00737E64">
        <w:rPr>
          <w:bCs/>
          <w:sz w:val="24"/>
          <w:szCs w:val="24"/>
        </w:rPr>
        <w:t xml:space="preserve"> </w:t>
      </w:r>
      <w:r w:rsidR="00737E64" w:rsidRPr="00737E64">
        <w:rPr>
          <w:bCs/>
          <w:sz w:val="24"/>
          <w:szCs w:val="24"/>
        </w:rPr>
        <w:t>Estagiário/a</w:t>
      </w:r>
    </w:p>
    <w:p w14:paraId="45FB0818" w14:textId="39986A80" w:rsidR="002F4E12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p w14:paraId="273A737D" w14:textId="086D44BA" w:rsidR="00737E64" w:rsidRDefault="00737E64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p w14:paraId="62F23D87" w14:textId="77777777" w:rsidR="00737E64" w:rsidRPr="00530578" w:rsidRDefault="00737E64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737E64" w:rsidRPr="00530578" w:rsidSect="002B0B2E">
      <w:headerReference w:type="default" r:id="rId11"/>
      <w:footerReference w:type="first" r:id="rId12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EC92" w14:textId="77777777" w:rsidR="000C34C8" w:rsidRDefault="000C34C8">
      <w:pPr>
        <w:spacing w:after="0" w:line="240" w:lineRule="auto"/>
      </w:pPr>
      <w:r>
        <w:separator/>
      </w:r>
    </w:p>
  </w:endnote>
  <w:endnote w:type="continuationSeparator" w:id="0">
    <w:p w14:paraId="16A4B658" w14:textId="77777777" w:rsidR="000C34C8" w:rsidRDefault="000C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049F31CB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53128261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62486C05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4101652C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4B99056E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1299C43A" w14:textId="77777777" w:rsidR="00DC15F7" w:rsidRDefault="00DC15F7" w:rsidP="006515E8"/>
      </w:tc>
    </w:tr>
  </w:tbl>
  <w:p w14:paraId="4DDBEF00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EFC8" w14:textId="77777777" w:rsidR="000C34C8" w:rsidRDefault="000C34C8">
      <w:pPr>
        <w:spacing w:after="0" w:line="240" w:lineRule="auto"/>
      </w:pPr>
      <w:r>
        <w:separator/>
      </w:r>
    </w:p>
  </w:footnote>
  <w:footnote w:type="continuationSeparator" w:id="0">
    <w:p w14:paraId="39E4F53A" w14:textId="77777777" w:rsidR="000C34C8" w:rsidRDefault="000C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49A458CD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3461D779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C3E88F9" wp14:editId="07777777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02E7066F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4B10127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4D7E030B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3CF2D8B6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07DE2"/>
    <w:multiLevelType w:val="hybridMultilevel"/>
    <w:tmpl w:val="6BCCD532"/>
    <w:lvl w:ilvl="0" w:tplc="6A247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16821">
    <w:abstractNumId w:val="9"/>
  </w:num>
  <w:num w:numId="2" w16cid:durableId="1687899189">
    <w:abstractNumId w:val="7"/>
  </w:num>
  <w:num w:numId="3" w16cid:durableId="1185752202">
    <w:abstractNumId w:val="6"/>
  </w:num>
  <w:num w:numId="4" w16cid:durableId="1582835480">
    <w:abstractNumId w:val="5"/>
  </w:num>
  <w:num w:numId="5" w16cid:durableId="977565236">
    <w:abstractNumId w:val="4"/>
  </w:num>
  <w:num w:numId="6" w16cid:durableId="1682471362">
    <w:abstractNumId w:val="8"/>
  </w:num>
  <w:num w:numId="7" w16cid:durableId="383262968">
    <w:abstractNumId w:val="3"/>
  </w:num>
  <w:num w:numId="8" w16cid:durableId="581836138">
    <w:abstractNumId w:val="2"/>
  </w:num>
  <w:num w:numId="9" w16cid:durableId="875312253">
    <w:abstractNumId w:val="1"/>
  </w:num>
  <w:num w:numId="10" w16cid:durableId="1045758255">
    <w:abstractNumId w:val="0"/>
  </w:num>
  <w:num w:numId="11" w16cid:durableId="1549340852">
    <w:abstractNumId w:val="21"/>
  </w:num>
  <w:num w:numId="12" w16cid:durableId="505443241">
    <w:abstractNumId w:val="19"/>
  </w:num>
  <w:num w:numId="13" w16cid:durableId="1502282804">
    <w:abstractNumId w:val="18"/>
  </w:num>
  <w:num w:numId="14" w16cid:durableId="491945092">
    <w:abstractNumId w:val="22"/>
  </w:num>
  <w:num w:numId="15" w16cid:durableId="1457916371">
    <w:abstractNumId w:val="17"/>
  </w:num>
  <w:num w:numId="16" w16cid:durableId="413667480">
    <w:abstractNumId w:val="14"/>
  </w:num>
  <w:num w:numId="17" w16cid:durableId="564534779">
    <w:abstractNumId w:val="12"/>
  </w:num>
  <w:num w:numId="18" w16cid:durableId="1794135432">
    <w:abstractNumId w:val="16"/>
  </w:num>
  <w:num w:numId="19" w16cid:durableId="1116603440">
    <w:abstractNumId w:val="15"/>
  </w:num>
  <w:num w:numId="20" w16cid:durableId="660499360">
    <w:abstractNumId w:val="11"/>
  </w:num>
  <w:num w:numId="21" w16cid:durableId="1405958357">
    <w:abstractNumId w:val="13"/>
  </w:num>
  <w:num w:numId="22" w16cid:durableId="257567146">
    <w:abstractNumId w:val="10"/>
  </w:num>
  <w:num w:numId="23" w16cid:durableId="17814146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34C8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310B6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5F505C"/>
    <w:rsid w:val="0060304E"/>
    <w:rsid w:val="00627825"/>
    <w:rsid w:val="006515E8"/>
    <w:rsid w:val="00687B8B"/>
    <w:rsid w:val="006A7593"/>
    <w:rsid w:val="006D25F3"/>
    <w:rsid w:val="006E042D"/>
    <w:rsid w:val="006E56BF"/>
    <w:rsid w:val="006F1118"/>
    <w:rsid w:val="00715DE7"/>
    <w:rsid w:val="00737E64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11102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5A87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2472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F473C"/>
    <w:rsid w:val="00C06437"/>
    <w:rsid w:val="00C11C7B"/>
    <w:rsid w:val="00C176D6"/>
    <w:rsid w:val="00C2032E"/>
    <w:rsid w:val="00C30EA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55064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A225C"/>
    <w:rsid w:val="00FB4142"/>
    <w:rsid w:val="00FB7B74"/>
    <w:rsid w:val="00FB7F87"/>
    <w:rsid w:val="00FC00BA"/>
    <w:rsid w:val="00FE4E89"/>
    <w:rsid w:val="257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072B9"/>
  <w15:chartTrackingRefBased/>
  <w15:docId w15:val="{D18F6295-F66F-4BC3-AAC9-46A5313B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629148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93755"/>
    <w:rsid w:val="0013749E"/>
    <w:rsid w:val="001D4279"/>
    <w:rsid w:val="001F6BFB"/>
    <w:rsid w:val="00212FE5"/>
    <w:rsid w:val="00230FD7"/>
    <w:rsid w:val="00252619"/>
    <w:rsid w:val="00272168"/>
    <w:rsid w:val="002864FA"/>
    <w:rsid w:val="002A60AD"/>
    <w:rsid w:val="002B609A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B6B6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A512E"/>
    <w:rsid w:val="00BD52ED"/>
    <w:rsid w:val="00C43663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FFA576D-5DAC-4614-A67B-DB2DE581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42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</cp:lastModifiedBy>
  <cp:revision>9</cp:revision>
  <cp:lastPrinted>2018-02-21T18:09:00Z</cp:lastPrinted>
  <dcterms:created xsi:type="dcterms:W3CDTF">2019-01-29T14:25:00Z</dcterms:created>
  <dcterms:modified xsi:type="dcterms:W3CDTF">2022-05-25T12:51:00Z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