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95" w:rsidRDefault="0037540F" w:rsidP="00393495">
      <w:pPr>
        <w:pBdr>
          <w:bottom w:val="single" w:sz="12" w:space="4" w:color="141414"/>
        </w:pBdr>
        <w:spacing w:line="240" w:lineRule="auto"/>
        <w:contextualSpacing/>
      </w:pPr>
      <w:sdt>
        <w:sdtPr>
          <w:rPr>
            <w:rFonts w:ascii="Book Antiqua" w:eastAsia="Times New Roman" w:hAnsi="Book Antiqua" w:cs="Times New Roman"/>
            <w:b/>
            <w:color w:val="0D0D0D" w:themeColor="text1" w:themeTint="F2"/>
            <w:kern w:val="28"/>
            <w:sz w:val="30"/>
            <w:szCs w:val="30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32"/>
            <w:szCs w:val="20"/>
          </w:rPr>
        </w:sdtEndPr>
        <w:sdtContent>
          <w:r w:rsidR="00393495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30"/>
              <w:szCs w:val="30"/>
              <w:lang w:val="pt-BR" w:eastAsia="ja-JP"/>
            </w:rPr>
            <w:t>DECLARAÇÃO DE MU</w:t>
          </w:r>
          <w:bookmarkStart w:id="0" w:name="_GoBack"/>
          <w:bookmarkEnd w:id="0"/>
          <w:r w:rsidR="00393495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30"/>
              <w:szCs w:val="30"/>
              <w:lang w:val="pt-BR" w:eastAsia="ja-JP"/>
            </w:rPr>
            <w:t>DANÇA DE MORADIA</w:t>
          </w:r>
        </w:sdtContent>
      </w:sdt>
    </w:p>
    <w:p w:rsidR="00A04504" w:rsidRPr="0024672B" w:rsidRDefault="0037540F" w:rsidP="0024672B">
      <w:pPr>
        <w:spacing w:after="360" w:line="240" w:lineRule="auto"/>
        <w:rPr>
          <w:rFonts w:ascii="Book Antiqua" w:eastAsia="Cambria" w:hAnsi="Book Antiqua" w:cs="Times New Roman"/>
          <w:color w:val="0D0D0D" w:themeColor="text1" w:themeTint="F2"/>
          <w:sz w:val="24"/>
          <w:szCs w:val="20"/>
          <w:lang w:val="pt-BR" w:eastAsia="ja-JP"/>
        </w:rPr>
      </w:pPr>
      <w:sdt>
        <w:sdtPr>
          <w:rPr>
            <w:rFonts w:ascii="Book Antiqua" w:eastAsia="Cambria" w:hAnsi="Book Antiqua" w:cs="Times New Roman"/>
            <w:color w:val="0D0D0D" w:themeColor="text1" w:themeTint="F2"/>
            <w:sz w:val="28"/>
            <w:szCs w:val="20"/>
            <w:lang w:val="pt-BR" w:eastAsia="ja-JP"/>
          </w:rPr>
          <w:id w:val="984360160"/>
          <w:placeholder>
            <w:docPart w:val="DefaultPlaceholder_1081868574"/>
          </w:placeholder>
        </w:sdtPr>
        <w:sdtEndPr/>
        <w:sdtContent>
          <w:r w:rsidR="0024672B"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 xml:space="preserve">Anexo I - </w:t>
          </w:r>
          <w:r w:rsidR="005F41CC"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 xml:space="preserve">Edital </w:t>
          </w:r>
          <w:r w:rsidR="00C5755F"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 xml:space="preserve">Prosis </w:t>
          </w:r>
          <w:r w:rsidR="00C2032E"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0</w:t>
          </w:r>
          <w:r w:rsidR="009A3703"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8</w:t>
          </w:r>
          <w:r w:rsidR="00C2032E" w:rsidRPr="0024672B">
            <w:rPr>
              <w:rFonts w:ascii="Book Antiqua" w:eastAsia="Cambria" w:hAnsi="Book Antiqua" w:cs="Times New Roman"/>
              <w:color w:val="0D0D0D" w:themeColor="text1" w:themeTint="F2"/>
              <w:sz w:val="28"/>
              <w:szCs w:val="20"/>
              <w:lang w:val="pt-BR" w:eastAsia="ja-JP"/>
            </w:rPr>
            <w:t>/2018</w:t>
          </w:r>
        </w:sdtContent>
      </w:sdt>
    </w:p>
    <w:p w:rsidR="000B5378" w:rsidRDefault="000B5378" w:rsidP="000B5378">
      <w:pPr>
        <w:pStyle w:val="Prosis2018"/>
      </w:pPr>
    </w:p>
    <w:p w:rsidR="0032039A" w:rsidRDefault="000B5378" w:rsidP="000B5378">
      <w:pPr>
        <w:pStyle w:val="Prosis2018"/>
        <w:rPr>
          <w:sz w:val="24"/>
          <w:szCs w:val="24"/>
        </w:rPr>
      </w:pPr>
      <w:r w:rsidRPr="007F21FA">
        <w:rPr>
          <w:sz w:val="24"/>
          <w:szCs w:val="24"/>
        </w:rPr>
        <w:t>Eu: ____________________________</w:t>
      </w:r>
      <w:r w:rsidR="00840C11">
        <w:rPr>
          <w:sz w:val="24"/>
          <w:szCs w:val="24"/>
        </w:rPr>
        <w:t>__</w:t>
      </w:r>
      <w:r w:rsidRPr="007F21FA">
        <w:rPr>
          <w:sz w:val="24"/>
          <w:szCs w:val="24"/>
        </w:rPr>
        <w:t>______________________________________, estudante do curso  _</w:t>
      </w:r>
      <w:r w:rsidR="00840C11">
        <w:rPr>
          <w:sz w:val="24"/>
          <w:szCs w:val="24"/>
        </w:rPr>
        <w:t>_________________</w:t>
      </w:r>
      <w:r w:rsidRPr="007F21FA">
        <w:rPr>
          <w:sz w:val="24"/>
          <w:szCs w:val="24"/>
        </w:rPr>
        <w:t>___________________________________________, matrícula ___________________, portador/a do RG nº________</w:t>
      </w:r>
      <w:r w:rsidR="00840C11">
        <w:rPr>
          <w:sz w:val="24"/>
          <w:szCs w:val="24"/>
        </w:rPr>
        <w:t>___</w:t>
      </w:r>
      <w:r w:rsidRPr="007F21FA">
        <w:rPr>
          <w:sz w:val="24"/>
          <w:szCs w:val="24"/>
        </w:rPr>
        <w:t>_______________ e CPF nº________________</w:t>
      </w:r>
      <w:r w:rsidR="00840C11">
        <w:rPr>
          <w:sz w:val="24"/>
          <w:szCs w:val="24"/>
        </w:rPr>
        <w:t>____</w:t>
      </w:r>
      <w:r w:rsidRPr="007F21FA">
        <w:rPr>
          <w:sz w:val="24"/>
          <w:szCs w:val="24"/>
        </w:rPr>
        <w:t>_______, decla</w:t>
      </w:r>
      <w:r w:rsidR="00CE569A">
        <w:rPr>
          <w:sz w:val="24"/>
          <w:szCs w:val="24"/>
        </w:rPr>
        <w:t>ro para os devidos fins que tenho</w:t>
      </w:r>
      <w:r w:rsidRPr="007F21FA">
        <w:rPr>
          <w:sz w:val="24"/>
          <w:szCs w:val="24"/>
        </w:rPr>
        <w:t xml:space="preserve"> a necessidade de mudar de local de moradia para estudar na Universidade Federal do Sul da Bahia.</w:t>
      </w:r>
      <w:r w:rsidR="006B1462">
        <w:rPr>
          <w:sz w:val="24"/>
          <w:szCs w:val="24"/>
        </w:rPr>
        <w:t xml:space="preserve"> </w:t>
      </w:r>
    </w:p>
    <w:p w:rsidR="0032039A" w:rsidRDefault="0032039A" w:rsidP="0032039A">
      <w:pPr>
        <w:pStyle w:val="Prosis2018"/>
        <w:spacing w:after="0" w:line="240" w:lineRule="auto"/>
        <w:rPr>
          <w:sz w:val="24"/>
          <w:szCs w:val="24"/>
        </w:rPr>
      </w:pPr>
    </w:p>
    <w:p w:rsidR="000B5378" w:rsidRPr="00CE569A" w:rsidRDefault="006B1462" w:rsidP="000B5378">
      <w:pPr>
        <w:pStyle w:val="Prosis2018"/>
        <w:rPr>
          <w:sz w:val="24"/>
          <w:szCs w:val="24"/>
        </w:rPr>
      </w:pPr>
      <w:r>
        <w:rPr>
          <w:sz w:val="24"/>
          <w:szCs w:val="24"/>
        </w:rPr>
        <w:t>Assumo a responsabili</w:t>
      </w:r>
      <w:r w:rsidR="0032039A">
        <w:rPr>
          <w:sz w:val="24"/>
          <w:szCs w:val="24"/>
        </w:rPr>
        <w:t xml:space="preserve">dade de apresentar o contrato de aluguel, recibo de pagamento e comprovante de residência atualizado do imóvel alugado até o dia </w:t>
      </w:r>
      <w:r w:rsidR="0032039A" w:rsidRPr="00CE569A">
        <w:rPr>
          <w:b/>
          <w:sz w:val="24"/>
          <w:szCs w:val="24"/>
        </w:rPr>
        <w:t>08 de junho de 2018, caso não apresente no período de inscrição</w:t>
      </w:r>
      <w:r w:rsidR="0032039A">
        <w:rPr>
          <w:sz w:val="24"/>
          <w:szCs w:val="24"/>
        </w:rPr>
        <w:t xml:space="preserve">, pois só </w:t>
      </w:r>
      <w:r w:rsidR="00CE569A">
        <w:rPr>
          <w:sz w:val="24"/>
          <w:szCs w:val="24"/>
        </w:rPr>
        <w:t>mudarei para cidade de estudo</w:t>
      </w:r>
      <w:r w:rsidR="0032039A">
        <w:rPr>
          <w:sz w:val="24"/>
          <w:szCs w:val="24"/>
        </w:rPr>
        <w:t xml:space="preserve"> na semana que começar as aulas. Estou ciente que se não apresentar a docume</w:t>
      </w:r>
      <w:r w:rsidR="00CE569A">
        <w:rPr>
          <w:sz w:val="24"/>
          <w:szCs w:val="24"/>
        </w:rPr>
        <w:t xml:space="preserve">ntação no prazo informado, </w:t>
      </w:r>
      <w:r w:rsidR="00CE569A" w:rsidRPr="00CE569A">
        <w:rPr>
          <w:b/>
          <w:sz w:val="24"/>
          <w:szCs w:val="24"/>
        </w:rPr>
        <w:t xml:space="preserve">o Auxílio Instalação será </w:t>
      </w:r>
      <w:r w:rsidR="0032039A" w:rsidRPr="00CE569A">
        <w:rPr>
          <w:b/>
          <w:sz w:val="24"/>
          <w:szCs w:val="24"/>
        </w:rPr>
        <w:t>cancelad</w:t>
      </w:r>
      <w:r w:rsidR="00CE569A" w:rsidRPr="00CE569A">
        <w:rPr>
          <w:b/>
          <w:sz w:val="24"/>
          <w:szCs w:val="24"/>
        </w:rPr>
        <w:t xml:space="preserve">o, </w:t>
      </w:r>
      <w:r w:rsidR="0032039A" w:rsidRPr="00CE569A">
        <w:rPr>
          <w:b/>
          <w:sz w:val="24"/>
          <w:szCs w:val="24"/>
        </w:rPr>
        <w:t xml:space="preserve">e terei que devolver </w:t>
      </w:r>
      <w:r w:rsidR="00326872">
        <w:rPr>
          <w:b/>
          <w:sz w:val="24"/>
          <w:szCs w:val="24"/>
        </w:rPr>
        <w:t>o valor</w:t>
      </w:r>
      <w:r w:rsidR="0032039A" w:rsidRPr="00CE569A">
        <w:rPr>
          <w:b/>
          <w:sz w:val="24"/>
          <w:szCs w:val="24"/>
        </w:rPr>
        <w:t xml:space="preserve"> recebido.</w:t>
      </w:r>
    </w:p>
    <w:p w:rsidR="007F21FA" w:rsidRDefault="007F21FA" w:rsidP="0032039A">
      <w:pPr>
        <w:pStyle w:val="Prosis2018"/>
        <w:spacing w:after="0" w:line="240" w:lineRule="auto"/>
        <w:rPr>
          <w:sz w:val="24"/>
          <w:szCs w:val="24"/>
        </w:rPr>
      </w:pPr>
    </w:p>
    <w:p w:rsidR="000B5378" w:rsidRDefault="000B5378" w:rsidP="000B5378">
      <w:pPr>
        <w:pStyle w:val="Prosis2018"/>
        <w:rPr>
          <w:sz w:val="24"/>
          <w:szCs w:val="24"/>
        </w:rPr>
      </w:pPr>
      <w:r w:rsidRPr="007F21FA">
        <w:rPr>
          <w:sz w:val="24"/>
          <w:szCs w:val="24"/>
        </w:rPr>
        <w:t xml:space="preserve"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CE569A" w:rsidRDefault="00CE569A" w:rsidP="000B5378">
      <w:pPr>
        <w:pStyle w:val="Prosis2018"/>
        <w:rPr>
          <w:sz w:val="24"/>
          <w:szCs w:val="24"/>
        </w:rPr>
      </w:pPr>
    </w:p>
    <w:p w:rsidR="00CE569A" w:rsidRPr="007F21FA" w:rsidRDefault="00CE569A" w:rsidP="000B5378">
      <w:pPr>
        <w:pStyle w:val="Prosis2018"/>
        <w:rPr>
          <w:sz w:val="24"/>
          <w:szCs w:val="24"/>
        </w:rPr>
      </w:pPr>
    </w:p>
    <w:p w:rsidR="000B5378" w:rsidRPr="00666F3E" w:rsidRDefault="000B5378" w:rsidP="000B5378">
      <w:pPr>
        <w:pStyle w:val="Prosis2018"/>
      </w:pPr>
    </w:p>
    <w:p w:rsidR="000B5378" w:rsidRPr="00666F3E" w:rsidRDefault="000B5378" w:rsidP="000B5378">
      <w:pPr>
        <w:pStyle w:val="Prosis2018"/>
        <w:jc w:val="right"/>
      </w:pPr>
      <w:r w:rsidRPr="00666F3E">
        <w:t>_________________________, _____ de ________________ de 201</w:t>
      </w:r>
      <w:r>
        <w:t>8</w:t>
      </w:r>
      <w:r w:rsidRPr="00666F3E">
        <w:t>.</w:t>
      </w:r>
    </w:p>
    <w:p w:rsidR="000B5378" w:rsidRPr="00666F3E" w:rsidRDefault="000B5378" w:rsidP="000B5378">
      <w:pPr>
        <w:pStyle w:val="Prosis2018"/>
      </w:pPr>
    </w:p>
    <w:p w:rsidR="000B5378" w:rsidRPr="00666F3E" w:rsidRDefault="000B5378" w:rsidP="000B5378">
      <w:pPr>
        <w:pStyle w:val="Prosis2018"/>
      </w:pPr>
    </w:p>
    <w:p w:rsidR="000B5378" w:rsidRPr="00666F3E" w:rsidRDefault="000B5378" w:rsidP="000B5378">
      <w:pPr>
        <w:pStyle w:val="Prosis2018"/>
      </w:pPr>
    </w:p>
    <w:p w:rsidR="000B5378" w:rsidRPr="000B5378" w:rsidRDefault="000B5378" w:rsidP="000B5378">
      <w:pPr>
        <w:pStyle w:val="Endereodoremetente"/>
        <w:jc w:val="center"/>
        <w:rPr>
          <w:color w:val="auto"/>
        </w:rPr>
      </w:pPr>
      <w:r w:rsidRPr="000B5378">
        <w:rPr>
          <w:color w:val="auto"/>
        </w:rPr>
        <w:t>________________________________________</w:t>
      </w:r>
    </w:p>
    <w:p w:rsidR="000B5378" w:rsidRPr="000B5378" w:rsidRDefault="000B5378" w:rsidP="000B5378">
      <w:pPr>
        <w:pStyle w:val="Endereodoremetente"/>
        <w:jc w:val="center"/>
        <w:rPr>
          <w:color w:val="auto"/>
        </w:rPr>
      </w:pPr>
      <w:r w:rsidRPr="000B5378">
        <w:rPr>
          <w:color w:val="auto"/>
        </w:rPr>
        <w:t>Assinatura da/o Declarante</w:t>
      </w:r>
    </w:p>
    <w:p w:rsidR="009A3703" w:rsidRPr="00713791" w:rsidRDefault="009A3703" w:rsidP="001B19EC">
      <w:pPr>
        <w:pStyle w:val="Prosis2018"/>
        <w:rPr>
          <w:color w:val="auto"/>
        </w:rPr>
      </w:pPr>
    </w:p>
    <w:p w:rsidR="00F206FD" w:rsidRPr="00F206FD" w:rsidRDefault="00F206FD" w:rsidP="00F206FD">
      <w:pPr>
        <w:spacing w:after="0" w:line="240" w:lineRule="auto"/>
        <w:rPr>
          <w:lang w:val="pt-BR"/>
        </w:rPr>
      </w:pPr>
    </w:p>
    <w:sectPr w:rsidR="00F206FD" w:rsidRPr="00F206FD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0F" w:rsidRDefault="0037540F">
      <w:pPr>
        <w:spacing w:after="0" w:line="240" w:lineRule="auto"/>
      </w:pPr>
      <w:r>
        <w:separator/>
      </w:r>
    </w:p>
  </w:endnote>
  <w:endnote w:type="continuationSeparator" w:id="0">
    <w:p w:rsidR="0037540F" w:rsidRDefault="0037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0F" w:rsidRDefault="0037540F">
      <w:pPr>
        <w:spacing w:after="0" w:line="240" w:lineRule="auto"/>
      </w:pPr>
      <w:r>
        <w:separator/>
      </w:r>
    </w:p>
  </w:footnote>
  <w:footnote w:type="continuationSeparator" w:id="0">
    <w:p w:rsidR="0037540F" w:rsidRDefault="0037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454C6A" w:rsidRPr="003D0FBD" w:rsidTr="00454C6A">
      <w:trPr>
        <w:trHeight w:val="1418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454C6A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454C6A">
              <w:pPr>
                <w:pStyle w:val="Ttulo"/>
                <w:spacing w:line="240" w:lineRule="aut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F206FD" w:rsidRPr="00454C6A" w:rsidRDefault="002D381A" w:rsidP="00454C6A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454C6A" w:rsidP="00454C6A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4BDE4C83" wp14:editId="745CA277">
                <wp:extent cx="604064" cy="724619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67" cy="74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D13"/>
    <w:multiLevelType w:val="hybridMultilevel"/>
    <w:tmpl w:val="3C305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63779"/>
    <w:multiLevelType w:val="hybridMultilevel"/>
    <w:tmpl w:val="9ABE09AA"/>
    <w:lvl w:ilvl="0" w:tplc="161A3BD0">
      <w:start w:val="1"/>
      <w:numFmt w:val="upperRoman"/>
      <w:lvlText w:val="%1"/>
      <w:lvlJc w:val="left"/>
      <w:pPr>
        <w:ind w:left="232" w:hanging="120"/>
      </w:pPr>
      <w:rPr>
        <w:rFonts w:ascii="Trebuchet MS" w:eastAsia="Trebuchet MS" w:hAnsi="Trebuchet MS" w:cs="Trebuchet MS" w:hint="default"/>
        <w:b/>
        <w:bCs/>
        <w:w w:val="95"/>
        <w:sz w:val="24"/>
        <w:szCs w:val="24"/>
        <w:lang w:val="pt-BR" w:eastAsia="pt-BR" w:bidi="pt-BR"/>
      </w:rPr>
    </w:lvl>
    <w:lvl w:ilvl="1" w:tplc="1BFE41B4">
      <w:numFmt w:val="bullet"/>
      <w:lvlText w:val="•"/>
      <w:lvlJc w:val="left"/>
      <w:pPr>
        <w:ind w:left="1202" w:hanging="120"/>
      </w:pPr>
      <w:rPr>
        <w:rFonts w:hint="default"/>
        <w:lang w:val="pt-BR" w:eastAsia="pt-BR" w:bidi="pt-BR"/>
      </w:rPr>
    </w:lvl>
    <w:lvl w:ilvl="2" w:tplc="F81E6348">
      <w:numFmt w:val="bullet"/>
      <w:lvlText w:val="•"/>
      <w:lvlJc w:val="left"/>
      <w:pPr>
        <w:ind w:left="2165" w:hanging="120"/>
      </w:pPr>
      <w:rPr>
        <w:rFonts w:hint="default"/>
        <w:lang w:val="pt-BR" w:eastAsia="pt-BR" w:bidi="pt-BR"/>
      </w:rPr>
    </w:lvl>
    <w:lvl w:ilvl="3" w:tplc="45D6A394">
      <w:numFmt w:val="bullet"/>
      <w:lvlText w:val="•"/>
      <w:lvlJc w:val="left"/>
      <w:pPr>
        <w:ind w:left="3127" w:hanging="120"/>
      </w:pPr>
      <w:rPr>
        <w:rFonts w:hint="default"/>
        <w:lang w:val="pt-BR" w:eastAsia="pt-BR" w:bidi="pt-BR"/>
      </w:rPr>
    </w:lvl>
    <w:lvl w:ilvl="4" w:tplc="0406B6B8">
      <w:numFmt w:val="bullet"/>
      <w:lvlText w:val="•"/>
      <w:lvlJc w:val="left"/>
      <w:pPr>
        <w:ind w:left="4090" w:hanging="120"/>
      </w:pPr>
      <w:rPr>
        <w:rFonts w:hint="default"/>
        <w:lang w:val="pt-BR" w:eastAsia="pt-BR" w:bidi="pt-BR"/>
      </w:rPr>
    </w:lvl>
    <w:lvl w:ilvl="5" w:tplc="3B6C0950">
      <w:numFmt w:val="bullet"/>
      <w:lvlText w:val="•"/>
      <w:lvlJc w:val="left"/>
      <w:pPr>
        <w:ind w:left="5053" w:hanging="120"/>
      </w:pPr>
      <w:rPr>
        <w:rFonts w:hint="default"/>
        <w:lang w:val="pt-BR" w:eastAsia="pt-BR" w:bidi="pt-BR"/>
      </w:rPr>
    </w:lvl>
    <w:lvl w:ilvl="6" w:tplc="90FCAFB2">
      <w:numFmt w:val="bullet"/>
      <w:lvlText w:val="•"/>
      <w:lvlJc w:val="left"/>
      <w:pPr>
        <w:ind w:left="6015" w:hanging="120"/>
      </w:pPr>
      <w:rPr>
        <w:rFonts w:hint="default"/>
        <w:lang w:val="pt-BR" w:eastAsia="pt-BR" w:bidi="pt-BR"/>
      </w:rPr>
    </w:lvl>
    <w:lvl w:ilvl="7" w:tplc="ABDA6F2C">
      <w:numFmt w:val="bullet"/>
      <w:lvlText w:val="•"/>
      <w:lvlJc w:val="left"/>
      <w:pPr>
        <w:ind w:left="6978" w:hanging="120"/>
      </w:pPr>
      <w:rPr>
        <w:rFonts w:hint="default"/>
        <w:lang w:val="pt-BR" w:eastAsia="pt-BR" w:bidi="pt-BR"/>
      </w:rPr>
    </w:lvl>
    <w:lvl w:ilvl="8" w:tplc="551A3F12">
      <w:numFmt w:val="bullet"/>
      <w:lvlText w:val="•"/>
      <w:lvlJc w:val="left"/>
      <w:pPr>
        <w:ind w:left="7941" w:hanging="120"/>
      </w:pPr>
      <w:rPr>
        <w:rFonts w:hint="default"/>
        <w:lang w:val="pt-BR" w:eastAsia="pt-BR" w:bidi="pt-BR"/>
      </w:rPr>
    </w:lvl>
  </w:abstractNum>
  <w:abstractNum w:abstractNumId="12" w15:restartNumberingAfterBreak="0">
    <w:nsid w:val="051072BC"/>
    <w:multiLevelType w:val="hybridMultilevel"/>
    <w:tmpl w:val="34200856"/>
    <w:lvl w:ilvl="0" w:tplc="396A15E4">
      <w:start w:val="1"/>
      <w:numFmt w:val="upperRoman"/>
      <w:lvlText w:val="%1"/>
      <w:lvlJc w:val="left"/>
      <w:pPr>
        <w:ind w:left="112" w:hanging="116"/>
      </w:pPr>
      <w:rPr>
        <w:rFonts w:ascii="Book Antiqua" w:eastAsia="Arial" w:hAnsi="Book Antiqua" w:cs="Arial" w:hint="default"/>
        <w:w w:val="90"/>
        <w:sz w:val="24"/>
        <w:szCs w:val="24"/>
        <w:lang w:val="pt-BR" w:eastAsia="pt-BR" w:bidi="pt-BR"/>
      </w:rPr>
    </w:lvl>
    <w:lvl w:ilvl="1" w:tplc="B67AD9DC">
      <w:numFmt w:val="bullet"/>
      <w:lvlText w:val="•"/>
      <w:lvlJc w:val="left"/>
      <w:pPr>
        <w:ind w:left="1094" w:hanging="116"/>
      </w:pPr>
      <w:rPr>
        <w:rFonts w:hint="default"/>
        <w:lang w:val="pt-BR" w:eastAsia="pt-BR" w:bidi="pt-BR"/>
      </w:rPr>
    </w:lvl>
    <w:lvl w:ilvl="2" w:tplc="5A7490BA">
      <w:numFmt w:val="bullet"/>
      <w:lvlText w:val="•"/>
      <w:lvlJc w:val="left"/>
      <w:pPr>
        <w:ind w:left="2069" w:hanging="116"/>
      </w:pPr>
      <w:rPr>
        <w:rFonts w:hint="default"/>
        <w:lang w:val="pt-BR" w:eastAsia="pt-BR" w:bidi="pt-BR"/>
      </w:rPr>
    </w:lvl>
    <w:lvl w:ilvl="3" w:tplc="DBC0D99E">
      <w:numFmt w:val="bullet"/>
      <w:lvlText w:val="•"/>
      <w:lvlJc w:val="left"/>
      <w:pPr>
        <w:ind w:left="3043" w:hanging="116"/>
      </w:pPr>
      <w:rPr>
        <w:rFonts w:hint="default"/>
        <w:lang w:val="pt-BR" w:eastAsia="pt-BR" w:bidi="pt-BR"/>
      </w:rPr>
    </w:lvl>
    <w:lvl w:ilvl="4" w:tplc="407E96B6">
      <w:numFmt w:val="bullet"/>
      <w:lvlText w:val="•"/>
      <w:lvlJc w:val="left"/>
      <w:pPr>
        <w:ind w:left="4018" w:hanging="116"/>
      </w:pPr>
      <w:rPr>
        <w:rFonts w:hint="default"/>
        <w:lang w:val="pt-BR" w:eastAsia="pt-BR" w:bidi="pt-BR"/>
      </w:rPr>
    </w:lvl>
    <w:lvl w:ilvl="5" w:tplc="4AB42E06">
      <w:numFmt w:val="bullet"/>
      <w:lvlText w:val="•"/>
      <w:lvlJc w:val="left"/>
      <w:pPr>
        <w:ind w:left="4993" w:hanging="116"/>
      </w:pPr>
      <w:rPr>
        <w:rFonts w:hint="default"/>
        <w:lang w:val="pt-BR" w:eastAsia="pt-BR" w:bidi="pt-BR"/>
      </w:rPr>
    </w:lvl>
    <w:lvl w:ilvl="6" w:tplc="29E81D46">
      <w:numFmt w:val="bullet"/>
      <w:lvlText w:val="•"/>
      <w:lvlJc w:val="left"/>
      <w:pPr>
        <w:ind w:left="5967" w:hanging="116"/>
      </w:pPr>
      <w:rPr>
        <w:rFonts w:hint="default"/>
        <w:lang w:val="pt-BR" w:eastAsia="pt-BR" w:bidi="pt-BR"/>
      </w:rPr>
    </w:lvl>
    <w:lvl w:ilvl="7" w:tplc="6930B4B0">
      <w:numFmt w:val="bullet"/>
      <w:lvlText w:val="•"/>
      <w:lvlJc w:val="left"/>
      <w:pPr>
        <w:ind w:left="6942" w:hanging="116"/>
      </w:pPr>
      <w:rPr>
        <w:rFonts w:hint="default"/>
        <w:lang w:val="pt-BR" w:eastAsia="pt-BR" w:bidi="pt-BR"/>
      </w:rPr>
    </w:lvl>
    <w:lvl w:ilvl="8" w:tplc="3710B1C6">
      <w:numFmt w:val="bullet"/>
      <w:lvlText w:val="•"/>
      <w:lvlJc w:val="left"/>
      <w:pPr>
        <w:ind w:left="7917" w:hanging="116"/>
      </w:pPr>
      <w:rPr>
        <w:rFonts w:hint="default"/>
        <w:lang w:val="pt-BR" w:eastAsia="pt-BR" w:bidi="pt-BR"/>
      </w:rPr>
    </w:lvl>
  </w:abstractNum>
  <w:abstractNum w:abstractNumId="13" w15:restartNumberingAfterBreak="0">
    <w:nsid w:val="18CE5E52"/>
    <w:multiLevelType w:val="hybridMultilevel"/>
    <w:tmpl w:val="81A4DF40"/>
    <w:lvl w:ilvl="0" w:tplc="8B025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554E8"/>
    <w:multiLevelType w:val="hybridMultilevel"/>
    <w:tmpl w:val="310879FA"/>
    <w:lvl w:ilvl="0" w:tplc="E78A5670">
      <w:start w:val="1"/>
      <w:numFmt w:val="lowerLetter"/>
      <w:lvlText w:val="%1)"/>
      <w:lvlJc w:val="left"/>
      <w:pPr>
        <w:ind w:left="112" w:hanging="344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9AECD610">
      <w:numFmt w:val="bullet"/>
      <w:lvlText w:val="•"/>
      <w:lvlJc w:val="left"/>
      <w:pPr>
        <w:ind w:left="1094" w:hanging="344"/>
      </w:pPr>
      <w:rPr>
        <w:rFonts w:hint="default"/>
        <w:lang w:val="pt-BR" w:eastAsia="pt-BR" w:bidi="pt-BR"/>
      </w:rPr>
    </w:lvl>
    <w:lvl w:ilvl="2" w:tplc="E344495E">
      <w:numFmt w:val="bullet"/>
      <w:lvlText w:val="•"/>
      <w:lvlJc w:val="left"/>
      <w:pPr>
        <w:ind w:left="2069" w:hanging="344"/>
      </w:pPr>
      <w:rPr>
        <w:rFonts w:hint="default"/>
        <w:lang w:val="pt-BR" w:eastAsia="pt-BR" w:bidi="pt-BR"/>
      </w:rPr>
    </w:lvl>
    <w:lvl w:ilvl="3" w:tplc="08784910">
      <w:numFmt w:val="bullet"/>
      <w:lvlText w:val="•"/>
      <w:lvlJc w:val="left"/>
      <w:pPr>
        <w:ind w:left="3043" w:hanging="344"/>
      </w:pPr>
      <w:rPr>
        <w:rFonts w:hint="default"/>
        <w:lang w:val="pt-BR" w:eastAsia="pt-BR" w:bidi="pt-BR"/>
      </w:rPr>
    </w:lvl>
    <w:lvl w:ilvl="4" w:tplc="4462E4E8">
      <w:numFmt w:val="bullet"/>
      <w:lvlText w:val="•"/>
      <w:lvlJc w:val="left"/>
      <w:pPr>
        <w:ind w:left="4018" w:hanging="344"/>
      </w:pPr>
      <w:rPr>
        <w:rFonts w:hint="default"/>
        <w:lang w:val="pt-BR" w:eastAsia="pt-BR" w:bidi="pt-BR"/>
      </w:rPr>
    </w:lvl>
    <w:lvl w:ilvl="5" w:tplc="139C90EC">
      <w:numFmt w:val="bullet"/>
      <w:lvlText w:val="•"/>
      <w:lvlJc w:val="left"/>
      <w:pPr>
        <w:ind w:left="4993" w:hanging="344"/>
      </w:pPr>
      <w:rPr>
        <w:rFonts w:hint="default"/>
        <w:lang w:val="pt-BR" w:eastAsia="pt-BR" w:bidi="pt-BR"/>
      </w:rPr>
    </w:lvl>
    <w:lvl w:ilvl="6" w:tplc="27F2EB4A">
      <w:numFmt w:val="bullet"/>
      <w:lvlText w:val="•"/>
      <w:lvlJc w:val="left"/>
      <w:pPr>
        <w:ind w:left="5967" w:hanging="344"/>
      </w:pPr>
      <w:rPr>
        <w:rFonts w:hint="default"/>
        <w:lang w:val="pt-BR" w:eastAsia="pt-BR" w:bidi="pt-BR"/>
      </w:rPr>
    </w:lvl>
    <w:lvl w:ilvl="7" w:tplc="2CDAFAE8">
      <w:numFmt w:val="bullet"/>
      <w:lvlText w:val="•"/>
      <w:lvlJc w:val="left"/>
      <w:pPr>
        <w:ind w:left="6942" w:hanging="344"/>
      </w:pPr>
      <w:rPr>
        <w:rFonts w:hint="default"/>
        <w:lang w:val="pt-BR" w:eastAsia="pt-BR" w:bidi="pt-BR"/>
      </w:rPr>
    </w:lvl>
    <w:lvl w:ilvl="8" w:tplc="2E8C044A">
      <w:numFmt w:val="bullet"/>
      <w:lvlText w:val="•"/>
      <w:lvlJc w:val="left"/>
      <w:pPr>
        <w:ind w:left="7917" w:hanging="344"/>
      </w:pPr>
      <w:rPr>
        <w:rFonts w:hint="default"/>
        <w:lang w:val="pt-BR" w:eastAsia="pt-BR" w:bidi="pt-BR"/>
      </w:rPr>
    </w:lvl>
  </w:abstractNum>
  <w:abstractNum w:abstractNumId="15" w15:restartNumberingAfterBreak="0">
    <w:nsid w:val="1F72032F"/>
    <w:multiLevelType w:val="hybridMultilevel"/>
    <w:tmpl w:val="A0DED184"/>
    <w:lvl w:ilvl="0" w:tplc="4DB69276">
      <w:start w:val="1"/>
      <w:numFmt w:val="upperRoman"/>
      <w:lvlText w:val="%1."/>
      <w:lvlJc w:val="left"/>
      <w:pPr>
        <w:ind w:left="287" w:hanging="17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38B4B1F6">
      <w:numFmt w:val="bullet"/>
      <w:lvlText w:val="•"/>
      <w:lvlJc w:val="left"/>
      <w:pPr>
        <w:ind w:left="1238" w:hanging="176"/>
      </w:pPr>
      <w:rPr>
        <w:rFonts w:hint="default"/>
        <w:lang w:val="pt-BR" w:eastAsia="pt-BR" w:bidi="pt-BR"/>
      </w:rPr>
    </w:lvl>
    <w:lvl w:ilvl="2" w:tplc="C728F5F0">
      <w:numFmt w:val="bullet"/>
      <w:lvlText w:val="•"/>
      <w:lvlJc w:val="left"/>
      <w:pPr>
        <w:ind w:left="2197" w:hanging="176"/>
      </w:pPr>
      <w:rPr>
        <w:rFonts w:hint="default"/>
        <w:lang w:val="pt-BR" w:eastAsia="pt-BR" w:bidi="pt-BR"/>
      </w:rPr>
    </w:lvl>
    <w:lvl w:ilvl="3" w:tplc="BBC045A4">
      <w:numFmt w:val="bullet"/>
      <w:lvlText w:val="•"/>
      <w:lvlJc w:val="left"/>
      <w:pPr>
        <w:ind w:left="3155" w:hanging="176"/>
      </w:pPr>
      <w:rPr>
        <w:rFonts w:hint="default"/>
        <w:lang w:val="pt-BR" w:eastAsia="pt-BR" w:bidi="pt-BR"/>
      </w:rPr>
    </w:lvl>
    <w:lvl w:ilvl="4" w:tplc="2EFAA9E0">
      <w:numFmt w:val="bullet"/>
      <w:lvlText w:val="•"/>
      <w:lvlJc w:val="left"/>
      <w:pPr>
        <w:ind w:left="4114" w:hanging="176"/>
      </w:pPr>
      <w:rPr>
        <w:rFonts w:hint="default"/>
        <w:lang w:val="pt-BR" w:eastAsia="pt-BR" w:bidi="pt-BR"/>
      </w:rPr>
    </w:lvl>
    <w:lvl w:ilvl="5" w:tplc="84DEB2A2">
      <w:numFmt w:val="bullet"/>
      <w:lvlText w:val="•"/>
      <w:lvlJc w:val="left"/>
      <w:pPr>
        <w:ind w:left="5073" w:hanging="176"/>
      </w:pPr>
      <w:rPr>
        <w:rFonts w:hint="default"/>
        <w:lang w:val="pt-BR" w:eastAsia="pt-BR" w:bidi="pt-BR"/>
      </w:rPr>
    </w:lvl>
    <w:lvl w:ilvl="6" w:tplc="9DD6B1E6">
      <w:numFmt w:val="bullet"/>
      <w:lvlText w:val="•"/>
      <w:lvlJc w:val="left"/>
      <w:pPr>
        <w:ind w:left="6031" w:hanging="176"/>
      </w:pPr>
      <w:rPr>
        <w:rFonts w:hint="default"/>
        <w:lang w:val="pt-BR" w:eastAsia="pt-BR" w:bidi="pt-BR"/>
      </w:rPr>
    </w:lvl>
    <w:lvl w:ilvl="7" w:tplc="4DCC0A4C">
      <w:numFmt w:val="bullet"/>
      <w:lvlText w:val="•"/>
      <w:lvlJc w:val="left"/>
      <w:pPr>
        <w:ind w:left="6990" w:hanging="176"/>
      </w:pPr>
      <w:rPr>
        <w:rFonts w:hint="default"/>
        <w:lang w:val="pt-BR" w:eastAsia="pt-BR" w:bidi="pt-BR"/>
      </w:rPr>
    </w:lvl>
    <w:lvl w:ilvl="8" w:tplc="79341FAC">
      <w:numFmt w:val="bullet"/>
      <w:lvlText w:val="•"/>
      <w:lvlJc w:val="left"/>
      <w:pPr>
        <w:ind w:left="7949" w:hanging="176"/>
      </w:pPr>
      <w:rPr>
        <w:rFonts w:hint="default"/>
        <w:lang w:val="pt-BR" w:eastAsia="pt-BR" w:bidi="pt-BR"/>
      </w:rPr>
    </w:lvl>
  </w:abstractNum>
  <w:abstractNum w:abstractNumId="16" w15:restartNumberingAfterBreak="0">
    <w:nsid w:val="23F40607"/>
    <w:multiLevelType w:val="hybridMultilevel"/>
    <w:tmpl w:val="E95E7C8C"/>
    <w:lvl w:ilvl="0" w:tplc="80D4CE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377E4"/>
    <w:multiLevelType w:val="hybridMultilevel"/>
    <w:tmpl w:val="5B623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71074"/>
    <w:multiLevelType w:val="hybridMultilevel"/>
    <w:tmpl w:val="150E1280"/>
    <w:lvl w:ilvl="0" w:tplc="99EED00C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16746"/>
    <w:multiLevelType w:val="hybridMultilevel"/>
    <w:tmpl w:val="89308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E6D31"/>
    <w:multiLevelType w:val="hybridMultilevel"/>
    <w:tmpl w:val="8362D008"/>
    <w:lvl w:ilvl="0" w:tplc="69D0B564">
      <w:start w:val="1"/>
      <w:numFmt w:val="upperRoman"/>
      <w:lvlText w:val="%1"/>
      <w:lvlJc w:val="left"/>
      <w:pPr>
        <w:ind w:left="112" w:hanging="152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69984ABA">
      <w:numFmt w:val="bullet"/>
      <w:lvlText w:val="•"/>
      <w:lvlJc w:val="left"/>
      <w:pPr>
        <w:ind w:left="1094" w:hanging="152"/>
      </w:pPr>
      <w:rPr>
        <w:rFonts w:hint="default"/>
        <w:lang w:val="pt-BR" w:eastAsia="pt-BR" w:bidi="pt-BR"/>
      </w:rPr>
    </w:lvl>
    <w:lvl w:ilvl="2" w:tplc="16564378">
      <w:numFmt w:val="bullet"/>
      <w:lvlText w:val="•"/>
      <w:lvlJc w:val="left"/>
      <w:pPr>
        <w:ind w:left="2069" w:hanging="152"/>
      </w:pPr>
      <w:rPr>
        <w:rFonts w:hint="default"/>
        <w:lang w:val="pt-BR" w:eastAsia="pt-BR" w:bidi="pt-BR"/>
      </w:rPr>
    </w:lvl>
    <w:lvl w:ilvl="3" w:tplc="E5CA13D4">
      <w:numFmt w:val="bullet"/>
      <w:lvlText w:val="•"/>
      <w:lvlJc w:val="left"/>
      <w:pPr>
        <w:ind w:left="3043" w:hanging="152"/>
      </w:pPr>
      <w:rPr>
        <w:rFonts w:hint="default"/>
        <w:lang w:val="pt-BR" w:eastAsia="pt-BR" w:bidi="pt-BR"/>
      </w:rPr>
    </w:lvl>
    <w:lvl w:ilvl="4" w:tplc="F1AC1374">
      <w:numFmt w:val="bullet"/>
      <w:lvlText w:val="•"/>
      <w:lvlJc w:val="left"/>
      <w:pPr>
        <w:ind w:left="4018" w:hanging="152"/>
      </w:pPr>
      <w:rPr>
        <w:rFonts w:hint="default"/>
        <w:lang w:val="pt-BR" w:eastAsia="pt-BR" w:bidi="pt-BR"/>
      </w:rPr>
    </w:lvl>
    <w:lvl w:ilvl="5" w:tplc="A9CC84CC">
      <w:numFmt w:val="bullet"/>
      <w:lvlText w:val="•"/>
      <w:lvlJc w:val="left"/>
      <w:pPr>
        <w:ind w:left="4993" w:hanging="152"/>
      </w:pPr>
      <w:rPr>
        <w:rFonts w:hint="default"/>
        <w:lang w:val="pt-BR" w:eastAsia="pt-BR" w:bidi="pt-BR"/>
      </w:rPr>
    </w:lvl>
    <w:lvl w:ilvl="6" w:tplc="14229C28">
      <w:numFmt w:val="bullet"/>
      <w:lvlText w:val="•"/>
      <w:lvlJc w:val="left"/>
      <w:pPr>
        <w:ind w:left="5967" w:hanging="152"/>
      </w:pPr>
      <w:rPr>
        <w:rFonts w:hint="default"/>
        <w:lang w:val="pt-BR" w:eastAsia="pt-BR" w:bidi="pt-BR"/>
      </w:rPr>
    </w:lvl>
    <w:lvl w:ilvl="7" w:tplc="1D7C9BB4">
      <w:numFmt w:val="bullet"/>
      <w:lvlText w:val="•"/>
      <w:lvlJc w:val="left"/>
      <w:pPr>
        <w:ind w:left="6942" w:hanging="152"/>
      </w:pPr>
      <w:rPr>
        <w:rFonts w:hint="default"/>
        <w:lang w:val="pt-BR" w:eastAsia="pt-BR" w:bidi="pt-BR"/>
      </w:rPr>
    </w:lvl>
    <w:lvl w:ilvl="8" w:tplc="B628A698">
      <w:numFmt w:val="bullet"/>
      <w:lvlText w:val="•"/>
      <w:lvlJc w:val="left"/>
      <w:pPr>
        <w:ind w:left="7917" w:hanging="152"/>
      </w:pPr>
      <w:rPr>
        <w:rFonts w:hint="default"/>
        <w:lang w:val="pt-BR" w:eastAsia="pt-BR" w:bidi="pt-BR"/>
      </w:rPr>
    </w:lvl>
  </w:abstractNum>
  <w:abstractNum w:abstractNumId="21" w15:restartNumberingAfterBreak="0">
    <w:nsid w:val="42FC0A41"/>
    <w:multiLevelType w:val="hybridMultilevel"/>
    <w:tmpl w:val="2278B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432E"/>
    <w:multiLevelType w:val="hybridMultilevel"/>
    <w:tmpl w:val="EA7C3A50"/>
    <w:lvl w:ilvl="0" w:tplc="5F4C6506">
      <w:start w:val="1"/>
      <w:numFmt w:val="upperRoman"/>
      <w:lvlText w:val="%1"/>
      <w:lvlJc w:val="left"/>
      <w:pPr>
        <w:ind w:left="112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2F9CF3AA">
      <w:numFmt w:val="bullet"/>
      <w:lvlText w:val="•"/>
      <w:lvlJc w:val="left"/>
      <w:pPr>
        <w:ind w:left="1094" w:hanging="116"/>
      </w:pPr>
      <w:rPr>
        <w:rFonts w:hint="default"/>
        <w:lang w:val="pt-BR" w:eastAsia="pt-BR" w:bidi="pt-BR"/>
      </w:rPr>
    </w:lvl>
    <w:lvl w:ilvl="2" w:tplc="49383FC6">
      <w:numFmt w:val="bullet"/>
      <w:lvlText w:val="•"/>
      <w:lvlJc w:val="left"/>
      <w:pPr>
        <w:ind w:left="2069" w:hanging="116"/>
      </w:pPr>
      <w:rPr>
        <w:rFonts w:hint="default"/>
        <w:lang w:val="pt-BR" w:eastAsia="pt-BR" w:bidi="pt-BR"/>
      </w:rPr>
    </w:lvl>
    <w:lvl w:ilvl="3" w:tplc="FA366C44">
      <w:numFmt w:val="bullet"/>
      <w:lvlText w:val="•"/>
      <w:lvlJc w:val="left"/>
      <w:pPr>
        <w:ind w:left="3043" w:hanging="116"/>
      </w:pPr>
      <w:rPr>
        <w:rFonts w:hint="default"/>
        <w:lang w:val="pt-BR" w:eastAsia="pt-BR" w:bidi="pt-BR"/>
      </w:rPr>
    </w:lvl>
    <w:lvl w:ilvl="4" w:tplc="0F6AA7D2">
      <w:numFmt w:val="bullet"/>
      <w:lvlText w:val="•"/>
      <w:lvlJc w:val="left"/>
      <w:pPr>
        <w:ind w:left="4018" w:hanging="116"/>
      </w:pPr>
      <w:rPr>
        <w:rFonts w:hint="default"/>
        <w:lang w:val="pt-BR" w:eastAsia="pt-BR" w:bidi="pt-BR"/>
      </w:rPr>
    </w:lvl>
    <w:lvl w:ilvl="5" w:tplc="B4C6C1C4">
      <w:numFmt w:val="bullet"/>
      <w:lvlText w:val="•"/>
      <w:lvlJc w:val="left"/>
      <w:pPr>
        <w:ind w:left="4993" w:hanging="116"/>
      </w:pPr>
      <w:rPr>
        <w:rFonts w:hint="default"/>
        <w:lang w:val="pt-BR" w:eastAsia="pt-BR" w:bidi="pt-BR"/>
      </w:rPr>
    </w:lvl>
    <w:lvl w:ilvl="6" w:tplc="2DFA4A58">
      <w:numFmt w:val="bullet"/>
      <w:lvlText w:val="•"/>
      <w:lvlJc w:val="left"/>
      <w:pPr>
        <w:ind w:left="5967" w:hanging="116"/>
      </w:pPr>
      <w:rPr>
        <w:rFonts w:hint="default"/>
        <w:lang w:val="pt-BR" w:eastAsia="pt-BR" w:bidi="pt-BR"/>
      </w:rPr>
    </w:lvl>
    <w:lvl w:ilvl="7" w:tplc="99FCBED4">
      <w:numFmt w:val="bullet"/>
      <w:lvlText w:val="•"/>
      <w:lvlJc w:val="left"/>
      <w:pPr>
        <w:ind w:left="6942" w:hanging="116"/>
      </w:pPr>
      <w:rPr>
        <w:rFonts w:hint="default"/>
        <w:lang w:val="pt-BR" w:eastAsia="pt-BR" w:bidi="pt-BR"/>
      </w:rPr>
    </w:lvl>
    <w:lvl w:ilvl="8" w:tplc="84EA9F98">
      <w:numFmt w:val="bullet"/>
      <w:lvlText w:val="•"/>
      <w:lvlJc w:val="left"/>
      <w:pPr>
        <w:ind w:left="7917" w:hanging="116"/>
      </w:pPr>
      <w:rPr>
        <w:rFonts w:hint="default"/>
        <w:lang w:val="pt-BR" w:eastAsia="pt-BR" w:bidi="pt-BR"/>
      </w:rPr>
    </w:lvl>
  </w:abstractNum>
  <w:abstractNum w:abstractNumId="23" w15:restartNumberingAfterBreak="0">
    <w:nsid w:val="479A2F82"/>
    <w:multiLevelType w:val="hybridMultilevel"/>
    <w:tmpl w:val="744AB968"/>
    <w:lvl w:ilvl="0" w:tplc="8B025B8C">
      <w:start w:val="1"/>
      <w:numFmt w:val="upperRoman"/>
      <w:lvlText w:val="%1."/>
      <w:lvlJc w:val="left"/>
      <w:pPr>
        <w:ind w:left="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2" w:hanging="360"/>
      </w:pPr>
    </w:lvl>
    <w:lvl w:ilvl="2" w:tplc="0416001B" w:tentative="1">
      <w:start w:val="1"/>
      <w:numFmt w:val="lowerRoman"/>
      <w:lvlText w:val="%3."/>
      <w:lvlJc w:val="right"/>
      <w:pPr>
        <w:ind w:left="2272" w:hanging="180"/>
      </w:pPr>
    </w:lvl>
    <w:lvl w:ilvl="3" w:tplc="0416000F" w:tentative="1">
      <w:start w:val="1"/>
      <w:numFmt w:val="decimal"/>
      <w:lvlText w:val="%4."/>
      <w:lvlJc w:val="left"/>
      <w:pPr>
        <w:ind w:left="2992" w:hanging="360"/>
      </w:pPr>
    </w:lvl>
    <w:lvl w:ilvl="4" w:tplc="04160019" w:tentative="1">
      <w:start w:val="1"/>
      <w:numFmt w:val="lowerLetter"/>
      <w:lvlText w:val="%5."/>
      <w:lvlJc w:val="left"/>
      <w:pPr>
        <w:ind w:left="3712" w:hanging="360"/>
      </w:pPr>
    </w:lvl>
    <w:lvl w:ilvl="5" w:tplc="0416001B" w:tentative="1">
      <w:start w:val="1"/>
      <w:numFmt w:val="lowerRoman"/>
      <w:lvlText w:val="%6."/>
      <w:lvlJc w:val="right"/>
      <w:pPr>
        <w:ind w:left="4432" w:hanging="180"/>
      </w:pPr>
    </w:lvl>
    <w:lvl w:ilvl="6" w:tplc="0416000F" w:tentative="1">
      <w:start w:val="1"/>
      <w:numFmt w:val="decimal"/>
      <w:lvlText w:val="%7."/>
      <w:lvlJc w:val="left"/>
      <w:pPr>
        <w:ind w:left="5152" w:hanging="360"/>
      </w:pPr>
    </w:lvl>
    <w:lvl w:ilvl="7" w:tplc="04160019" w:tentative="1">
      <w:start w:val="1"/>
      <w:numFmt w:val="lowerLetter"/>
      <w:lvlText w:val="%8."/>
      <w:lvlJc w:val="left"/>
      <w:pPr>
        <w:ind w:left="5872" w:hanging="360"/>
      </w:pPr>
    </w:lvl>
    <w:lvl w:ilvl="8" w:tplc="0416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4" w15:restartNumberingAfterBreak="0">
    <w:nsid w:val="54BC75EA"/>
    <w:multiLevelType w:val="hybridMultilevel"/>
    <w:tmpl w:val="C98EDD96"/>
    <w:lvl w:ilvl="0" w:tplc="8B025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33C90"/>
    <w:multiLevelType w:val="hybridMultilevel"/>
    <w:tmpl w:val="5F78E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6EDE"/>
    <w:multiLevelType w:val="hybridMultilevel"/>
    <w:tmpl w:val="6BA2A960"/>
    <w:lvl w:ilvl="0" w:tplc="5D7CD8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9D27E55"/>
    <w:multiLevelType w:val="hybridMultilevel"/>
    <w:tmpl w:val="CEB6A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D736E"/>
    <w:multiLevelType w:val="hybridMultilevel"/>
    <w:tmpl w:val="D07E0042"/>
    <w:lvl w:ilvl="0" w:tplc="5AC4A5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9518E"/>
    <w:multiLevelType w:val="hybridMultilevel"/>
    <w:tmpl w:val="16BEF590"/>
    <w:lvl w:ilvl="0" w:tplc="8B025B8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6C2C11"/>
    <w:multiLevelType w:val="hybridMultilevel"/>
    <w:tmpl w:val="A79A54A6"/>
    <w:lvl w:ilvl="0" w:tplc="D0E8D7A4">
      <w:start w:val="1"/>
      <w:numFmt w:val="upperRoman"/>
      <w:lvlText w:val="%1"/>
      <w:lvlJc w:val="left"/>
      <w:pPr>
        <w:ind w:left="112" w:hanging="1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37A64B3A">
      <w:numFmt w:val="bullet"/>
      <w:lvlText w:val="•"/>
      <w:lvlJc w:val="left"/>
      <w:pPr>
        <w:ind w:left="1094" w:hanging="116"/>
      </w:pPr>
      <w:rPr>
        <w:rFonts w:hint="default"/>
        <w:lang w:val="pt-BR" w:eastAsia="pt-BR" w:bidi="pt-BR"/>
      </w:rPr>
    </w:lvl>
    <w:lvl w:ilvl="2" w:tplc="5F1AFDBA">
      <w:numFmt w:val="bullet"/>
      <w:lvlText w:val="•"/>
      <w:lvlJc w:val="left"/>
      <w:pPr>
        <w:ind w:left="2069" w:hanging="116"/>
      </w:pPr>
      <w:rPr>
        <w:rFonts w:hint="default"/>
        <w:lang w:val="pt-BR" w:eastAsia="pt-BR" w:bidi="pt-BR"/>
      </w:rPr>
    </w:lvl>
    <w:lvl w:ilvl="3" w:tplc="865C2154">
      <w:numFmt w:val="bullet"/>
      <w:lvlText w:val="•"/>
      <w:lvlJc w:val="left"/>
      <w:pPr>
        <w:ind w:left="3043" w:hanging="116"/>
      </w:pPr>
      <w:rPr>
        <w:rFonts w:hint="default"/>
        <w:lang w:val="pt-BR" w:eastAsia="pt-BR" w:bidi="pt-BR"/>
      </w:rPr>
    </w:lvl>
    <w:lvl w:ilvl="4" w:tplc="E05486A0">
      <w:numFmt w:val="bullet"/>
      <w:lvlText w:val="•"/>
      <w:lvlJc w:val="left"/>
      <w:pPr>
        <w:ind w:left="4018" w:hanging="116"/>
      </w:pPr>
      <w:rPr>
        <w:rFonts w:hint="default"/>
        <w:lang w:val="pt-BR" w:eastAsia="pt-BR" w:bidi="pt-BR"/>
      </w:rPr>
    </w:lvl>
    <w:lvl w:ilvl="5" w:tplc="3DB6CD58">
      <w:numFmt w:val="bullet"/>
      <w:lvlText w:val="•"/>
      <w:lvlJc w:val="left"/>
      <w:pPr>
        <w:ind w:left="4993" w:hanging="116"/>
      </w:pPr>
      <w:rPr>
        <w:rFonts w:hint="default"/>
        <w:lang w:val="pt-BR" w:eastAsia="pt-BR" w:bidi="pt-BR"/>
      </w:rPr>
    </w:lvl>
    <w:lvl w:ilvl="6" w:tplc="4648B772">
      <w:numFmt w:val="bullet"/>
      <w:lvlText w:val="•"/>
      <w:lvlJc w:val="left"/>
      <w:pPr>
        <w:ind w:left="5967" w:hanging="116"/>
      </w:pPr>
      <w:rPr>
        <w:rFonts w:hint="default"/>
        <w:lang w:val="pt-BR" w:eastAsia="pt-BR" w:bidi="pt-BR"/>
      </w:rPr>
    </w:lvl>
    <w:lvl w:ilvl="7" w:tplc="2D7E87AC">
      <w:numFmt w:val="bullet"/>
      <w:lvlText w:val="•"/>
      <w:lvlJc w:val="left"/>
      <w:pPr>
        <w:ind w:left="6942" w:hanging="116"/>
      </w:pPr>
      <w:rPr>
        <w:rFonts w:hint="default"/>
        <w:lang w:val="pt-BR" w:eastAsia="pt-BR" w:bidi="pt-BR"/>
      </w:rPr>
    </w:lvl>
    <w:lvl w:ilvl="8" w:tplc="54BC49F8">
      <w:numFmt w:val="bullet"/>
      <w:lvlText w:val="•"/>
      <w:lvlJc w:val="left"/>
      <w:pPr>
        <w:ind w:left="7917" w:hanging="116"/>
      </w:pPr>
      <w:rPr>
        <w:rFonts w:hint="default"/>
        <w:lang w:val="pt-BR" w:eastAsia="pt-BR" w:bidi="pt-BR"/>
      </w:rPr>
    </w:lvl>
  </w:abstractNum>
  <w:abstractNum w:abstractNumId="3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4B13"/>
    <w:multiLevelType w:val="hybridMultilevel"/>
    <w:tmpl w:val="C6646274"/>
    <w:lvl w:ilvl="0" w:tplc="8B025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831DC"/>
    <w:multiLevelType w:val="hybridMultilevel"/>
    <w:tmpl w:val="E514F564"/>
    <w:lvl w:ilvl="0" w:tplc="9288DF16">
      <w:start w:val="1"/>
      <w:numFmt w:val="lowerLetter"/>
      <w:lvlText w:val="%1)"/>
      <w:lvlJc w:val="left"/>
      <w:pPr>
        <w:ind w:left="112" w:hanging="274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0680D826">
      <w:numFmt w:val="bullet"/>
      <w:lvlText w:val="•"/>
      <w:lvlJc w:val="left"/>
      <w:pPr>
        <w:ind w:left="1094" w:hanging="274"/>
      </w:pPr>
      <w:rPr>
        <w:rFonts w:hint="default"/>
        <w:lang w:val="pt-BR" w:eastAsia="pt-BR" w:bidi="pt-BR"/>
      </w:rPr>
    </w:lvl>
    <w:lvl w:ilvl="2" w:tplc="E9064514">
      <w:numFmt w:val="bullet"/>
      <w:lvlText w:val="•"/>
      <w:lvlJc w:val="left"/>
      <w:pPr>
        <w:ind w:left="2069" w:hanging="274"/>
      </w:pPr>
      <w:rPr>
        <w:rFonts w:hint="default"/>
        <w:lang w:val="pt-BR" w:eastAsia="pt-BR" w:bidi="pt-BR"/>
      </w:rPr>
    </w:lvl>
    <w:lvl w:ilvl="3" w:tplc="668A2024">
      <w:numFmt w:val="bullet"/>
      <w:lvlText w:val="•"/>
      <w:lvlJc w:val="left"/>
      <w:pPr>
        <w:ind w:left="3043" w:hanging="274"/>
      </w:pPr>
      <w:rPr>
        <w:rFonts w:hint="default"/>
        <w:lang w:val="pt-BR" w:eastAsia="pt-BR" w:bidi="pt-BR"/>
      </w:rPr>
    </w:lvl>
    <w:lvl w:ilvl="4" w:tplc="6F742D7A">
      <w:numFmt w:val="bullet"/>
      <w:lvlText w:val="•"/>
      <w:lvlJc w:val="left"/>
      <w:pPr>
        <w:ind w:left="4018" w:hanging="274"/>
      </w:pPr>
      <w:rPr>
        <w:rFonts w:hint="default"/>
        <w:lang w:val="pt-BR" w:eastAsia="pt-BR" w:bidi="pt-BR"/>
      </w:rPr>
    </w:lvl>
    <w:lvl w:ilvl="5" w:tplc="233AEE46">
      <w:numFmt w:val="bullet"/>
      <w:lvlText w:val="•"/>
      <w:lvlJc w:val="left"/>
      <w:pPr>
        <w:ind w:left="4993" w:hanging="274"/>
      </w:pPr>
      <w:rPr>
        <w:rFonts w:hint="default"/>
        <w:lang w:val="pt-BR" w:eastAsia="pt-BR" w:bidi="pt-BR"/>
      </w:rPr>
    </w:lvl>
    <w:lvl w:ilvl="6" w:tplc="AE1E2E26">
      <w:numFmt w:val="bullet"/>
      <w:lvlText w:val="•"/>
      <w:lvlJc w:val="left"/>
      <w:pPr>
        <w:ind w:left="5967" w:hanging="274"/>
      </w:pPr>
      <w:rPr>
        <w:rFonts w:hint="default"/>
        <w:lang w:val="pt-BR" w:eastAsia="pt-BR" w:bidi="pt-BR"/>
      </w:rPr>
    </w:lvl>
    <w:lvl w:ilvl="7" w:tplc="B004FB0E">
      <w:numFmt w:val="bullet"/>
      <w:lvlText w:val="•"/>
      <w:lvlJc w:val="left"/>
      <w:pPr>
        <w:ind w:left="6942" w:hanging="274"/>
      </w:pPr>
      <w:rPr>
        <w:rFonts w:hint="default"/>
        <w:lang w:val="pt-BR" w:eastAsia="pt-BR" w:bidi="pt-BR"/>
      </w:rPr>
    </w:lvl>
    <w:lvl w:ilvl="8" w:tplc="F47E0A36">
      <w:numFmt w:val="bullet"/>
      <w:lvlText w:val="•"/>
      <w:lvlJc w:val="left"/>
      <w:pPr>
        <w:ind w:left="7917" w:hanging="274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6"/>
  </w:num>
  <w:num w:numId="13">
    <w:abstractNumId w:val="25"/>
  </w:num>
  <w:num w:numId="14">
    <w:abstractNumId w:val="32"/>
  </w:num>
  <w:num w:numId="15">
    <w:abstractNumId w:val="15"/>
  </w:num>
  <w:num w:numId="16">
    <w:abstractNumId w:val="22"/>
  </w:num>
  <w:num w:numId="17">
    <w:abstractNumId w:val="35"/>
  </w:num>
  <w:num w:numId="18">
    <w:abstractNumId w:val="14"/>
  </w:num>
  <w:num w:numId="19">
    <w:abstractNumId w:val="11"/>
  </w:num>
  <w:num w:numId="20">
    <w:abstractNumId w:val="12"/>
  </w:num>
  <w:num w:numId="21">
    <w:abstractNumId w:val="20"/>
  </w:num>
  <w:num w:numId="22">
    <w:abstractNumId w:val="10"/>
  </w:num>
  <w:num w:numId="23">
    <w:abstractNumId w:val="17"/>
  </w:num>
  <w:num w:numId="24">
    <w:abstractNumId w:val="19"/>
  </w:num>
  <w:num w:numId="25">
    <w:abstractNumId w:val="29"/>
  </w:num>
  <w:num w:numId="26">
    <w:abstractNumId w:val="16"/>
  </w:num>
  <w:num w:numId="27">
    <w:abstractNumId w:val="21"/>
  </w:num>
  <w:num w:numId="28">
    <w:abstractNumId w:val="31"/>
  </w:num>
  <w:num w:numId="29">
    <w:abstractNumId w:val="27"/>
  </w:num>
  <w:num w:numId="30">
    <w:abstractNumId w:val="18"/>
  </w:num>
  <w:num w:numId="31">
    <w:abstractNumId w:val="24"/>
  </w:num>
  <w:num w:numId="32">
    <w:abstractNumId w:val="23"/>
  </w:num>
  <w:num w:numId="33">
    <w:abstractNumId w:val="34"/>
  </w:num>
  <w:num w:numId="34">
    <w:abstractNumId w:val="13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44CF9"/>
    <w:rsid w:val="00057A33"/>
    <w:rsid w:val="000A488A"/>
    <w:rsid w:val="000B5378"/>
    <w:rsid w:val="000C67C2"/>
    <w:rsid w:val="000D0599"/>
    <w:rsid w:val="000D2C4D"/>
    <w:rsid w:val="00101C9D"/>
    <w:rsid w:val="00115A11"/>
    <w:rsid w:val="001272E0"/>
    <w:rsid w:val="00134DC8"/>
    <w:rsid w:val="00135C5E"/>
    <w:rsid w:val="00156EF1"/>
    <w:rsid w:val="001B16CA"/>
    <w:rsid w:val="001B19EC"/>
    <w:rsid w:val="001E5052"/>
    <w:rsid w:val="00201A48"/>
    <w:rsid w:val="002229ED"/>
    <w:rsid w:val="0024672B"/>
    <w:rsid w:val="002B0B2E"/>
    <w:rsid w:val="002C2563"/>
    <w:rsid w:val="002D381A"/>
    <w:rsid w:val="002E682F"/>
    <w:rsid w:val="00304D06"/>
    <w:rsid w:val="0032039A"/>
    <w:rsid w:val="00325219"/>
    <w:rsid w:val="00326872"/>
    <w:rsid w:val="00343FBB"/>
    <w:rsid w:val="00360FD0"/>
    <w:rsid w:val="0037096C"/>
    <w:rsid w:val="0037540F"/>
    <w:rsid w:val="00393495"/>
    <w:rsid w:val="003D0FBD"/>
    <w:rsid w:val="003F654F"/>
    <w:rsid w:val="003F737D"/>
    <w:rsid w:val="00401E15"/>
    <w:rsid w:val="00427B94"/>
    <w:rsid w:val="00442B6E"/>
    <w:rsid w:val="00454C6A"/>
    <w:rsid w:val="0046587D"/>
    <w:rsid w:val="00480808"/>
    <w:rsid w:val="00490087"/>
    <w:rsid w:val="004B493C"/>
    <w:rsid w:val="004B5284"/>
    <w:rsid w:val="004C7B11"/>
    <w:rsid w:val="004E6833"/>
    <w:rsid w:val="00504361"/>
    <w:rsid w:val="005137E2"/>
    <w:rsid w:val="00565E2F"/>
    <w:rsid w:val="005E5E2B"/>
    <w:rsid w:val="005F41CC"/>
    <w:rsid w:val="006515E8"/>
    <w:rsid w:val="00692E39"/>
    <w:rsid w:val="006B1462"/>
    <w:rsid w:val="006F1118"/>
    <w:rsid w:val="00713791"/>
    <w:rsid w:val="007265D4"/>
    <w:rsid w:val="00741FDE"/>
    <w:rsid w:val="00753EEE"/>
    <w:rsid w:val="00782E29"/>
    <w:rsid w:val="00782FD4"/>
    <w:rsid w:val="007C5C41"/>
    <w:rsid w:val="007F21FA"/>
    <w:rsid w:val="00826CD7"/>
    <w:rsid w:val="008347EF"/>
    <w:rsid w:val="00840C11"/>
    <w:rsid w:val="00863541"/>
    <w:rsid w:val="00886B6A"/>
    <w:rsid w:val="00897560"/>
    <w:rsid w:val="008A1F8F"/>
    <w:rsid w:val="008E083F"/>
    <w:rsid w:val="008E6E97"/>
    <w:rsid w:val="008F0E6E"/>
    <w:rsid w:val="00925F5D"/>
    <w:rsid w:val="00946252"/>
    <w:rsid w:val="0098300D"/>
    <w:rsid w:val="009879F0"/>
    <w:rsid w:val="00991C4A"/>
    <w:rsid w:val="009A3703"/>
    <w:rsid w:val="009D40FA"/>
    <w:rsid w:val="009D793C"/>
    <w:rsid w:val="009E37DE"/>
    <w:rsid w:val="009F0B81"/>
    <w:rsid w:val="00A04504"/>
    <w:rsid w:val="00A21912"/>
    <w:rsid w:val="00A36F67"/>
    <w:rsid w:val="00A54249"/>
    <w:rsid w:val="00AB1341"/>
    <w:rsid w:val="00AC67FC"/>
    <w:rsid w:val="00AE267E"/>
    <w:rsid w:val="00B00824"/>
    <w:rsid w:val="00B30F62"/>
    <w:rsid w:val="00B767BC"/>
    <w:rsid w:val="00B8163C"/>
    <w:rsid w:val="00B9569D"/>
    <w:rsid w:val="00BF473C"/>
    <w:rsid w:val="00C176D6"/>
    <w:rsid w:val="00C2032E"/>
    <w:rsid w:val="00C555E9"/>
    <w:rsid w:val="00C5755F"/>
    <w:rsid w:val="00C62B67"/>
    <w:rsid w:val="00C9109A"/>
    <w:rsid w:val="00CB2712"/>
    <w:rsid w:val="00CD5E29"/>
    <w:rsid w:val="00CE569A"/>
    <w:rsid w:val="00CF6011"/>
    <w:rsid w:val="00D25C8E"/>
    <w:rsid w:val="00D30986"/>
    <w:rsid w:val="00D34282"/>
    <w:rsid w:val="00D35E92"/>
    <w:rsid w:val="00D4190C"/>
    <w:rsid w:val="00D50495"/>
    <w:rsid w:val="00D53E92"/>
    <w:rsid w:val="00D611FE"/>
    <w:rsid w:val="00D66811"/>
    <w:rsid w:val="00D906CA"/>
    <w:rsid w:val="00D96AE9"/>
    <w:rsid w:val="00E06BBD"/>
    <w:rsid w:val="00E12DAB"/>
    <w:rsid w:val="00E156BA"/>
    <w:rsid w:val="00E54D41"/>
    <w:rsid w:val="00E83310"/>
    <w:rsid w:val="00EB1088"/>
    <w:rsid w:val="00EB7100"/>
    <w:rsid w:val="00EB7EAB"/>
    <w:rsid w:val="00EE4599"/>
    <w:rsid w:val="00EE5E9E"/>
    <w:rsid w:val="00F064F0"/>
    <w:rsid w:val="00F07379"/>
    <w:rsid w:val="00F206FD"/>
    <w:rsid w:val="00F30102"/>
    <w:rsid w:val="00F353FD"/>
    <w:rsid w:val="00F4343E"/>
    <w:rsid w:val="00F45420"/>
    <w:rsid w:val="00F9383A"/>
    <w:rsid w:val="00FB4142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1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table" w:customStyle="1" w:styleId="TableNormal">
    <w:name w:val="Table Normal"/>
    <w:uiPriority w:val="2"/>
    <w:semiHidden/>
    <w:unhideWhenUsed/>
    <w:qFormat/>
    <w:rsid w:val="009A3703"/>
    <w:pPr>
      <w:widowControl w:val="0"/>
      <w:autoSpaceDE w:val="0"/>
      <w:autoSpaceDN w:val="0"/>
      <w:spacing w:after="0" w:line="240" w:lineRule="auto"/>
    </w:pPr>
    <w:rPr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3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pt-BR" w:eastAsia="pt-BR" w:bidi="pt-BR"/>
    </w:rPr>
  </w:style>
  <w:style w:type="table" w:customStyle="1" w:styleId="TabeladeGrade1Clara2">
    <w:name w:val="Tabela de Grade 1 Clara2"/>
    <w:basedOn w:val="Tabelanormal"/>
    <w:next w:val="TabeladeGrade1Clara"/>
    <w:uiPriority w:val="46"/>
    <w:rsid w:val="009A3703"/>
    <w:pPr>
      <w:spacing w:after="0" w:line="240" w:lineRule="auto"/>
    </w:pPr>
    <w:rPr>
      <w:color w:val="595959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252619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1B92"/>
    <w:rsid w:val="00230FD7"/>
    <w:rsid w:val="00252619"/>
    <w:rsid w:val="0031207D"/>
    <w:rsid w:val="00491566"/>
    <w:rsid w:val="004B35C4"/>
    <w:rsid w:val="00623014"/>
    <w:rsid w:val="006479CC"/>
    <w:rsid w:val="006E6611"/>
    <w:rsid w:val="00741F59"/>
    <w:rsid w:val="00760BD6"/>
    <w:rsid w:val="007C28ED"/>
    <w:rsid w:val="00864DE2"/>
    <w:rsid w:val="008B5DCB"/>
    <w:rsid w:val="00925B3B"/>
    <w:rsid w:val="00A76F59"/>
    <w:rsid w:val="00A92AB8"/>
    <w:rsid w:val="00CB4C35"/>
    <w:rsid w:val="00D63448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92AB8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983057F-1FD5-4EFC-BAA1-E36FD13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2</cp:revision>
  <cp:lastPrinted>2018-02-21T18:09:00Z</cp:lastPrinted>
  <dcterms:created xsi:type="dcterms:W3CDTF">2018-05-04T17:00:00Z</dcterms:created>
  <dcterms:modified xsi:type="dcterms:W3CDTF">2018-05-04T17:00:00Z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